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b6f0" w14:textId="5acb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предназначенной для сбора административных данных "Сведения о проведенной научной антикоррупционной экспертизе проектов нормативных правовых актов"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противодействию коррупции (Антикоррупционной службы) от 4 ноября 2020 года № 365. Зарегистрирован в Министерстве юстиции Республики Казахстан 11 ноября 2020 года № 21618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предназначенную для сбора административных данных "Сведения о проведенной научной антикоррупционной экспертизе проектов нормативных правовых актов".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добропорядочности Агентства Республики Казахстан по противодействию коррупции (Антикоррупционной службы) (далее – Агентство)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Председателя Агентства.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противодействию коррупции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(Антикоррупционной службы)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Шпекбаев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(Антикоррупционной службы)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 № 365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"Сведения о проведенной научной антикоррупционной экспертизе проектов нормативных правовых актов"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Агентство Республики Казахстан по противодействию коррупции (Антикоррупционную службу) (далее – Агентство)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https://www.gov.kz/memleket/entities/anticorruption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1-НАЭ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научное учреждение или высшее учебное заведение, определяемое в соответствии с законодательством Республики Казахстан о государственных закупках, на которое возлагается координация проведения научной антикоррупционной экспертизы проектов нормативных правовых актов (далее – Координатор).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до 10 числа месяца, следующего за отчетным месяцем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3662"/>
        <w:gridCol w:w="3662"/>
        <w:gridCol w:w="4132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дата принятия и регистрационный номер нормативного правового акта, принятого в отчетном периоде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рекомендаций, представленных в заключении научной антикоррупционной экспертизы по проекту нормативного правового акта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рекомендаций, внесенных в принятый нормативный правовой акт, по итогам проведения научной антикоррупционной экспертизы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1"/>
        <w:gridCol w:w="6419"/>
      </w:tblGrid>
      <w:tr>
        <w:trPr>
          <w:trHeight w:val="30" w:hRule="atLeast"/>
        </w:trPr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координатора _______________________________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координатора 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координатора _______________________________________________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координатора __________________________________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Ответственное лицо координатора 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координатора или лицо, уполномоченное на подписание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форме,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"Сведения о проведенной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антикоррупционной 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нормативных правовых актов"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"Сведения о проведенной научной антикоррупционной экспертизе проектов нормативных правовых актов"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"Сведения о проведенной научной антикоррупционной экспертизе проектов нормативных правовых актов" (далее – Форма).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Координатором и предоставляется в Агентство.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 организации, выступающей Координатором, либо лицом, исполняющим его обязанности, с указанием его фамилии и инициалов.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предоставляется до 10 числа месяца, следующего за отчетным месяцем.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государственном и русском языках.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порядковый номер.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указываются наименование, дата принятия и регистрационный номер нормативного правового акта, принятого в отчетном периоде, по которому проводилась научная антикоррупционная экспертиза.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 рекомендаций, представленных в заключении научной антикоррупционной экспертизы по проекту соответствующего нормативного правового акта.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4 указывается общее количество рекомендаций, внесенных в принятый нормативный правовой акт, по итогам проведения научной антикоррупционной экспертизы.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