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f3e5f1" w14:textId="7f3e5f1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приказа исполняющего обязанности Министра национальной экономики Республики Казахстан от 24 ноября 2015 года № 710 "Об утверждении Особого порядка регулирования деятельности субъектов естественных монополий, привлекающих займы международных финансовых организаций и входящих в перечень субъектов естественных монополий, привлекающих займы международных финансовых организаций" и приказа Министра национальной экономики Республики Казахстан от 6 декабря 2016 года № 499 "О внесении изменений в приказ исполняющего обязанности Министра национальной экономики Республики Казахстан от 24 ноября 2015 года № 710 "Об утверждении Особого порядка регулирования деятельности субъектов естественных монополий, привлекающих займы международных финансовых организаций и входящих в перечень субъектов естественных монополий, привлекающих займы международных финансовых организаций"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национальной экономики Республики Казахстан от 6 ноября 2020 года № 85. Зарегистрирован в Министерстве юстиции Республики Казахстан 12 ноября 2020 года № 21621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27 Закона Республики Казахстан от 6 апреля 2016 года "О правовых актах" ПРИКАЗЫВАЮ: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утратившими силу: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исполняющего обязанности Министра национальной экономики Республики Казахстан от 24 ноября 2015 года № 710 "Об утверждении Особого порядка регулирования деятельности субъектов естественных монополий, привлекающих займы международных финансовых организаций и входящих в перечень субъектов естественных монополий, привлекающих займы международных финансовых организаций" (зарегистрирован в Реестре государственной регистрации нормативных правовых актов за № 12506, опубликован от 31 декабря 2015 года в информационно-правовой системы "Әділет");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</w:t>
      </w:r>
      <w:r>
        <w:rPr>
          <w:rFonts w:ascii="Times New Roman"/>
          <w:b w:val="false"/>
          <w:i w:val="false"/>
          <w:color w:val="000000"/>
          <w:sz w:val="28"/>
        </w:rPr>
        <w:t>приказ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декабря 2016 года № 499 "О внесении изменений в приказ исполняющего обязанности Министра национальной экономики Республики Казахстан от 24 ноября 2015 года № 710 "Об утверждении Особого порядка регулирования деятельности субъектов естественных монополий, привлекающих займы международных финансовых организаций и входящих в перечень субъектов естественных монополий, привлекающих займы международных финансовых организаций" (зарегистрирован в Реестре государственной регистрации нормативных правовых актов за № 14720, опубликован от 6 февраля 2017 года в Эталонном контрольном банке нормативных правовых актов Республики Казахстан в электронном виде).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Комитету по регулированию естественных монополий в установленном законодательством Республики Казахстан порядке обеспечить: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приказа на интернет-ресурсе Министерства национальной экономики Республики Казахстан;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в течение десяти рабочих дней после государственной регистрации настоящего приказа в Министерстве юстиции Республики Казахстан представление в Юридический департамент Министерства национальной экономики Республики Казахстан сведений об исполнении мероприятий, предусмотренных подпунктами 1) и 2) настоящего пункта. 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приказа возложить на курирующего вице-министра национальной экономики Республики Казахстан.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Министр национальной экономики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Даленов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индустрии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инфраструктурного развития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энергетики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Министерство экологии,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геологии и природных ресурсов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Республики Казахстан</w:t>
      </w:r>
    </w:p>
    <w:bookmarkEnd w:id="12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