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2e76" w14:textId="08c2e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13 ноября 2020 года № ҚР ДСМ-190/2020. Зарегистрирован в Министерстве юстиции Республики Казахстан 16 ноября 2020 года № 21633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Министерства здравоохранения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Министерства здравоохранения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здравоохранения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здравоохранения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ДСМ-190/2020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января 2015 года № 51 "Об утверждении перечня клинических баз" (зарегистрирован в Реестре государственной регистрации нормативных правовых актов № 10852, опубликован в информационно-правовой системе "Әділет" от 14 мая 2015 года)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и социального развития Республики Казахстан от 28 июля 2015 года № 627 "Об утверждении Правил возмещения затрат организациям здравоохранения за счет бюджетных средств" (зарегистрирован в Реестре государственной регистрации нормативных правовых актов № 11976, опубликован в информационно-правовой системе "Әділет" от 15 сентября 2015 года).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ноября 2017 года № 874 "О внесении изменений и дополнений в приказ исполняющего обязанности Министра здравоохранения и социального развития Республики Казахстан от 28 июля 2015 года № 627 "Об утверждении Правил возмещения затрат организациям здравоохранения за счет бюджетных средств" (зарегистрирован в Реестре государственной регистрации нормативных правовых актов № 16113, опубликован в Эталонном контрольном банке нормативных правовых актов Республики Казахстан от 3 января 2018 года).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февраля 2018 года № 61 "О внесении изменений и дополнений в приказ исполняющего обязанности Министра здравоохранения и социального развития Республики Казахстан от 28 июля 2015 года № 627 "Об утверждении Правил возмещения затрат организациям здравоохранения за счет бюджетных средств" (зарегистрирован в Реестре государственной регистрации нормативных правовых актов № 16421, опубликован в Эталонном контрольном банке нормативных правовых актов Республики Казахстан от 14 марта 2018 года).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