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a5b9" w14:textId="086a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пересмотра клинических протоколов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2020 года № ҚР ДСМ - 188/2020. Зарегистрирован в Министерстве юстиции Республики Казахстан 16 ноября 2020 года № 21637.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01.04.2021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Эталонный контрольный банк НПА РК в электронном виде, 18.11.2020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здравоохранения Республики Казахстан от 12 ноября 2020 года № ҚР ДСМ - 188/2020. Зарегистрирован в Министерстве юстиции Республики Казахстан 16 ноября 2020 года № 21637.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пересмотра клинических протоколов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разработки и пересмотра клинических протоколов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Министр здравоохранения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                                    </w:t>
      </w:r>
      <w:r>
        <w:rPr>
          <w:rFonts w:ascii="Times New Roman"/>
          <w:b/>
          <w:i w:val="false"/>
          <w:color w:val="000000"/>
          <w:sz w:val="28"/>
        </w:rPr>
        <w:t>А. Цой</w:t>
      </w:r>
    </w:p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 приказом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12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 - 188/2020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разработки и пересмотра клинических протоколов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пересмотра клинических протоколов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определяют порядок разработки и пересмотра клинических протоколов.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доказательная медицина – надлежащее, последовательное и осмысленное использование современных наилучших доказательств, основанных на результатах клинических исследований, в процессе принятия решений 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клинический протокол (далее – протокол)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медицинское вмешательство –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объединенная комиссия по качеству медицинских услуг (далее – Комиссия) – комиссия для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конфликт интересов –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с изменением, внесенным приказом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разработки и пересмотра клинических протоколов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Клинические протоколы разрабатываются научными медицинскими центрами (институтами), высшими медицинскими учебными заведениями с привлечением неправительственных организаций в области здравоохранения по отдельным заболеваниям, состояниям или медицинским вмешательствам (группам заболеваний, состояний или медицинских вмешательств) с указанием соответствующих кодов международной классификации болезней.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в редакции приказа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и пересмотр клинических протоколов проводится согласно следующим этапам: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заявок на разработку и пересмотр протоколов;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списка тем протоколов;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приоритезация темы протоколов;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пересмотр протоколов;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проектов протоколов на сайте разработчиков протоколов, проведение открытого обсуждения проектов протоколов с последующим их рецензированием;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оценка проектов протоколов;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проектов протоколов на уровне Комиссии, сформированной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одобрение и рекомендации к использованию протоколов на заседании Комиссии с последующим размещением одобренных протоколов на сайте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приказа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Заявки на разработку и пересмотр клинических протоколов, с обязательным приложением обоснования разработки и пересмотра клинического протокола предоставляются в уполномоченный орган для проведения приоритезации актуальных тем клинических протоколов на ежегодной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 в редакции приказа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Протоколы разрабатываются для обеспечения целостности лечебно-диагностического процесса, преемственности и взаимосвязи на всех этапах оказания медицинской помощи в соответствии с типовой структурой клинического протокола диагностики и лечения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анализа заявок организация, ответственная за приоритизацию формирует список тем протоколов для разработки и пересмотра на отчетный год с учетом критериев приоритизации.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основным показаниям приоритезации тем для разработки и пересмотра протоколов относятся: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распространенности заболевания (состояния);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смертности населения от заболеваний (состояний);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отнесение заболевания (состояния) к социально значимым заболеваниям и (или) орфанным (редким) заболеваниям;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инвалидности, соответствующий распределению численности лиц (взрослых или детей), впервые признанных инвалидами по определенному заболеванию, обусловившему возникновение инвалидности;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рисков, связанных с внедрением протоколов в практическое здравоохранение.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 с изменением, внесенным приказом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приоритезации тем для разработки и пересмотра протоколов на отчетный год представляются в профильный комитет Комиссии для рассмотрения, согласования и вынесения на заседание Комиссии для принятия решения об одобрении или отказе в одобрении.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приказом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и пересмотре клинических протоколов формируется рабочая группа по разработке и пересмотру клинических протоколов (далее – Рабочая группа).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Рабочая группа является мультидисциплинарной, в состав которой входят специалисты по соответствующему профилю, имеющие стаж работы по специальности не менее 3 (трех) лет, в том числе клинические фармакологи. Рабочая группа состоит из руководителя, секретаря и членов. Руководитель и секретарь избираются из общего числа членов Рабочей группы.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Рабочей группы предоставляют информацию об отсутствие конфликта интересов в произвольной форме.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заседания Рабочей группы по разработке и пересмотру клинического протокола оформляется протокол заседания. Все решения при подготовке протоколов Рабочая группа принимает на основе согласия (консенсуса).</w:t>
      </w:r>
    </w:p>
    <w:bookmarkEnd w:id="39"/>
    <w:bookmarkStart w:name="z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Разработанные проекты клинических протоколов размещаются на сайте разработчиков протоколов, где проводится открытое обсуждение проектов клинических протоколов в срок не менее 15 (пятнадцати) календарных дней до направления на рецензию.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14-1 в соответствии с приказом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Рабочая группа направляет подготовленный проект клинического протокола на рецензию рецензенту.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Рецензентом протокола является профильный ведущий отечественный (зарубежный) специалист, не принимающий участие в разработке и пересмотре протокола, имеющий стаж работы по профилю специальности не менее 10 (десять) лет, ученую степень (не ниже или равно уровню ученой степени разработчиков протокола), научные публикации по теме, навыки и знания в области доказательной медицины.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Рецензент оценивает актуальность, обоснованность рекомендаций протокола в течение 7 календарных дней и предоставляет в Рабочую группу рецензию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Рабочая группа направляет проекты клинических протоколов с рецензиями на экспертную оценку в организацию, определенную уполномоченным органом. Организация, определенная уполномоченным органом проводит экспертную оценку в течение 15 (пятнадцати) календарных дней и предоставляет экспертное заключение в соответствии с приложением 4 к настоящим Правилам.</w:t>
      </w:r>
    </w:p>
    <w:bookmarkEnd w:id="44"/>
    <w:bookmarkStart w:name="z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отрицательного заключения экспертной оценки проекты клинических протоколов направляются на доработку Рабочей группы. Рабочая группа в течение 15 (пятнадцати) календарных дней предоставляет доработанные проекты клинических протоколов на повторную экспертную оценку в организацию, определенную уполномоченным органом.</w:t>
      </w:r>
    </w:p>
    <w:bookmarkEnd w:id="45"/>
    <w:bookmarkStart w:name="z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положительного заключения экспертной оценки проекты клинических протоколов выносятся на рассмотрение Комиссии.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18 в редакции приказа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Одобренные Комиссией клинические протоколы размещаются на сайте уполномоченного органа.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дополнены пунктом 18-1 в соответствии с приказом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Клинические протоколы являются едиными на территории Республики Казахстан и применяются организациями здравоохранения всех уровней и форм собственности.</w:t>
      </w:r>
    </w:p>
    <w:bookmarkEnd w:id="48"/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 и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клинических протоколов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 2020 года № ___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Обоснование разработки и пересмотра клинического протокола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клинического протокола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разработки и пересмотра клинического протокола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клиническая экономическая эффективность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Изменения, внесенные в пересмотренный клинический протокол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Приложение 2 к Правилам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 и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клинических протоколов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12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 - 188/2020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Типовая структура клинического протокола диагностики и лечения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в редакции приказа Министра здравоохранения РК от 01.04.2021 </w:t>
      </w:r>
      <w:r>
        <w:rPr>
          <w:rFonts w:ascii="Times New Roman"/>
          <w:b w:val="false"/>
          <w:i w:val="false"/>
          <w:color w:val="000000"/>
          <w:sz w:val="28"/>
        </w:rPr>
        <w:t>№ ҚР ДСМ-25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Вводная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Код(ы) МКБ-10: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Сокращения, используемые в протоколе;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Шкала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(необходимо указать ссылку на источник);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Классификация (по этиологии, стадиям).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Методы, подходы и процедуры диагностики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критерии (описание достоверных признаков заболевания в зависимости от степени тяжести процесса, по возможности с указанием уровня доказательности):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и анамнез (характер возникновения и проявления болевого синдрома);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физикальное обследование (резкая боль в эпигастральной области);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 (повышение уровня лейкоцитов в крови с указанием цифровых показателей нормы и (или) показателей патологического состояния);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инструментальные исследования (рентгенологические признаки, эзофагогастродуаденоскопия);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для консультации специалистов (профильного специалиста с указанием цели консультации);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диагностический алгоритм (все вышеперечисленные диагностические критерии показать в виде алгоритма);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дифференциальный диагноз и обоснование дополнительных исследований (четко прописывать с каким диагнозом дифференциальная диагностика и какие критерии):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для дифференциальной диагностики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исключения диагноза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Тактика лечения на амбулаторном уровне: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немедикаментозное лечение (режим, диета);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медикаментозное лечение (указываются фармакологические группы, лекарственные средства, зарегистрированные в Республики Казахстан в виде международного непатентованного названия (далее – МНН) (без указания торгового названия, курсовые или суточные дозы с указанием формы выпуска (раствор, таблетка) без дополнительных характеристик. При наличии особенностей назначения необходимо указать: внутривенное введение, инсулиновая помпа);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средств* допускается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включены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заболеваний и лекарственных средств для их лечения (орфанных), утвержденный приказом Министра здравоохранения Республики Казахстан от 20 октября 2020 года (зарегистрирован в Реестре государственной регистрации нормативных правовых актов Республики Казахстан под № 21479) (далее – Перечень);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соответствуют одному из условий, предусмотренных в подпунктах 2), 3), 4), 6), 7),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 Казахстанского национального лекарственного формуляра, а также правил разработки лекарственных формуляров организаций здравоохранения, утвержденных приказом исполняющего обязанности Министра здравоохранения Республики Казахстан от 24 декабря 2020 года № ҚР ДСМ-326/2020 (зарегистрирован в Реестре государственной регистрации нормативных правовых актов Республики Казахстан под № 21913) (далее – Правил).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данные препараты помечаются (*) в тексте клинического протокола и указывается информация об отсутствии регистрации лекарственного препарата в Республики Казахстан, а для орфанных препаратов обозначается статус орфанного.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 не является основанием для возмещения в рамках гарантированного объема бесплатной медицинской помощи и в системе обязательного социального медицинского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лекарственных средств (имеющих 100 % вероятность применения):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лекарственного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доказательности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дополнительных лекарственных средств (менее 100 % вероятности применения):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лекарственного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доказательности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хирургическое вмешательство (в случае если не является основным, то необходимо описание его обоснования: при неэффективности медикаментозного лечения в течение определенного периода, при отсутствии положительной динамики основных индикаторов эффективности лечения);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ведение (послеоперационное, реабилитация, сопровождение пациента на амбулаторном уровне);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индикаторы эффективности лечения и безопасности методов диагностики и лечения, описанных в протоколе (отсутствие признаков воспаления брюшины, отсутствие послеоперационных осложнений, с указанием диагностических критериев наблюдения за эффективностью проводимых лечебных мероприятий).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Показания для госпитализации с указанием типа госпитализации: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показания для плановой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показания для экстренной госпитализации.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Тактика лечения на стационарном уровне: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карта наблюдения пациента, маршрутизация пациента (схемы, алгоритмы);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немедикаментозное лечение (режим, диета);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медикаментозное лечение (указываются фармакологические группы, лекарственные средства, зарегистрированные в Республики Казахстан в виде МНН (без указания торгового наименования, курсовые или суточные дозы с указанием формы выпуска (раствор, таблетка) без дополнительных характеристик. При наличии особенностей назначения необходимо указать: внутривенное введение, инсулиновая помпа);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средств* допускается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включены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соответствуют одному из условий, предусмотренных в подпунктах 2), 3), 4), 6), 7), 8) пункта 7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данные препараты помечаются (*) в тексте клинического протокола и указывается информация об отсутствии регистрации лекарственного препарата в Республики Казахстан, а для орфанных препаратов обозначается статус орфанного.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 не является основанием для возмещения в рамках гарантированного объема бесплатной медицинской помощи и в системе обязательного социального медицинского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лекарственных средств (имеющих 100 % вероятность применения):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лекарственного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доказательности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дополнительных лекарственных средств (менее 100 % вероятности применения):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Фармакотерапевтическая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 лекарственного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доказательности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хирургическое вмешательство (в случае если не является основным, то необходимо описание его обоснования: при неэффективности медикаментозного лечения в течение определенного периода, при отсутствии положительной динамики основных индикаторов эффективности лечения);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дальнейшее ведение (послеоперационное, сопровождение пациента на амбулаторном уровне);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индикаторы эффективности лечения и безопасности методов диагностики и лечения, описанных в протоколе (отсутствие признаков воспаления брюшины, отсутствие послеоперационных осложнений, с указанием диагностических критериев наблюдения за эффективностью проводимых лечебных мероприятий).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Организационные аспекты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разработчиков протокола с указание квалификационных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отсутствие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рецензентов;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указание условий пересмотра протокола (пересмотр протокола через 5 лет после его разработки или при наличии новых методов с уровнем доказательности);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использованной литературы (необходимы ссылки на перечисленные источники в тексте протокола).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структура клинического протокола медицинского вмешательства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Вводная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код(ы) МКБ-10: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сокращения, используемые в протоколе;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клиническая классификация (наиболее распространенные подходы, по этиологии, стадии).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Методы, подходы и процедуры диагностики и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проведения процедуры и вмешательства;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противопоказания к процедуре и вмешательству;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показания к процедуре и вмешательству;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показания и противопоказания к процедуре и вмешательству;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основных и дополнительных диагностических мероприятий (отдельно перечислить: основные (обязательные) и дополнительные обследования);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проведению процедуры и вмешательства: описываются условия для проведения процедуры и вмешательства (требования к соблюдению мер безопасности, санитарно-противоэпидемическому режиму), требования к оснащению, расходным материалам, медикаментам; требования к подготовке пациента (описание процесса подготовки пациента к проведению процедуры), а также непосредственная методика проведения процедуры (вмешательства);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индикаторы эффективности процедуры.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Организационные аспекты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разработчиков протокола с указанием квалификационных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отсутствие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рецензента;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указание условий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использованной литературы (необходимы ссылки валидные исследования на перечисленные источники в тексте протокола).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структура клинического протокола  по медицинской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Вводная часть: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код(ы) МКБ-10: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сокращения, используемые в протоколе;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протокола (указывается состав мультидисциплинарной команды, осуществляющей медицинскую реабилитацию);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пациентов.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и процедуры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 реабилитации (указываются цели реабилитации):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или частичное восстановление нарушенных и (или) компенсация утраченных функций пораженного органа или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функций организма в процессе завершения остро развившегося патологического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ранняя диагностика и коррекция возможных нарушений функций поврежденных органов или систем организма;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снижение степени возможной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качества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работоспособности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интеграция пациента в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Показания для реабилитации (конкретизируются соответственно профилю).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для определения этапа и объема реабилитационных процедур (международные шкалы согласно Международной классификации функционирования, ограничений жизнедеятельности и здоровья).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и объемы реабилитации (указываются этапы и объемы медицинской реабилитации, а также медицинские организации, их осуществляющие, в соответствие с профилем).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Диагностические мероприятия с указанием уровня медицинской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диагностические мероприятия с указанием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диагностические мероприятия с указанием уровня доказательности.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Тактика медицинской реабилитации с указанием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реабилитационные мероприятия с указанием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реабилитационные мероприятия с указанием уровня доказательности.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Индикаторы эффективности реабилитационных мероприятий (результаты реабилитации в соответствие с международными шкалами согласно Международной классификации функционирования, ограничений жизнедеятельности и здоровья).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Организационные аспекты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разработчиков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отсутствие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рецензентов;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указание условий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использованной литературы.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структура клинического протокола паллиативной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Вводная часть: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код(ы) МКБ-10: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сокращения, используемые в протоколе;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пациентов для оказания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синдрома.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Методы, подходы и процедуры диагностики и лечения: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показания для госпитализации в организацию по оказанию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для госпитализации в организацию по оказанию паллиативной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Диагностические критерии (описание достоверных признаков синдрома):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жалобы и анамнез;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физикальное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лабораторные исследования, необходимые для определения синдрома, проведенные до госпитализации в организацию по оказанию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инструментальные исследования, необходимые для определения синдрома, проведенные до госпитализации в организацию по оказанию паллиативной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Цели оказания паллиативной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Тактика оказания паллиативной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немедикаментозное лечение (режим, диета):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лечебные мероприятия с указанием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лечебные мероприятия с указанием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медикаментозное лечение (указываются фармакологические группы, лекарственные средства, зарегистрированные в Республике Казахстан, МНН, курсовые или суточные дозы, с указанием формы выпуска. При наличии особенностей назначения необходимо указать: внутривенное введение, инсулиновая помпа):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лекарственных средств с указанием уровня доказательности;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дополнительных лекарственных средств с указанием уровня доказательности.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средств* допускается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включены в Перечень;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соответствуют одному из условий, предусмотренных в подпунктах 2), 3), 4), 6), 7), 8) пункта 7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данные препараты помечаются (*) в тексте клинического протокола и указывается информация об отсутствии регистрации лекарственного препарата в Республики Казахстан, а для орфанных препаратов обозначается статус орфанного.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клинический протокол незарегистрированных в Республике Казахстан лекарственных средств не является основанием для возмещения в рамках гарантированного объема бесплатной медицинской помощи и в системе обязательного социального медицинского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Хирургическое вмешательство (необходимо описание его обоснования: при неэффективности медикаментозного лечения в течение определенного периода, при отсутствии положительной динамики основных индикаторов эффективности паллиативного лечения).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Дальнейшее ведение (сопровождение пациента на амбулаторном уровне).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Индикаторы эффективности паллиативного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Организационные аспекты 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разработчиков протокола с указание квалификационных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отсутствие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рецензентов;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указание условий разработки и пересмотра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использованной литературы (необходимы ссылки на валидные исследования на перечисленные источники в тексте протокола).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7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правилам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 и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клинических протоколов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 2020 года № ___</w:t>
      </w:r>
    </w:p>
    <w:bookmarkStart w:name="z1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Типовая структура рецензии клинического протокола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и вид клинического протокола;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разработчиках: фамилия, имя и отчество (при наличии) разработчиков с указанием их профиля специальности, научной степени и места работы;</w:t>
      </w:r>
    </w:p>
    <w:bookmarkEnd w:id="56"/>
    <w:bookmarkStart w:name="z2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Количество представленных страниц на рецензию;</w:t>
      </w:r>
    </w:p>
    <w:bookmarkEnd w:id="57"/>
    <w:bookmarkStart w:name="z2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Актуальность темы проекта клинического протокола;</w:t>
      </w:r>
    </w:p>
    <w:bookmarkEnd w:id="58"/>
    <w:bookmarkStart w:name="z2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Пользователи клинического протокола: применим ли данный клинический протокол для специалистов в соответствии с указанными в нем профилями и уровнями оказания медицинской помощи;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содержания клинического протокола по следующим критериям:</w:t>
      </w:r>
    </w:p>
    <w:bookmarkEnd w:id="60"/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названия клинического протокола его содержанию; </w:t>
      </w:r>
    </w:p>
    <w:bookmarkEnd w:id="61"/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основных клинических рекомендаций;</w:t>
      </w:r>
    </w:p>
    <w:bookmarkEnd w:id="62"/>
    <w:bookmarkStart w:name="z2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логичность и последовательность изложения рекомендаций;</w:t>
      </w:r>
    </w:p>
    <w:bookmarkEnd w:id="63"/>
    <w:bookmarkStart w:name="z2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рекомендаций клинического протокола современному уровню развития науки, клинической практики, организации здравоохранения в Республики Казахстан;</w:t>
      </w:r>
    </w:p>
    <w:bookmarkEnd w:id="64"/>
    <w:bookmarkStart w:name="z2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содержания клинического протокола клинической практике в Республике Казахстан; актуальность источников литературы;</w:t>
      </w:r>
    </w:p>
    <w:bookmarkEnd w:id="65"/>
    <w:bookmarkStart w:name="z2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наглядной информации (рисунки, схемы, таблицы, алгоритмы, диаграммы, графики);</w:t>
      </w:r>
    </w:p>
    <w:bookmarkEnd w:id="66"/>
    <w:bookmarkStart w:name="z2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рецензента содержит аргументированные выводы о возможности применения клинического протокола в клинической практике Республики Казахстан в соответствии с указанным профилем специальностей и уровнем оказания медицинской помощи;</w:t>
      </w:r>
    </w:p>
    <w:bookmarkEnd w:id="67"/>
    <w:bookmarkStart w:name="z2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Соблюдение следующих технических требований к оформлению рецензии: текстовый документ в формате Microsoft Word 2003 (2007), формат А4, шрифт 14, Times New Roman, интервал - 1,0; поля – слева 2,0, справа, сверху, снизу – 1,5;</w:t>
      </w:r>
    </w:p>
    <w:bookmarkEnd w:id="68"/>
    <w:bookmarkStart w:name="z2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оформлению подписи рецензента: фамилия, имя и отчество (при наличии) полностью и роспись, указание должности, места работы, ученой степени, научного звания и даты написания рецензии.</w:t>
      </w:r>
    </w:p>
    <w:bookmarkEnd w:id="69"/>
    <w:p>
      <w:pPr>
        <w:spacing w:after="0"/>
        <w:ind w:left="0"/>
        <w:jc w:val="both"/>
      </w:pPr>
      <w:bookmarkStart w:name="z214" w:id="70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правилам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 и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клинических протоколов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 2020 года № ___</w:t>
      </w:r>
    </w:p>
    <w:bookmarkStart w:name="z2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Экспертная оценка проекта протокола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проводившей экспертную оценку: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клинического протокола;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о разработчиках клинического протокола: (фамилия, имя и отчество (при наличии), место работы, должность, наличие научных званий):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результате проведенной оценки методологического содержания сформулированы следующие рекомендации в соответствии с существующей нормативной правовой базой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Вводная часть: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Методы, подходы и процедуры диагностики и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Организационные аспекты внедрения протокола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рекомендаций, включенных в клинический протокол, на степень убедительности доказательств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в протоколе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доказательности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Примечание.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достоверности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рекомендации, которые рекомендуется включить в протокол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Рекомендации, которые следует исключить из протокола, как не имеющие доказательной базы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</w:t>
      </w:r>
    </w:p>
    <w:bookmarkEnd w:id="73"/>
    <w:bookmarkStart w:name="z2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</w:t>
      </w:r>
    </w:p>
    <w:bookmarkEnd w:id="74"/>
    <w:bookmarkStart w:name="z2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</w:t>
      </w:r>
    </w:p>
    <w:bookmarkEnd w:id="75"/>
    <w:bookmarkStart w:name="z2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