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3c64" w14:textId="f8e3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санитарно-эпидемиологического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13 ноября 2020 года № ҚР ДСМ-193/2020. Зарегистрирован в Министерстве юстиции Республики Казахстан 16 ноября 2020 года № 21640.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санитарно-эпидемиологического мониторинга.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июля 2016 года № 326 "Об утверждении Правил проведения санитарно-эпидемиологического мониторинга" (зарегистрированный в Реестре государственной регистрации нормативных правовых актов под № 14128, опубликован 5 сентября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ДСМ-193/2020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санитарно-эпидемиологического мониторинга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санитарно-эпидемиологического мониторинга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Кодекса Республики Казахстан от 7 июля 2020 года "О здоровье народа и системе здравоохранения" (далее – Кодекс) и определяют порядок проведения санитарно-эпидемиологического мониторинга территориальными подразделениями, государственными организациями государственного органа в сфере санитарно-эпидемиологического благополучия населения (далее – территориальные подразделения, подведомственные организации).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орган в сфере санитарно-эпидемиологического благополучия населения – государственный орган, реализующий государственную политику в сфере санитарно-эпидемиологического благополучия населения, контроль и надзор за соблюдением требований, установленных нормативными правовыми актами в сфере санитарно-эпидемиологического благополучия населения и иными законодательными актами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организация в сфере санитарно-эпидемиологического благополучия населения – республиканское государственное предприятие на праве хозяйственного ведения "Национальный центр экспертизы";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Санитарно-эпидемиологический мониторинг является государственной системой наблюдения за состоянием здоровья населения и среды обитания, посредством сбора, обработки, систематизации, анализа, оценки и прогноза, а также определения причинно-следственных связей между состоянием здоровья населения и состоянием среды обитания человека.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Целью проведения санитарно-эпидемиологического мониторинга является получение достоверной информации о воздействии факторов среды обитания (химических, физических, биологических, социальных) на здоровье человека, оценка эффективности выполняемых мероприятий по предупреждению возникновения отравлений и вспышек инфекционных заболеваний, профессиональных заболеваний, возможность прогнозирования их возникновения.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Санитарно-эпидемиологический мониторинг и оценка эффективности выполняемых мероприятий проводится на соответствие требованиям документов государственной системы санитарно-эпидемиологического нормирования (санитарных правил, гигиенических нормативов, технических регламентов, методических указаний и рекомендаций) в порядке, предусмотренном статьей 95 Кодекса.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Руководство и координацию организационно-методического, нормативно-правового и программно-технического обеспечения санитарно-эпидемиологического мониторинга осуществляет государственный орган в сфере санитарно-эпидемиологического благополучия населения (далее – государственный орган).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Санитарно-эпидемиологический мониторинг проводится в отношении объектов и продукции, подлежащих санитарно-эпидемиологическому надзору, лабораторных и инструментальных исследований, показателей инфекционной, неинфекционной и профессиональной заболеваемости, санитарно-эпидемиологических и профилактических мероприятий.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Проведение санитарно-эпидемиологического мониторинга осуществляется поэтапно и включает в себя: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сбор, обработку, систематизацию данных (цифровых, аналитических) о состоянии здоровья населения и среды обитания человека, по результатам проведенных санитарно-эпидемиологических обследований объектов, подлежащих государственному санитарно-эпидемиологическому надзору, в соответствии с перечнем продукции и эпидемически значимых объектов, подлежащих государственному санитарно-эпидемиологическому контролю и надзору, утверждаемым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Кодекса.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 выявление причинно-следственных связей между состоянием здоровья и средой обитания человека, причин и условий изменения санитарно-эпидемиологического благополучия населения, на основании результатов лабораторных и инструментальных исследований продукции и объектов санитарно-эпидемиологического надзора и контроля;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идентификацию факторов среды обитания и отбор ведущих показателей нарушения здоровья для оптимизации лабораторного контроля в системе санитарно-эпидемиологического мониторинга;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инфекционных и массовых неинфекционных заболеваний (отравлений) установление причин и условий их возникновения и распространения;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межведомственное взаимодействие по ведению санитарно-эпидемиологического мониторинга, в целях обеспечения санитарно-эпидемиологического благополучия населения;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оценку и прогноз изменения состояния здоровья населения в связи с изменениями среды обитания человека;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определение неотложных и долгосрочных мероприятий по предупреждению и устранению воздействия вредных факторов на здоровье населения;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информационно-аналитических систем, сетей, программных материалов и баз данных санитарно-эпидемиологического мониторинга района, города, области и республики и хранение данных санитарно-эпидемиологического мониторинга.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Область применения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Данные санитарно-эпидемиологического мониторинга используются в работе территориальных подразделений, подведомственных организаций государственного органа.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результатам санитарно-эпидемиологического мониторинга: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составляются сводки, доклады, рекомендации, научные прогнозы, диаграммы, таблицы, характеризующие динамику, направленность и интенсивность развития изменений.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принимаются управленческие решения в целях устранения нарушений законодательства Республики Казахстан в области обеспечения санитарно-эпидемиологического благополучия населения на территории Республики Казахстан.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Результаты санитарно-эпидемиологического мониторинга размещаются на официальном интернет-ресурсе государственного органа по итогам полугодия, года и заслушиваются на совещании государственного органа по итогам года, в случаях превышения показателей заболеваемости, ухудшения показателей состояния объектов окружающей среды на совещаниях уполномоченного органа в области охраны окружающей среды.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Оформление данных санитарно-эпидемиологического мониторинга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Данные по отслеживаемым параметрам санитарно-эпидемиологического мониторинга оформляются в следующих формах отчетности: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мониторинг инфекционной заболеваемости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приложение 1);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мониторинг инфекционной заболеваемости по возрастным категориям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приложение 2);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мониторинг санитарно-гигиенического надзора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приложение 3);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мониторинг лабораторных исследований и инструментальных замеров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приложение 4);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мониторинг профессиональной заболеваемости и отравлений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приложение 5);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мониторинг исследований по различным инфекциям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приложение 6).</w:t>
      </w:r>
    </w:p>
    <w:bookmarkEnd w:id="42"/>
    <w:bookmarkStart w:name="z24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мониторинг продукции, подлежащей санитарно-эпидемиологическому надзору по форме согласно приложению 7 к настоящим Правилам (далее – приложение 7).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приказом Министра здравоохранения РК от 13.10.2023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Формы отчетности по санитарно-эпидемиологическому мониторингу заполняются в формате Excel, допускающем компьютерную обработку.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Формы отчетности по санитарно-эпидемиологическому мониторингу, подписываются руководителями территориальных подразделений и подведомственных организаций государственного органа, предоставляющих отчеты.</w:t>
      </w:r>
    </w:p>
    <w:bookmarkEnd w:id="45"/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Проведение санитарно-эпидемиологического мониторинга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Санитарно-эпидемиологический мониторинг осуществляется на республиканском, областном, районном уровне.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территориальных подразделениях, подведомственных организациях государственного органа решениями первых руководителей закрепляются ответственные лица за работу, связанную с осуществлением санитарно-эпидемиологического мониторинга.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Филиалы областей, городов Астана, Алматы и Шымкент, а также городские и районные отделения филиалов государственной организации в сфере санитарно-эпидемиологического благополучия населения:</w:t>
      </w:r>
    </w:p>
    <w:bookmarkEnd w:id="49"/>
    <w:bookmarkStart w:name="z24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проводят по предписаниям о проведении санитарно-эпидемиологической экспертизы отбор проб продукции в рамках санитарно-эпидемиологического мониторинга в отношении продукции, подлежащей санитарно-эпидемиологическому надзору, а также лабораторные и инструментальные исследования в соответствии с требованиями нормативных-правовых актов в сфере санитарно-эпидемиологического благополучия населения, в том числе технических регламентов Евразийского экономического союза, осуществляют сбор, первичную обработку данных о проводимых исследованиях;</w:t>
      </w:r>
    </w:p>
    <w:bookmarkEnd w:id="50"/>
    <w:bookmarkStart w:name="z24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передают данные в территориальные подразделения государственного органа на соответствующей территории на районном, областном уровнях, а также городов Астана, Алматы и Шымкент в части проведенных исследований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3 рабочих дня до сроков, указанных в пункте 19 настоящих Правил (за исключением подпункта 1) настоящих Правил.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Министра здравоохранения РК от 13.10.2023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Территориальные подразделения государственного органа: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проводят санитарно-эпидемиологические, профилактические и противоэпидемические мероприятия на соответствующей территории в соответствии с действующими нормативными правовыми актами в сфере санитарно-эпидемиологического благополучия населения, включая проверки объектов контроля и надзора в соответствии с Предпринимательским Кодексом Республики Казахстан;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 сбор и систематизацию представленной районными отделениями филиалов и филиалами областей, городов Астана, Алматы и Шымкент информации, дополняют информацию в части проведенных мероприятий в пределах своей компетенции по результатам проверок;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устанавливают причинно-следственные связи воздействия факторов среды обитания, путем проведения анализа представленной информации, в целях подтверждения связи возникновения (увеличения показателей) заболеваемости с загрязненностью объектов внешней среды (продукции, воды, воздуха, почвы);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проводят отбор ведущих факторов риска нарушения здоровья населения, в целях своевременного проведения оценки рисков по этим факторам и предупреждения возникновения угрозы жизни и здоровью населения;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прогнозирование состояния заболеваемости, здоровья населения и среды обитания человека на соответствующей территории, в целях своевременной подготовки и эффективности планируемых мероприятий, направленных на предупреждение увеличения заболеваемости;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определяют неотложные и долгосрочные мероприятия по предупреждению и устранению воздействия вредных факторов на здоровье населения, путем издания актов в сфере санитарно-эпидемиологического надзора об устранении нарушений законодательства в сфере санитарно-эпидемиологического благополучия населения, направления информации в заинтересованные государственные органы и местные исполнительные органы областей, городов республиканского значения и столицы: (в случае необходимости), проведения коммуникативной работы;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районном уровне направляют сводную информацию в территориальные подразделения государственного органа на соответствующей территории на областном уровне за три рабочих дня до сроков, указанных в пункте 19 (за исключением подпункта 1) настоящих Правил;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областном уровне направляют анализ и сводную информацию по проведенному санитарно-эпидемиологическому мониторингу в филиал "Научно-практический центар санитарно-эпидемиологической экспертизы и мониторинга" Республиканского государственного предприятия на праве хозяйственного ведения "Национальный центр общественного здравоохранения" Министерства здравоохранения Республики Казахстан (далее – филиал "НПЦСЭиМ" РГП на ПХВ "НЦОЗ") за три рабочих дня до сроков, указанных в пункте 20 (за исключением подпункта 1);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осуществляют формирование базы данных санитарно-эпидемиологического мониторинга на соответствующей территории и хранение данных.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изменением, внесенным приказом Министра здравоохранения РК от 13.10.2023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Филиал "НПЦСЭиМ" РГП на ПХВ "НЦОЗ":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сбор, обработку и систематизацию представленных территориальными подразделениями, подведомственными организациями государственного органа данных;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анализ полученных данных, составляет прогноз санитарно-эпидемиологической ситуации на территории Республики Казахстан;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рекомендации по эффективности проводимых мероприятий для снижения и ликвидации последствий негативного воздействия деятельности субъектов на территории республики;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методическое обеспечение подведомственных государственному органу данными санитарно-эпидемиологического мониторинга;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направляет анализ и сводную информацию по проведенному санитарно-эпидемиологическому мониторингу в государственный орган в сроки согласно пункту 20 настоящих Правил;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формирование и ведение базы данных санитарно-эпидемиологического мониторинга по республике;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составляет информационные бюллетени динамики и изменения состояния здоровья населения, загрязнения окружающей среды и риска здоровью населения в целом по республике в разрезе регионов.</w:t>
      </w:r>
    </w:p>
    <w:bookmarkEnd w:id="69"/>
    <w:bookmarkStart w:name="z7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Сроки предоставления информации по санитарно-эпидемиологическому мониторингу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Территориальные подразделения государственного органа на областном уровне направляют сводную информацию по санитарно-эпидемиологическому мониторингу в филиал "НПЦСЭиМ" РГП на ПХВ "НЦОЗ":</w:t>
      </w:r>
    </w:p>
    <w:bookmarkEnd w:id="71"/>
    <w:bookmarkStart w:name="z24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еженедельно до 17.00 часов по пятницам,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2"/>
    <w:bookmarkStart w:name="z24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ежемесячно к 1 числу месяца, следующего за отчетным,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3"/>
    <w:bookmarkStart w:name="z24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ежеквартально к 5 числу месяца, следующего за отчетным кварталом,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4"/>
    <w:bookmarkStart w:name="z24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ежеквартально к 20 числу последнего месяца квартала,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5"/>
    <w:bookmarkStart w:name="z24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один раз в полугодие к 5 числу месяца, следующего за отчетным полугодием,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6"/>
    <w:bookmarkStart w:name="z24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один раз в полугодие к 20 числу последнего месяца полугодия,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7"/>
    <w:bookmarkStart w:name="z25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один раз в год к 5 числу месяца, следующего за отчетным годом по нарастающей,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8"/>
    <w:bookmarkStart w:name="z25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один раз в год к 20 числу последнего месяца года по нарастающей,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9"/>
    <w:bookmarkStart w:name="z25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ежемесячно к 10 числу месяца, следующего за отчетным,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Министра здравоохранения РК от 13.10.2023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Филиал "НПЦСЭиМ" РГП на ПХВ "НЦОЗ" направляет информацию по санитарно-эпидемиологическому мониторингу в государственный орган:</w:t>
      </w:r>
    </w:p>
    <w:bookmarkEnd w:id="81"/>
    <w:bookmarkStart w:name="z25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еженедельно до 10.00 часов по понедельникам,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2"/>
    <w:bookmarkStart w:name="z25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ежемесячно к 1 числу месяца, следующего за отчетным,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 2;</w:t>
      </w:r>
    </w:p>
    <w:bookmarkEnd w:id="83"/>
    <w:bookmarkStart w:name="z25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ежеквартально к 1 числу месяца, следующего за отчетным кварталом,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4"/>
    <w:bookmarkStart w:name="z25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ежеквартально к 25 числу последнего месяца квартала,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5"/>
    <w:bookmarkStart w:name="z25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один раз в полугодие к 1 числу месяца, следующего за отчетным полугодием,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6"/>
    <w:bookmarkStart w:name="z25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один раз в полугодие к 25 числу последнего месяца полугодия,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7"/>
    <w:bookmarkStart w:name="z25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один раз в год к 10 числу месяца, следующего за отчетным годом, по нарастающей,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8"/>
    <w:bookmarkStart w:name="z26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один раз в год к 25 числу последнего месяца года, по нарастающей,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21 - в редакции приказа Министра здравоохранения РК от 13.10.2023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если последний день срока представления форм отчетности по санитарно-эпидемиологическому мониторингу приходится на нерабочий день, сроком предоставления является следующий рабочий день.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необходимости государственный орган в течение года запрашивает у филиала "НПЦСЭиМ" РГП на ПХВ "НЦОЗ" расшифровку (подтверждающие документы) по представленным формам отчетности по санитарно-эпидемиологическому мониторингу, которые предоставляются в государственный орган, в течение трех рабочих дней со дня получения запроса.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Подведение итогов и представление информации в государственный орган за текущий год завершается к 10 января года, следующего за отчетным календарным годом.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мониторинга</w:t>
            </w:r>
          </w:p>
        </w:tc>
      </w:tr>
    </w:tbl>
    <w:bookmarkStart w:name="z9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Мониторинг инфекционной заболеваемости</w:t>
      </w:r>
    </w:p>
    <w:bookmarkEnd w:id="93"/>
    <w:bookmarkStart w:name="z10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Форма санитарно-эпидемиологического мониторинга за заболеваемостью вирусным гепатитом "А" среди школьников за период с _________20____ года (еженедельная, с нарастанием)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случаев ВГА (вирусный гепатит "А") среди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учащихся в школах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 интернатов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учащихся в школах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школ, школ-интерн., где зарегистрирован ВГА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заболевших школьников в них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школьников из общего числа больных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школ-интернаты с числом случаев 1-2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 случаев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11-20 случаев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и более случаев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школ и школ-интернатов с ВГА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Форма санитарно-эпидемиологического мониторинга за заболеваемостью острыми вялыми параличами населения Республики Казахстан за период с _________ 20___года (еженедельная, с нарастанием)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 до 15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собраны 2 адекватных образца (от общего числа случаев)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 осмотрены через 60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выделены не полиомиелитные энтеровирусы (НПЭВ)(у детей до 15 лет)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зарегистрировано в первые 7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расследовано в первые 48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тыс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числа подлежащих осмотру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классифицировано через 90 и более дней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классифицировано за отчетный период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тыс.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bookmarkStart w:name="z10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Форма санитарно-эпидемиологического мониторинга за заболеваемостью краснухой населения Республики Казахстан за период с _________20____ года (еженедельная, с нарастанием)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зарегистр. случаев за отчетную неделю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случаев c нарастающим итогом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госпитализировано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Возрастной диапазон заболевших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заболело привитых против краснухи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 в Национальном центре экспертизы (НЦЭ) области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подтвержденных случаев в НЦЭ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лет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лет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лет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 лет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20-29 лет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 30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проб в национальную референс лабораторию (НРЛ) филиала "НПЦСЭиМ" РГП на ПХВ "НЦОЗ"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подтвержденных в НРЛ НЦОЗ из числа отрицат. в НЦЭ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лабораторно подтвержденных (НЦЭ+из числа отриц.в НЦЭ но, "пол" в НРЛ филиала "НПЦСЭиМ" РГП на ПХВ НЦОЗ)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случаев эпид, связанных с подтвержд. cлучаем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у привитого за отчетную неделю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случаев у привитых c нарастающим итогом с ____год.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привитых от общего числа случаев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возрастной диапазон случаев краснухи у привитых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 лет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20-29 лет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 30 лет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108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Форма санитарно-эпидемиологического мониторинга за заболеваемостью корью населения Республики Казахстан за период с _________20____ года (еженедельная, с нарастанием)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зарегистр. случаев за текущую не-делю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случаев за весь период суммарно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случаев с нарастающим итогом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госпитализировано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возрастной диапазон заболевших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заболело привитых против кори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 в НЦЭ области или города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подтвержденных случаев в НЦЭ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проб в НРЛ филиала "НПЦСЭиМ" РГП на ПХВ НЦОЗ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1- 4 года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лет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лет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 лет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20-29 лет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 30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случаев за весь период суммарно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подтвержденных случаев в НРЛ филиала "НПЦСЭиМ" РГП на ПХВ НЦОЗ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случаев эпид. связанных с подтвер. случаем кори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летальность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bookmarkStart w:name="z11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Форма санитарно-эпидемиологического мониторинга за заболеваемостью коклюшем населения Республики Казахстан за период с _________ 20___года (еженедельная, с нарастанием)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первичным диагнозам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окончательный диагноз "коклюш" (количество случаев с ___ год.)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первично зарегистрированных случаев за неделю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зарегистрировано случаев всего с ____год.c нарастающим итогом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привитости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возрастам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организованности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привитые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незаконченным курсом вакцинации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курсом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прививочн. статус неизвестен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1-14 лет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 14 лет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неорганизован.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11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Форма санитарно-эпидемиологического мониторинга за заболеваемостью ОКИ населения Республики Казахстан за период с _________20____ года (еженедельная, с нарастанием)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 (острые кишечные инфекции)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случаев за неделю, случаев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на 100 тыс.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среди детей до 14 лет, случаев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 до 14 лет,%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среди детей до 1 года, случаев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 до 1 года ,%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вспышки пищевых отравлений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среди детей до 14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пострадавших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микробный пейзаж в очагах ОКИ (от больных и контактных)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шигеллы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условно-патогенные бактерии, при наличии указать вид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микробный пейзаж в очагах ОКИ (внешняя среда)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шигеллы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условно-патогенные бактерии, при наличии указать вид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 противоэпидемические мероприятия в очагах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неделю, случаев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очагов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обследовано контактных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носителей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пищевых продуктов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положительные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взято проб воды в очагах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положительные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смывов на бактерии группы кишечной палочки (БГКП)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положительные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смывов на патогенную флору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положительные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организационно-методическая работа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санитарно-просветительная работа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на медицинские советы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 акиматы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санитарные бюллетени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выступления на телевидении, радио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bookmarkStart w:name="z11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Форма санитарно-эпидемиологического мониторинга за заболеваемостью сальмонеллезом населения Республики Казахстан за период с _________20____ года (еженедельная, с нарастанием)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сальмонеллезная инфекция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случаев за неделю, случаев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на 100 тыс.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среди детей до 14 лет, случаев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 до 14 лет, %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среди детей до 1 года, случаев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 до 1 года, %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вспышки и пищевых отравлений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организованных коллективах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популяциях населений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вовлеченных в эпидпроцесс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пострадавших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пострадавших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11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Форма санитарно-эпидемиологического мониторинга за заболеваемостью менингококковой инфекцией населения Республики Казахстан за период с _________ 20___года (еженедельная, с нарастанием)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1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 нование территории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заболеваемость менингококковой инфекцией и летальность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 ММ неуточненной этиологии по первичным диагнозам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 ММ по подтвержденным диагнозам (клинически или лабораторно)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нозологическим формам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возрастам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менингококцемия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менингоэнцефалит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формы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назофарингит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имеют вакцинацию против гемофильной палочки (Hib)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имеют вакцинацию против пневмо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имеют вакцинацию против Hib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имеют вакцинацию против пневмо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заболеваемость менингококковой инфекцией и летальность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возрастам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организованности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лет включительно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имеют вакцинацию против Hib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имеют вакцинацию против пневмо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8-14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 лет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 и старше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неорганиз.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организованных ДДО (детские дошкольные организации)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школьники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медработники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подтверждение образцов от больных, абс.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эпидданные о случаях ММ (менингококковый менингит)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летальность (среди учтенных за данный период случаев)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групповая заболеваемость в организованных коллективах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обследованных случаев лабораторно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подтверждено всего случаев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вт.ч. бактериологическим методом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приезжих из общего числа учтенных случаев СМ (серозный менингит)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есть данные указать сколько больных и откуда прибыло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выезжал ли больной в теч инкуб периода за пределы страны, если да то куда?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приезжал ли в очаг лицо(а) из других регионов, стран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случаев с летальным исходом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групповых заболеваний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2-3 случаев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случаев и более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организаций, где введены ограничительные мероприятия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подтверждение образцов от больных, абс.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выделенных/установленных возбудителей в образцах (серотипирование)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нетипируемые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bookmarkStart w:name="z122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Форма санитарно-эпидемиологического мониторинга за заболеваемостью серозными менингитами населения Республики Казахстан за период с _________ 20___года (еженедельная, с нарастанием)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заболеваемость серозными менингитами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 СМ неуточненной этиологии по первичным диагнозам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 СМ по подтвержденным диагнозам (клинически/лабораторно)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возрастам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имеют вакцинацию против Hib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имеют вакцинацию против пневмо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года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имеют вакцинацию против Hib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имеют вакцинацию против пневмо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лет включительно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имеют вакцинацию против Hib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заболеваемость серозными менингитами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возрастам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организованности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имеют вакцинацию против пневмо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8-14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 и старше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неорганизованные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организованные ДДО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медработники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эпидданные о случаях СМ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летальность (среди учтенных за данный период случаев)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приезжих из общего числа учтенных случаев СМ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есть данные указать сколько больных и откуда прибыло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выезжал ли больной в теч инкуб периода за пределы страны, если да куда?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приезжал ли в очаг лицо/а из других регионов/стран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случаев с летальным исходом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групповая заболеваемость в организованных коллективах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подтверждение в пробах от больных (фекалии, ликвор, мазок из зева и носа), абс.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групповых заболеваний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2-3 случаев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и более случаев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организаций, где введены ограничительные мероприятия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обследованных случаев лабораторно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подтверждено всего случаев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ПЦР (полимеразно – цепная реакция)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вирусологическим методом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127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Форма санитарно-эпидемиологического мониторинга за заболеваемостью серозными менингитами населения Республики Казахстан за период с _________ 20___года (еженедельная, с нарастанием)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профилактических мероприятий в очагах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установлено всего контактных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обследовано лабораторно контактных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носителей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 вес носителей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подлежало санации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просанировано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использованных антибиотиков для санации контактных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эпидемиологические факторы передачи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купание в открытых водоемах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купание в бассейнах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купание в фонтанчиках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воды из открытых водоемов для питья и мытья овощей и фруктов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 с больным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 с носителем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употребление сырой воды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(указать)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лабораторный мониторинг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организационно-методическая работа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со сточных вод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(метод исследования)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с открытых водоемов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(метод исследования)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с бассейнов, фантанов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(метод исследования)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семинары для медработников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семинары/совещания для работников других ведомств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круглые столы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советы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 акиматы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санитарно-просветительная работа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роздано наглядных материалов (штук)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выступления на телевидении, радио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размещена информация на официальных сайтах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в газетах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беседы с педагогами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беседы с родителями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горячая линия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мониторинга</w:t>
            </w:r>
          </w:p>
        </w:tc>
      </w:tr>
    </w:tbl>
    <w:bookmarkStart w:name="z132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Мониторинг инфекционной заболеваемости по возрастным категориям</w:t>
      </w:r>
    </w:p>
    <w:bookmarkEnd w:id="118"/>
    <w:bookmarkStart w:name="z13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Форма санитарно-эпидемиологического мониторинга за инфекционной заболеваемостью населения Республики Казахстан за период _________ 20 ___год (ежемесячная, с нарастанием)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 к _____(+,-)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абсолютные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14 лет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подростки 15 - 17 лет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в-сего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14 лет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подростки 15 - 17 лет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в-сего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14 лет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подростки 15 - 17 лет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в-сего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14 лет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подростки 15 - 17 лет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в-сего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14 лет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подростки 15 - 17 лет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134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Форма санитарно-эпидемиологического мониторинга за заболеваемостью корью населения Республики Казахстан за период _________ 20___года (ежемесячная, с нарастанием)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идентификационные данные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подачи отчета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 ответственного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подачи отчета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подозрительных случаев за отчетный период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подозрительных случаев кори с забором образцов на проведение лабораторных исследований на корь (в том числе в регионах)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районов, предоставляющих отчеты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окончательная классификация случаев кори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 года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4 года года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5 - 9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10 - 14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20-29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30+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неизвестен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доз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доза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дозы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неизвестное число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лабораторно подтвержденных случаев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эпидем. связанных случаев лабораторно подтвержденным случаем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госпитализированных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умерших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5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Форма санитарно-эпидемиологического мониторинга за заболеваемостью краснухой населения Республики Казахстан за период _________ 20___года (ежемесячная, с нарастанием)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идентификационные данные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подачи отчета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 ответственного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подачи отчета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подозрительных случаев за отчетный период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подозрительных случаев краснухи с забором образцов на проведение лабораторных исследований на краснуху (в том числе в регионах)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районов, предоставляющих отчеты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окончательная классификация случаев краснухи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неизвестен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 года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1 - 4 года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5 - 9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10 - 14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15-19 лет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20-29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30+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доз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доза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дозы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неизвестное число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лабораторно подтвержденных случаев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эпидем. связанных случаев лабораторно подтвержденным случаем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госпитализированных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умерших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6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Форма санитарно-эпидемиологического мониторинга за заболеваемостью эпидпаротитом населения Республики Казахстан на период _________ 20___года (ежемесячная, с нарастанием)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идентификационные данные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подачи отчета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 ответственного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подачи отчета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подозрительных случаев за отчетный период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подозрительных случаев паротита с забором образцов на проведение лабораторных исследований на паротит (в том числе в регионах)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районов, предоставляющих отчеты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окончательная классификация случаев эпидпаротита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неизвестен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1 - 4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5 - 9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10 - 14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15-19 лет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20-29 лет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30+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доз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доза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дозы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неизвестное число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лабораторно подтвержденных случаев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эпидем, связанных случаев лабораторно подтвержденным случаем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госпитализированных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умерших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Форма санитарно-эпидемиологического мониторинга за иммунизацией против вирусного гепатита "А" (ВГА) населения Республики Казахстан период _________ 20___года (ежемесячная, с нарастанием)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выделено средств из местного бюджета на вакцину ВГА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закуплено вакцины, доз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подлежало иммунизации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привито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2-х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привито детей 2-х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подлежало иммунизации школьников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привито школьников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подлежало иммунизации контактных в очагах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привито контактных в очагах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подлежало детей до 14 лет, больные хроническим гепатитом "В" и "С" (ХВГВ и ХВГС)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привито детей до 14 лет, больные ХВ-ГВ и ХВ-ГС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привито другие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13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Форма санитарно-эпидемиологического мониторинга за иммунизацией против вирусного гепатита "В" (ВГВ) населения Республики Казахстан на период _________ 20___года (ежемесячная, с нарастанием)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ВГВ - 1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привито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привитых детей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детей до года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 1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родовспоможения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ВГВ - 2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ВГВ - 3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привито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привитых детей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привито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привитых детей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 1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 1 года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ВГВ - 1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 рослые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медицинские, работники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 медицинского профиля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зараженные ВИЧ-инфекцией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подлежащие гемодиализу и трансплантации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онкогематологические больные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ВГВ - 2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 медицинского профиля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зараженные ВИЧ-инфекцией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подлежащие гемодиализу и трансплантации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онкогематологические больные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ВГВ - 3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 медицинского профиля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зараженные ВИЧ-инфекцией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подлежащие гемодиализу и трансплантации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онкогематологические больные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мониторинга</w:t>
            </w:r>
          </w:p>
        </w:tc>
      </w:tr>
    </w:tbl>
    <w:bookmarkStart w:name="z14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Мониторинг санитарно-гигиенического надзора</w:t>
      </w:r>
    </w:p>
    <w:bookmarkEnd w:id="128"/>
    <w:bookmarkStart w:name="z14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Форма санитарно-эпидемиологического мониторинга за состоянием водных объектов за______________20___года (ежеквартальная, с нарастанием)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водоемы (1 категории)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водоемы (2 категории)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отвечает санитарно-эпидемиологическим требованиям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лабораторный контроль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отвечает санитарно-эпидемиологическим требованиям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лабораторный контроль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санитарно-химические показатели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санитарно-химические 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соответствуют нормативам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соответствуют нормативам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соответствуют нормативам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соответствуют нормативам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148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Форма санитарно-эпидемиологического мониторинга за состоянием атмосферного воздуха за______________20___года (ежеквартальная, с нарастанием)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объектов, имеющих организованные выбросы в атмосферу, единиц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объектов, имеющих санитарно - защитные зоны нормативных размеров, единиц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контрольных точек отбора проб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ингредиентов, содержащихся в выбросах, единиц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определяет НЦЭ, единиц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 на санитарно-химические 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проб, единиц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превышением предельно допустимой концентрацией (ПДК)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ингредиентов с превышением ПДК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каждому ингредиенту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превышением ПДК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I-II класса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I-II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149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Форма санитарно-эпидемиологического мониторинга за состоянием почвы за______________20___года (ежеквартальная, с нарастанием)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 почвы на: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санитарно-химические показатели,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бактериологические показатели,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гельминтов,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соответствует нормативам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соответствует нормативам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обнаружены яйца гельминтов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5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Форма санитарно-эпидемиологического мониторинга за общеобразовательными школами, в том числе школами-интернатами за______________20___года (ежеквартальная, с нарастанием)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общеобразовательных школ, в том числе школ-интернатов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типа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 пищевых продуктов на микробиологические показатели,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соответствуют нормативам,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блюд на калорийность,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соответствует нормативам,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 воды на микробиологические показатели,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соответствует нормативам,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смывов,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положительных,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проведено замеров микроклимата,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соответствуют нормативам,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замеров на освещение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соответствуют нормативам, единиц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замеры школьной мебели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соответствуют нормативам, единиц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замеров на ЭМП (электромагнитные поля)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превышением предельно допустимого уровня (ПДУ)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154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Форма санитарно-эпидемиологического мониторинга за школами-интернатами за______________20___года (ежеквартальная, с нарастанием)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школ-интернатов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типа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 пищевых продуктов на микробиологические показатели,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соответствуют нормативам,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блюд на калорийность,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соответствует нормативам,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 воды на микробиологические показатели,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соответствует нормативам,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смывов,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положительных,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проведено замеров микроклимата,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соответствуют нормативам,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замеров на освещение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соответствуют нормативам, единиц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замеры школьной мебели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1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соответствуют нормативам, единиц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замеров на ЭМП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превышением ПДУ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157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Форма санитарно-эпидемиологического мониторинга за объектами дошкольного воспитания и обучения детей за______________20___года (ежеквартальная, с нарастанием)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дошкольного воспитания и обучения детей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типа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типа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 пищевых продуктов на микробиологические показатели, единиц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соответствуют нормативам,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блюд на калорийность, единиц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соответствует нормативам,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 воды на микробиологические показатели, единиц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соответствует нормативам, единиц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смывов,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положительных, единиц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проведено замеров микроклимата, единиц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соответствуют нормативам,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замеров на освещение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соответствуют нормативам, единиц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замеры школьной мебели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15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соответствуют нормативам, единиц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замеров на ЭМП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превышением ПДУ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159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Форма санитарно-эпидемиологического мониторинга пищевой продукции за______________20___года (ежеквартальные, с нарастанием)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объектов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микробиологич. показатели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патфлору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сан.хим. показатели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полож.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молокоперерабатывающие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мясоперерабатывающие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птицеперерабатывающие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рыбоперерабатывающие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плодоперерабатывающие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произв. масложировой продукции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произв. алкогольной продукции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безалкогол. продукции, питьевой воды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кремовые кондитерские объекты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молочные кухни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общественного питания с числом более 50 посадочных мест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мукомольные объекты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соли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сахара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производству и реализации специализированных пищевых продуктов и иных групп пищевой продукции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торговли пищевой продукцией с торговой площадью свыше 50 кв.м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рынки;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оптового хранения пищевой продукции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общественного питания на транспорте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бортового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мониторинга</w:t>
            </w:r>
          </w:p>
        </w:tc>
      </w:tr>
    </w:tbl>
    <w:bookmarkStart w:name="z161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Мониторинг лабораторных исследований и инструментальных замеров</w:t>
      </w:r>
    </w:p>
    <w:bookmarkEnd w:id="139"/>
    <w:bookmarkStart w:name="z16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Форма санитарно-эпидемиологического мониторинга за состоянием водоснабжения за______________20___года (ежеквартально, с нарастанием)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населенных пунктов, обеспеченных централизованным водоснабжением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проживающего в них населения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населенных пунктов с децентрализованным водоснабжением (из колодцев, скважин, родников)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проживающего в них населения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населенных пунктов использующих для питья воду из открытых водоемов (без водоподготовки)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проживающего в них населения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населенных пунктов на привозной воде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проживающего в них населения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количество населения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водоснабжение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сельских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работает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охвачено обследованием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отвечает санитарно-эпидемиологическим требованиям из числа работающих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работает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охвачено обследованием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отвечает санитарно-эпидемиологическим требованиям из числа работающих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сельских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санитарно-химическим показателям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санитарно-химическим показателям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аварии на объектах централизованного водоснабжения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обеззараживание объектов хозяйственно-питьевого водоснабжения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объектов водоснабжения, охваченных дезинфекцией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автотранспорта по перевозке питьевой воды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зарегистрировано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устраненных своевременно (в первые сутки)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дезинфекция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применяемые реагенты (перечислить)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(кол-во)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(количество)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децентрализованное водоснабжение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инициативе территориальных органов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инициативе территориальных 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децентрализованное водоснабжение (колодцы, родники, артскважины без разводящей сети)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объектов на контроле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работают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обследовано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отвечают санитарно-эпидемиологическим требованиям из числа работающих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16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проб воды децентрализованного водоснабжения, не соответствующих санитарно-эпидемиологическим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сельских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санитарно-химическим показателям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санитарно-микробиологическим показателям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санитарно-химическим показателям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не-соответствующих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168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Форма санитарно-эпидемиологического мониторинга за состоянием воздуха рабочей зоны за______________20___года (ежеквартально, с нарастанием)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предприятий по отраслям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объектов, единиц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обследовано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применением лабораторных методов исследования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обследований единиц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объектов с превышением ПДК, ПДУ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предписаний, единиц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выполнено в срок, единиц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проб, единиц: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 и газы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превышением ПДК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вещества 1-2 класса 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превышением ПДК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промышленные и др. предприятия всего,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цветная металлургия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металлургия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машиностроение и металлообработка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угольная промышлен.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электроэнергетическая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нефти и газа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нефтеперерабатывающая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произв.стройматериалов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стекольная и фарфоровая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промышленность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деревообрабатывающая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химизации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АЗС, СТО, автомойки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проб, единиц: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и аэрозоли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превышением ПДК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вещества 1-2 класса 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превышением ПДК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Форма санитарно-эпидемиологического мониторинга за физическими факторами на рабочих местах за______________20___года (ежеквартально, с нарастанием)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предприятий по отраслям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микроклимат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электромагнитн. поля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обследованных рабочих мест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отвечает гигиеническим требованиям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обследованных рабочих мест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отвечает гигиеническим требованиям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обследованных рабочих мест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отвечает гигиеническим требованиям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обследованных рабочих мест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отвечает гигиеническим требованиям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обследованных рабочих мест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отвечает гигиеническим требованиям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промышленные и др. предприятия всего,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цветная металлургия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металлургия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машиностроение и металлообработка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угольная промышленность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электроэнергетическая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нефти и газа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нефтеперерабатывающая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произв. стройматериалов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стекольная и фарфоровая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промышленность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деревообрабатывающая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химизации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АЗС, СТО, автомойки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171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Форма санитарно-эпидемиологического мониторинга за объектами использования атомной энергии за______________20___года (квартальная, с нарастанием)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использующих источник ионизирующего излучения (ИИИ)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радиоактивных источников (РВ)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штук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РВ закрытом виде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гигаБеккерель (ГБк)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применяемых 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штук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гамма-дефектоскопы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мощные гамма установки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штук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штук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 ГБк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17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радиоактивных источников (РВ)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РВ закрытом виде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РВ в открытом виде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применяемых 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штук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 ГБк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РИП-х (радиоизотопный прибор)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извещателях дыма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ИИ (источник излучения)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штук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рентгеновские установки, 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отходы (источники ионизирующего излучения)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источников подлежало захоронению отчетного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рентгенспектрального структурного анализа 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рентгендефектоскопы 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извещатели дыма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мегаБеккерель (МБк)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7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отходы (источники ионизирующего излучения)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к-во источников захороненных в истекшем году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к-во источников подлежащих захоронению в истекшем году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в-сего, 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извещатели дыма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МБк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в-сего, штук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извещатели дыма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МБк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отходы (твердые (ТРО), жидкие (ЖРО)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радиоактивных отходов (ТРО) подлежало захоронению на 01.01. отчетного года (квартала)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радиоактивных отходов (ЖРО) подлежало захоронению на 01.01. отчетного года (квартала)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радиоактивных отходов (ТРО) захороненных в истекшем году (квартале)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радиоактивных отходов (ЖРО) захороненных в истекшем году (квартале)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литров (м3)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литров (м3)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17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отходы (твердые (ТРО), жидкие (ЖРО)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радиоактивных отходов (ТРО) захороненных в истекшем году (квартале)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радиоактивных отходов (ЖРО) захороненных в истекшем году (квартале)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радиоактивных отходов (ТРО) подлежащих захоронению на 31.12. истекшего года (квартала)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лит ров (м3)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(шт)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17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отходы (твердые (ТРО), жидкие (ЖРО)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радиоактивных отходов (ЖРО) подлежащих захоронению на 31.12. истекшего года (квартала)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литров (м3)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персонала категории "А"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не отвечающих требованиям НПА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меры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о наложении штрафа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о приостановлении эксплуатации объекта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промышленные предприятия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рудники, карьеры, полигоны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научно-исследовательские организации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и высшие учебные организации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железнодорожный, воздушный, морской (речной) транспорт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объекты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медицинских организациях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удержано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18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радиационных аварий, в т.ч. в медицинских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 (чел.), пострадавших от радиационных аварий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пылерадиационный фактор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радона, торона и ДПР в воздухе рабочей зоны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объектов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активность производственной пыли (диапазон содержаний)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измерений с превышений ДУ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объектов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ЭРОА (эквивалентная равновесная объемная активность) изотопов радона в воздухе, Бк/м куб. (диапазон значений)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измерений с превышением ДУ (допустимый уровень)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радона, торона и ДПР (дочерний продукт родона) с грунта при отводе земельных участков под строительство сооружений производственного назначения (НД - 250 мБк/(м.кв.хс))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радона, торона и ДПР в грунте при отводе земельных участков под строительство жилых домов и зданий социального назначения (НД- 80 мБк/(м.кв.хс))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объектов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потока радона, мБк/(м.кв.хс) диапазон значений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измерений с превышением ДУ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объектов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потока радона, мБк/(м.кв.хс) (диапазон значений)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количество измерений с превышений 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радона, торона и ДПР в жилых и общественных зданиях при приеме объекта в эксплуатацию (100Бк/м.куб.)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радона, торона и ДПР в действующих жилых и общественных зданиях (200Бк/м.куб.)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объектов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эквивалентная равновесная объемная активность, Бк/м. куб. (диапазон значений)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измерений с превышений ДУ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объектов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эквивалентная равновесная объемная активность, Бк/м. куб. (диапазон значений)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измерений с превышений 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 на территории земельных участков при отводе под строительство, реконструкции, на территории жилых массивов (населенные пункты)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 (мощность эквивалентной дозы) в жилых, общественных, производственных,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реконструированных зданиях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объектов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 гамма- излучения, мкЗв/ч (диапазон значений)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измерений с превышением ДУ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объектов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 гамма- излучения, мкЗв/ч (диапазон значений)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измерений с превышением 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радиационный контроль металлолома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измерений с превышением ДУ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объектов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измерений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значений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 альфа- частиц, см.кв/мин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 бета-частиц, см.кв/мин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 излучение мкЗв/час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промышленные объекты использующие ИИИ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объектов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 изучение, мкЗв/час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 излучения, см.кв/мин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 излучения, см.кв/мин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нейтронное излучение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измерений с превышением 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лучевой диагностики и терапии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объектов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измерений рентгеновского излучения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рабочих мест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рентгеновское излучение, мкР/час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измерений с превышением ДУ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укомплектован-ность рабочих мест СИЗ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(керновая порода, посуда, отходы, шламы и т.д.)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продукты переработки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эффективная активность, Бк/кг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ДУ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суммарная активность естественных радионуклидов, Бк/кг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УВ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таблица 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топливное сырье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активность, Бк/кг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ДУ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1 класс радиационной опасности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2 класс радиационной опасности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3 класс радиационной 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материалы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древесное сырье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1 класс радиационной опасности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2 класс радиационной опасности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3 класс радиационной опасности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ДУ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проб с превышением 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растительность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торий-232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 грунт, донные отложения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торий-232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калий-40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 и табачные изделия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ДУ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бетта активность (Бк/кг)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 ( Бк/кг)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 (Бк/кг)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продукты исследованные экспресс-методом - лекарственные растения (БАДы на растительной основе, сухие чаи и жидкие бальзамы, настойки)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 (Бк/кг)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продукты исследованные радиохимическим методом - Чай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УВ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 исследования (Бк/кг)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свинец-210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продукты исследованные радиохимическим методом - зелень ароматическая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УВ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 исследования (Бк/кг)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свинец-210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продукты исследованные радиохимическим методом - бобовые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УВ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 исследования (Бк/кг)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свинец-210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22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продукты исследованные радиохимическим методом – овощи, бахчевые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УВ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 исследования (Бк/кг)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свинец-210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продукты исследованные радиохимическим методом - рыба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УВ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 исследования (Бк/кг)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свинец-210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продукты исследованные радиохимическим методом - зерно и крупы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УВ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 исследования (Бк/кг)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свинец-210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продукты исследованные радиохимическим методом - хлеб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УВ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 исследования (Бк/кг)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свинец-210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продукты исследованные радиохимическим методом - молоко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УВ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 исследования (Бк/кг)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свинец-210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продукты исследованные радиохимическим методом - мясо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УВ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 исследования (Бк/кг)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свинец-210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продукты по входному контролю (экспресс-методом)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ДУ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 (Бк/кг)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 (Бк/кг)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техническая, хозяйственно-бытового назначения (поливочная, бассейны и т.д. не пригодные для питья)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радиохимические, спектрометрические исследования (Бк/л)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уран-238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торий-232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20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техническая, хозяйственно-бытового назначения (поливочная, бассейны и т.д. не пригодные для питья)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радиохимические, спектрометрические исследования (Бк/л)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 a x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 i 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техническая, хозяйственно-бытового назначения (поливочная, бассейны и т.д. не пригодные для питья)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УВ по радионуклидному составу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проб с превышением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 - 137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-210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полоний -210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радон-222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исследовано проб на суммарную альфа- бета- активность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промышленного разлива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проб с превышением ДУ по суммарной алфа- бета- активности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 по радиохимическим исследованиям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радиометрические исследования (суммарная альфа и бетта активность (Бк/л)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 активность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 активность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промышленного разлива радиохимические исследования (Бк/л)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уран-238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уран-234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торий-232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промышленного разлива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свинец-210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радон-222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полоний-210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21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УВ по радионуклидному составу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исследовано проб на суммарную альфа- бета- активность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подземные источники (скважины, бутилированная)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проб с превышением ДУ по суммарной алфа-бета- активности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 по радиохимическим исследованиям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радиометрические исследования суммарная альфа и бетта активность (Бк/л)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 активность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 активность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подземные источники (скважины, бутилированная)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 исследования (Бк/л)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уран-238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уран-234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торий-232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подземные источники (скважины, бутилированная)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 исследования (Бк/л)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свинец-210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радон-222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полоний-210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исследовано проб на суммарную альфа- бета- активность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открытых источников (водоемы)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проб с превышением ДУ по суммарной алфа- бета- активности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 по радиохимическим исследованиям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радиометрические исследования суммарная альфа и бетта активность (Бк/л)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 активность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 активность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открытых источников (водоемы)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радиохимические, спектрометрические исследования (Бк/л)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уран-238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торий-234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торий-232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техническая, хозяйственно-бытового назначения (поливочная, бассейны и т.д. не пригодные для питья)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УВ по радионуклидному составу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проб с превышением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 - 137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-210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полоний -210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радон-222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радиометрические исследования (суммарная альфа и бетта) активность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активность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альфа-активность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 (Бк/кг)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 -137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21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-210 (Бк/кг)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радиометрические исследования (суммарная альфа и бетта) активность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активность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альфа-активность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 (Бк/кг)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 -137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21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-210 (Бк/кг)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радиационного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спектрометры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гамма-спектро-радиометры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 малого фона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Бета-активность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"Прогресс –Альфа"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 "РУГ"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"УМФ-2000"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наличии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использованные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использования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наличии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использованные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использования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наличии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использованные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использования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наличии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использованные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использования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22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радиационного контроля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дозиметры рентгеновского излучения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поисковые дозиметры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"РКС-01"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"ДКС-96"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"ДРГ-01Т1"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"ДРК-01"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наличии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использованные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использования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наличии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использованные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использования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наличии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использованные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использования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наличии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использованные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использования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радиационного контроля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радиометры измерения радона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рамон-01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рамон-радон-01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рамон-радон-02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РРА-01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наличии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использованные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использования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наличии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использованные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использования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наличии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использованные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использования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наличии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использованные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использования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22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вспомогательное 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аспирационное проб отборное устройство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фотоколометр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наличии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использования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использованные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использования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наличии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использованные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использования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мониторинга</w:t>
            </w:r>
          </w:p>
        </w:tc>
      </w:tr>
    </w:tbl>
    <w:bookmarkStart w:name="z225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Мониторинг профессиональной заболеваемости и отравлений</w:t>
      </w:r>
    </w:p>
    <w:bookmarkEnd w:id="157"/>
    <w:bookmarkStart w:name="z226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Форма санитарно-эпидемиологического мониторинга за профессиональной заболеваемостью и отравлениями в Республике Казахстан за______________20___года (полугодовая, с нарастанием)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случаев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(абс.чис)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действию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профессиональных заболеваний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профессиональных отравлений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текущего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аналогичный период прошлого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текущего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аналогичный период прошлого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текущего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аналогичный период прошлого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текущего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аналогичный период прошлого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текущего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аналогичный период прошлого года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(абс.чис)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профессиональной заболеваемости на 10 тыс. работающих (%)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тяжести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утраты трудоспособности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утратой трудоспособности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аналогичный период прошлого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аналогичный период прошлого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текущего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аналогичный период прошлого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0"/>
    <w:bookmarkStart w:name="z22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районном и городском уровнях – в разрезе населенных пунктов, поименно и по объектно;</w:t>
      </w:r>
    </w:p>
    <w:bookmarkEnd w:id="161"/>
    <w:bookmarkStart w:name="z23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областном уровне – в разрезе районов и городов областного и республиканского значения;</w:t>
      </w:r>
    </w:p>
    <w:bookmarkEnd w:id="162"/>
    <w:bookmarkStart w:name="z23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республиканском уровне – в разрезе областей, городов республиканского назначения, ЦД на транспорте;</w:t>
      </w:r>
    </w:p>
    <w:bookmarkEnd w:id="163"/>
    <w:bookmarkStart w:name="z23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дополнительно в текстовой части после таблицы представляются сведения по нозологическим формам.</w:t>
      </w:r>
    </w:p>
    <w:bookmarkEnd w:id="1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мониторинга</w:t>
            </w:r>
          </w:p>
        </w:tc>
      </w:tr>
    </w:tbl>
    <w:bookmarkStart w:name="z234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Мониторинг исследований по различным инфекциям</w:t>
      </w:r>
    </w:p>
    <w:bookmarkEnd w:id="165"/>
    <w:bookmarkStart w:name="z235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исследований по бактериальным инфекциям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исследования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для исследования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исследований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материала (показания, время, кратность)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брюшной тиф, паратифы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больной, контактный в очаге инфекции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бактерий, антител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серологический (реакция Видаля, реакция прямой гемагглютинации)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секционный материал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 с летальным исходом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внешней среды (очаг инфекции, водоснабжения, питания, торговли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вода, смывы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сальмонеллез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больной, контактный в очаге инфекции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бактерий, антител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серологический (реакция Видаля, реакция прямой гемагглютинации)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 (больной с подозрением на заболевание с целью этиологической расшифровки групповых заболеваний/отравлений)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секционный материал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 с летальным исходом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внешней среды (очаг инфекции, водоснабжения, питания, торговли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(вода, остатки пищевых продуктов, смывы)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дизентерия и другие кишечные инфекции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больной, контактный в очаге инфекции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парные сыворотки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бактерий, антител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серологический (реакция Видаля, реакция прямой гемагглютинации)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 (больной с подозрением на заболевание с целью этиологической расшифровки групповых заболеваний)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промывные воды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рвотные массы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секционный материал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 с летальным исходом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поступающие в государственные медико-социальные учреждения и негосударственные медико-социальные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оформлении в государственные медико-социальные учреждения и негосударственные медико-социальные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внешней среды (очаг инфекции, водоснабжения, питания, торговли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вода, остатки пищевых продуктов, смывы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бактериальные пищевые отравления (в т.ч. ботулизм)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больной, контактный в очаге инфекции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рвотные массы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 (больной с подозрением на заболевание с целью этиологической расшифровки групповых заболеваний)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промывные воды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парные сыворотки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бактерий, антител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секционный материал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внешней среды (питания, торговли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пищевых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менингококковая инфекция, менингит гнойный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мазок из носоглотки, ликвор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 (больной с подозрением на заболевание с целью этиологической расшифровки заболеваний)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в очаге инфекции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мазок из носоглотки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мазки из носа и зева, пораженных частей кожи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в очаге инфекции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мазки из носа и зева, пораженных частей кожи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поступающие в детские дома (дома ребенка)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мазки из носа и зева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поступлении в детские дома (дома ребенка)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коклюш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в очаге инфекции, у которых в анамнезе имелся или имеется кашель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слизь из верхних дыхательных путей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случая, 2-х кратно с интервалом 1 день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кашлевые пластинки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парные сыворотки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антител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6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исследований по внутрибольничным инфекциям (ВБИ)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исследования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для исследования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исследований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материала (показания, время, кратность)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ВБИ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окружающей среды в организации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с объектов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проведении плановых проверок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с объектов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гельминтов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проведении плановых проверок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шовный, перевязочный и другой материал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проведении плановых проверок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медицинский инструментарий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проведении плановых проверок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стерильное белье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проведении плановых проверок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 салфетки для осушения рук медицинского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проведении плановых проверок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проведении плановых проверок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ухода за новорожденными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проведении плановых проверок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грудное молоко, жидкость для питья новорожденного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проведении плановых проверок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дезинфекционно-стерилизационное оборудование - бактесты и биотесты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проведении плановых проверок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 в помещениях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бактерий, общая микробная обсемененность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проведении плановых проверок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 (пациент) с раневой инфекцией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раневое отделяемое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мазки из носа, зева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бактерий, вирусов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вирусологический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возбудитель инфекции (микроорганизм)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чувствительности к антибиотикам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автоматизированный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организации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мазки из носа, зева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руки после обработки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жидкости и выделения (кровь, мокрота, моча, фекалии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бактерий, вирусов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вирусологический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 (пациент) в организации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мазки из носа, зева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жидкости и выделения (кровь, мокрота, моча, фекалии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бактерий, вирусов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операционное поле больного после обработки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проведении плановых проверок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возбудитель инфекции (микроорганизм)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чувствительности к антибиотикам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автоматизированный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</w:t>
            </w:r>
          </w:p>
        </w:tc>
      </w:tr>
    </w:tbl>
    <w:bookmarkStart w:name="z237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исследований по вирусным инфекциям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исследования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для исследования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исследований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материала (показания, время, кратность)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 и др. ОРВИ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мазки из зева и носа, секционный материал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 гриппа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регистрации заболевания у не менее 10 больных ОРВИ, гриппом с 1 октября до 1 мая 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антигенов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люминесцентная микроскопия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и ДНК вируса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(полимеразно-цепная реакция)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фекалий, ликвор*, секционный материал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регистрации заболевания 2-кратно с интервалом 24-48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выявления антител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регистрации заболевания 2-кратно с интервалом 3-5 дней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с очага инфекции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регистрации заболевания 2-кратно с интервалом 24-48 часов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ОВП (острый вялый паралич)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регистрации заболевания 2-кратно с интервалом 24-48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с очага инфекции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регистрации заболевания 1-кратно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энтеровирусы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фекалий, ликвор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регистрации случаев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вируса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(полимеразно-цепная реакция)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регистрации случаев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стоки, система канализования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сточная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 показаниям, 1 раз в месяц в эпидсезон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вируса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(полимеразно-цепная реакция)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 показаниям, 1 раз в месяц в эпидсезон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водоснабжения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 показаниям, плановые 1 раз в месяц в эпидсезон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вируса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(полимеразно-цепная реакция)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 показаниям, плановые 1 раз в месяц в эпидсезон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водоемы (установленные места водопользования, в т.ч. купания), плавательные бассейны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открытых водоемов, плавательных бассейнов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 показаниям, плановые 1 раз в месяц в эпидсезон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вируса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(полимеразно-цепная реакция)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 показаниям, плановые 1 раз в месяц в эпидсезон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водоснабжения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 показаниям, при регистрации случаев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вируса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(полимеразно-цепная реакция)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 показаниям, при регистрации случаев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водоемы (зона рекреации, установленные места водопользования, в т.ч. купания)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открытых водоемов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 показаниям, плановые 1 раз в месяц с июня по сентябрь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вируса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(полимеразно-цепная реакция)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 показаниям, плановые 1 раз в месяц с июня по сентябрь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плавательные бассейны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плавательных бассейнов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проведении плановых проверок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вируса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(полимеразно-цепная реакция)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проведении плановых проверок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В, Д, 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с очага инфекции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крови (сыворотка крови, плазма)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антигена /антител к вирусу гепатита В, С, 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 (Иммуноферментный анализ)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ДНК вируса гепатита В, С, Д (качественный анализ)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(полимеразно-цепная реакция)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и дифференциация генотипов вируса гепатита В,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(полимеразно-цепная реакция)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объект-очаг при связи заболевания с объектом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медицинский, косметологический инструментарий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остатков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- азопирамовая проба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с очага инфекции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крови (сыворотка крови, плазма)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 класса IgM к вирусу гепатита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 (иммуноферментный анализ)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рота, нора, астровирусы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антигена ротавируса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антигенный метод (иммуноферментный анализ)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ротавируса, норавируса, астровируса (качественный анализ)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(полимеразно-цепная реакция)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стоки, система канализования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сточная вода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антигена ротавируса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антигенный метод (иммуноферментный анализ)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 в эпидсезон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ротавируса, норавируса, астровируса (качественный анализ)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(полимеразно-цепная реакция)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 в эпидсезон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водоснабжения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антигена ротавируса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антигенный метод (иммуноферментный анализ)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плановые - 1 раз в месяц в эпидсезон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ротавируса, норавируса, астровируса (качественный анализ)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(полимеразно-цепная реакция)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плановые - 1 раз в месяц в эпидсезон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водоем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открытых водоемов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антигена ротавируса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антигенный метод (иммуноферментный анализ)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плановые - 1 раз в месяц в эпидсезон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ротавируса, норавируса, астровируса (качественный анализ)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(полимеразно-цепная реакция)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плановые - 1 раз в месяц в эпидсезон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плавательный бассейн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плавательных бассейнов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антигена ротавируса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антигенный метод (иммуноферментный анализ)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проведении плановых проверок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ротавируса, норавируса, астровируса (качественный анализ)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(полимеразно-цепная реакция)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проведении плановых проверок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крови (сыворотка крови, плазма)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антитела иммуноглобулинов класса IgM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 (Иммуноферментный анализ)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антитела иммуноглобулинов класса IgG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 кори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вирусологический, секвенирование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регистрации случая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краснуха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крови (сыворотка крови, плазма)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антитела иммуноглобулинов класса IgM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 (иммуноферментный анализ)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антитела иммуноглобулинов класса IgG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антитела иммуноглобулинов класса IgG-авидность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 краснухи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вирусологический, секвенирование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регистрации случая</w:t>
            </w:r>
          </w:p>
        </w:tc>
      </w:tr>
    </w:tbl>
    <w:bookmarkStart w:name="z238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Внешняя оценка качества исследований по бактериальным инфекциям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для подтверждения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исследований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исследования при подтверждении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культур из НЦЭ областей, г.г. Нур-Султан, Алматы и Шымкент в референс-лабораторию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брюшной тиф, паратифы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salmonella typhi, Salmonella paratyphi A,B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молекулярно-генетический, серологический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культуры от больных, и окружающей среды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salmonella spp.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молекулярно-генетический, серологический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 культур из окружающей среды, и больных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дизентерия и другие кишечные инфекции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shigella spp.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молекулярно-генетический, серологический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 культур из окружающей среды, и больных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listeria monocytogenes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молекулярно-генетический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культуры от больных, и окружающей среды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campylobacter spp.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молекулярно-генетический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культуры от больных, и окружающей среды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yersinia sрр.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молекулярно-генетический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культуры от больных, и окружающей среды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vibriosрр.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молекулярно-генетический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культуры от больных, и окружающей среды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воздушно-капельные инфекции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клинический образец, образцы окружающей среды, позитивные на neisseria meningitidis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 образцов из окружающей среды, и больных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bordetella spp., (клинический образец)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молекулярно-генетический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образцов от больных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corynebacterium diphtheriae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молекулярно-генетический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образцов от больных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haemophilus influenza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молекулярно-генетический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образцов от больных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streptococcus pneumoniae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молекулярно-генетический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образцов от больных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возбудители ВБИ (внутрибольничная инфекция)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антибиотикорезистентный штамм микроорганизма, выделенный от больного (-ых) с подозрением на ВБИ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диско-диффузионный, полуколичественный, автоматизированный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культуры от больных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возбудители инфекции различной локализации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антибиотикорезистентный штамм микроорганизма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диско-диффузионный, полуколичественный, автоматизированный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образцов от больных</w:t>
            </w:r>
          </w:p>
        </w:tc>
      </w:tr>
    </w:tbl>
    <w:bookmarkStart w:name="z239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Внешняя оценка качества исследований по вирусным инфекциям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для подтверждения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исследований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исследования при подтверждении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культур из НЦЭ областей, г.г. Нур-Султан, Алматы и Шымкент в референс-лабораторию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 и др. ОРВИ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мазки из зева и носа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 гриппа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образцы с положительными результатами или изоляты от больных в течение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вируса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(полимеразно-цепная реакция)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образцы с положительными и 5 образцов с отрицательными результатами на грипп от больных в течение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тестирование проводится 1 раз в год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энтеровирусы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фекалий, ликвор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образцы с положительными результатами на полиовирусы от больных в течение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образца с положительными результатами или изоляты на вирусы: Коксаки, аденовирусы и Echo от больных, 1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сточная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образцы с положительными результатами на полиовирусы в течение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образца с положительными результатами или изоляты на вирусы: Коксаки и Echo от больных, 1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тестирование проводится 1 раз в год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В и 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крови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антигена или антител к вирусу гепатита В, 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 (иммуноферментный анализ)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образцов с положительными результатами и 5 образцов с отрицательными результатами на HBsAg антиген от больных в течение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образцов с положительными результатами и 5 образцов с отрицательными результатами на anti - ВГС total от больных в течение года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крови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антитела иммуноглобулинов класса IgM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 (иммуноферментный анализ)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образцы с положительными результатами и 10% образцов с отрицательными результатами на IgM к вирусу кори, ежемесячно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тестирование проводится 1 раз в год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краснуха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крови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антитела иммуноглобулинов класса IgM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 (иммуноферментный анализ)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образцов с положительными результатами и 10 образцов с отрицательными результатами на IgM к вирусу краснухи в течение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тестирование проводится 1 раз в год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ротавирусная инфекция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фекалий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антигена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 (иммуноферментный анализ)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образцов нативного материала от больных и объектов внешней среды, положительных на рота-антиген, 5 образцов нативного материала от больных и объектов внешней среды, отрицательных на рота-антиген, в течение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образцы внешней среды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40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Порядок исследований по особо опасным инфекциям (ООИ)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исследования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для исследования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исследований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материала (показания, время, кратность)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больной, контактный в очаге инфекции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бактерий, антител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секционный материал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 с летальным исходом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больные с тяжелыми формами острых кишечных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классификации территорий* в эпидсезон (трехкратно), в остальное время года по эпидпоказаниям (однократно) (противо-чумные станции (ПЧС), филиалы НЦЭ)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больные острыми кишечными инфекциями легкой и средней тяжести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классификации территорий*в эпидсезон (однократно), в остальное время года по эпидпоказаниям (ПЧС, филиалы НЦЭ)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умершие от острых кишечных инфекций неизвестной этиологии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трупный материал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 (ПЧС, филиалы НЦЭ)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поступающие в учреждения специального режима, социальной реабилитации, психоневрологические диспансеры и лица без определенного места жительства 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поступлении, по эпидпоказаниям (однократно) в зависимости от классификации территорий* (медицинские организации, филиалы НЦЭ)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водоем (зона санитарной охраны водозабора для централизованного хозяйственно-питьевого водоснабжения, места водопользования для питья), зона отдыха (места массового рекреационного водопользования)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температуре воды не менее 16 °С 1 раз в 10 дней (ПЧС, филиалы НЦЭ)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бассейны, фонтаны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сточная вода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классификации территорий* май – октябрь 1 раз в 10 дней, по эпидпоказаниям (ПЧС, филиалы НЦЭ)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язва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из очагов сибирской язвы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 сельскохозяйственных животных, подстилка, вода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 сельскохозяйственных животных, подстилка, вода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серологический, генетический, биопроба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из объектов внешней среды (из стационарно неблагополучных пунктов СНП)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почва, вода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серологический, генетический, биопроба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серологический, генетический, биопроба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от людей при подозрении на сибирскую язву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отделяемое язвы, патматериал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серологический, генетический, биопроба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серологический, генетический, биопроба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с больным скотом лица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серологические реакции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из очагов бруцеллеза (продукты животноводства, пробы из мест содержания домашнего скота)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животноводства, корм сельскохозяйственных животных, подстилка, вода, навоз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серологический, генетический, кольцевая проба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серологический, генетический, кольцевая проба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пастереллез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из очагов пастереллеза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животноводства, овощи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бактериологический, биопроба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бактериологический, биопроба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от людей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отделяемое ран, патматериал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бактериологический, биопроба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бактериологический, биопроба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грызуны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грызуны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бактериологический, биопроба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бактериологический, биопроба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туляремия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природных очагов (объекты внешней среды)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экскременты, погадки, клещи, грызуны, вода и пр. объекты внешней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бактериологический, биопроба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бактериологический, биопроба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из эпидемических очагов туляремии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экскременты, погадки, клещи, гызуны, вода и пр. объекты внешней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бактериологический, биопроба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бактериологический, биопроба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от людей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патматериал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бактериологический, биопроба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бактериологический, биопроба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из эпидемических очагов листериоза (объекты внешней среды)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мясные и молочные продукты, овощи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от людей, в т.ч. с профилактической целью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моча, патматериал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иерсиниозы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из очагов иерсиниоза (объекты внешней среды)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овощи, смывы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лептоспироз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природных очагов (объекты внешней среды)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клещи, вода и пр. объекты внешней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из эпидемических очагов лептоспироза (объекты внешней среды)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клещи, вода и пр. объекты внешней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риккетсиозы (Ку-лихорадка, клещевой сыпной тиф, крысиный сыпной тиф, болезнь Брилля)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природных очагов (источник инфекции, переносчики)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грызуны, клещи, вши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из эпидемических очагов риккетсиоза (источник инфекции, переносчики)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грызуны, клещи, вши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вирусные геморрагические лихорадки (ККГЛ), вирусный клещевой энцефалит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от людей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патматериал, выделения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генетический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генетический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из эпидемического очага ККГЛ (переносчики)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генетический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генетический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из эпидемического очага легионеллеза (объекты внешней среды)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бассейнов, систем охлаждения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</w:p>
        </w:tc>
      </w:tr>
    </w:tbl>
    <w:bookmarkStart w:name="z262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Мониторинг продукции, подлежащей санитарно-эпидемиологическому надзору</w:t>
      </w:r>
    </w:p>
    <w:bookmarkEnd w:id="172"/>
    <w:bookmarkStart w:name="z263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санитарно-эпидемиологического мониторинга в отношении продукции, подлежащей санитарно-эпидемиологическому надзору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7 в соответствии с приказом Министра здравоохранения РК от 13.10.2023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Выполняемые мероприятия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 и проведение санитарно-эпидемиологической экспертизы в рамках санитарно-эпидемиологического мониторинга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выдано предписаний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Отобрано образцов продукции, всего: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содержанию нитратов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органолептическим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 (токсиколого-гигиенические)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физическим факторам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санитарно-химическим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токсикологическим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гигиенической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требованиям к шрифтовому оформлению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физико-гигиеническим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сан-гигиеническим (химическим)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весу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Пищевая продукция всего: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содержанию нитратов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и мясная продукция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Отобрано образцов в т.ч. колбасной продукции, всего: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птицы, птицепродукция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в том числе яиц,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Рыба и рыбная продукция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ЕАЭС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Масложировая продукция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молочная продукция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Кондитерские изделия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Кулинарные изделия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Хлеб, хлебобулочные изделия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мукомольных, макаронных, крупяных изделий,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в том числе муки,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Отобрано образцов фруктов, овощей и ягод, всего: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содержанию нитратов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Отобрано образцов в том числе консервированной плодоовощной продукции, всего: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Отобрано образцов в том числе бахчевых культур, всего: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содержанию нитратов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питьевой воды, расфасованной в емкости,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минеральной природной, лечебно-столовой, лечебной минеральной воды,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соковой продукции,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напитков алкогольных,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в т.ч. водки,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в том числе винодельческой продукции (вино),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в том числе винодельческой продукции (коньяк и бренди),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в том числе пивоваренной продукции,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напитков безалкогольных,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в том числе энергетических напитков,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специализированной пищевой продукции,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Отобрано образцов в том числе детского питания, всего: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в том числе пищевой продукции для питания спортсменов,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в том числе пищевой продукции для питания беременных и кормящих женщин,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в т.ч. пищевой продукции для диетического лечебного питания,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в т.ч. пищевой продукции для диетического профилактического питания,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в том числе пищевой продукции для диабетического питания,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ЕАЭС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прочих пищевых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в том числе дрожжей,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в том числе пищевой соли,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табачной продукции,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никотинсодержащей продукции,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в том числе некурительной табачной продукции (сосательные, нюхательные, жевательные),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товаров для детей,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органолептическим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физическим факторам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токсиколого-гигиенические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санитарно-химическим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механической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в том числе детских игрушек,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органолептическим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токсиколого-гигиенические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физическим факторам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санитарно-химическим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механической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Отобрано образцов в том числе продукции, предназначенных для детей и подростков, всего: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парфюмерно-косметических средств, средств гигиены полости рта,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 (обман потребителя)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Отобрано образцов синтетических моющих средств и товаров бытовой химии, всего: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санитарно-химическим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токсикологическим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санитарно-микробиологическим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полимерных, синтетических и иных материалов,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издательской продукции, в том числе учебники,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санитарно-химическим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гигиенической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требованиям к шрифтовому оформлению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весу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материалов для изделий (изделия), контактирующих с кожей человека, одежда, обувь,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санитарно-химическим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токсиколого-гигиеническим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физико-гигиеническим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органолептическим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в том числе материалов для изделий (изделия), контактирующих с кожей человека, одежда, обувь (для детей и подростков),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санитарно-химическим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токсиколого-гигиеническим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физико-гигиеническим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органолептическим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лако-красочной продукции,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санитарно-химическим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токсикологическим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санитарно-микробиологическим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строительного сырья и материалов,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Отобрано образцов средств индивидуальной защиты, всего: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сан-гигиеническим (химическим)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токсиколого-гигиеническим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средств личной гигиены,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Отобраны образцы материалов и изделий, контактирующих с пищевыми продуктами, всего: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органолептическим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образцов дезинфицирующих средств, антисептики,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токсичность при нанесении на кожу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бактерицидного действия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сенсибилизирующее действие. (кожное (респираторное))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содержания действующего вещества, выявляемого методом химического контроля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Мебельная продукция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 продукций, всего: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отечественных производителей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государств-членов Евразийского экономического союза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несоответствий продукции, в том числе 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безопасности (токсикологические)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маркировке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показателям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