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483e" w14:textId="74d4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16 ноября 2020 года № 286. Зарегистрирован в Министерстве юстиции Республики Казахстан 18 ноября 2020 года № 21653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 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сельского хозяйства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цифровизации, информатизации и контроля государственных услуг Министерства экологии, геологии и природных ресурсов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 № 286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сельского хозяйства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30 апреля 2015 года № 18-03/390 "Об утверждении стандартов государственных услуг в области животного мира" (зарегистрирован в Реестре государственной регистрации нормативных правовых актов за № 11774, опубликован 11 сентября 2015 года в информационно-правовой системе "Әділет").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18-1/415 "Об утверждении стандартов государственных услуг в области лесного хозяйства и особо охраняемых природных территорий" (зарегистрирован в Реестре государственной регистрации нормативных правовых актов за № 11662, опубликован 24 августа 2015 года в информационно-правовой системе "Әділет").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19-2/420 "Об утверждении стандарта государственной услуги "Аттестация организаций на право проведения работ в области безопасности плотин" (зарегистрирован в Реестре государственной регистрации нормативных правовых актов за № 11613, опубликован 30 июля 2015 года в информационно-правовой системе "Әділет").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 (зарегистрирован в Реестре государственной регистрации нормативных правовых актов за № 11765, опубликован 22 сентября 2015 года в информационно-правовой системе "Әділет").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июня 2015 года № 19-2/558 "Об утверждении регламента государственной услуги "Аттестация организаций на право проведения работ в области безопасности плотин" (зарегистрирован в Реестре государственной регистрации нормативных правовых актов за № 11754, опубликован 5 августа 2015 года в информационно-правовой системе "Әділет").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июля 2015 года № 19-1/615 "Об утверждении регламентов государственных услуг в области регулирования использования водного фонда" (зарегистрирован в Реестре государственной регистрации нормативных правовых актов за № 11853, опубликован 22 сентября 2015 года в информационно-правовой системе "Әділет").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июля 2015 года № 18-03/680 "Об утверждении регламентов государственных услуг в области животного мира" (зарегистрирован в Реестре государственной регистрации нормативных правовых актов за № 11924, опубликован 20 ноября 2015 года в информационно-правовой системе "Әділет").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августа 2015 года № 18-02/739 "Об утверждении регламентов государственных услуг в области лесного хозяйства и особо охраняемых природных территорий" (зарегистрирован в Реестре государственной регистрации нормативных правовых актов за № 12042, опубликован 7 октября 2015 года в информационно-правовой системе "Әділет").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18 марта 2016 года № 127 "Об утверждении стандарта государственной услуги "Пломбирование приборов учета вод, устанавливаемых на сооружениях или устройствах по забору или сбросу вод физическими и юридическими лицами, осуществляющими право специального водопользования" (зарегистрирован в Реестре государственной регистрации нормативных правовых актов за № 13634, опубликован 6 мая 2016 года в информационно-правовой системе "Әділет").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23 июня 2016 года № 270 "О внесении изменений и дополнений в приказ Министра сельского хозяйства Республики Казахстан от 6 мая 2015 года № 18-1/415 "Об утверждении стандартов государственных услуг в области лесного хозяйства и особо охраняемых природных территорий" (зарегистрирован в Реестре государственной регистрации нормативных правовых актов за № 14028, опубликован 6 августа 2016 года в Эталонном контрольном банке нормативных правовых актов Республики Казахстан).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23 июня 2016 года № 272 "Об утверждении регламента государственной услуги "Пломбирование приборов учета вод, устанавливаемых на сооружениях или устройствах по забору или сбросу вод физическими и юридическими лицами, осуществляющими право специального водопользования" (зарегистрирован в Реестре государственной регистрации нормативных правовых актов за № 13993, опубликован 4 августа 2016 года в информационно-правовой системе "Әділет").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29 сентября 2016 года № 407 "О внесении изменений в приказ Министра сельского хозяйства Республики Казахстан от 12 августа 2015 года № 18-02/739 "Об утверждении регламентов государственных услуг в области лесного хозяйства и особо охраняемых природных территорий" (зарегистрирован в Реестре государственной регистрации нормативных правовых актов за № 14388, опубликован 16 ноября 2016 года в информационно-правовой системе "Әділет").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27 октября 2016 года № 454 "Об утверждении регламента государственной услуги "Регистрация декларации безопасности плотины" (зарегистрирован в Реестре государственной регистрации нормативных правовых актов за № 14482, опубликован 20 декабря 2016 года в информационно-правовой системе "Әділет").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10 марта 2017 года № 110 "О внесении изменений и дополнений в приказ исполняющего обязанности Министра сельского хозяйства Республики Казахстан от 30 апреля 2015 года № 18-03/390 "Об утверждении стандартов государственных услуг в области животного мира" (зарегистрирован в Реестре государственной регистрации нормативных правовых актов за № 15119, опубликован 3 июля 2017 года в Эталонном контрольном банке нормативных правовых актов Республики Казахстан).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15 марта 2017 года № 127 "О внесении изменений и дополнений в приказ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 (зарегистрирован в Реестре государственной регистрации нормативных правовых актов за № 15391, опубликован 9 августа 2017 года в Эталонном контрольном банке нормативных правовых актов Республики Казахстан).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22 августа 2017 года № 347 "О внесении изменений в приказ Министра сельского хозяйства Республики Казахстан от 8 июля 2015 года № 19-1/615 "Об утверждении регламентов государственных услуг в области регулирования использования водного фонда" (зарегистрирован в Реестре государственной регистрации нормативных правовых актов за № 15706, опубликован 30 сентября 2017 года в Эталонном контрольном банке нормативных правовых актов Республики Казахстан).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15 января 2018 года № 27 "О внесении изменений в приказ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 (зарегистрирован в Реестре государственной регистрации нормативных правовых актов за № 16656, опубликован 5 апреля 2018 года в Эталонном контрольном банке нормативных правовых актов Республики Казахстан).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сельского хозяйства Республики Казахстан, в которые вносятся изменения, утвержденного приказом Заместителя Премьер-Министра Республики Казахстан - Министра сельского хозяйства Республики Казахстан от 27 декабря 2018 года № 543 "О внесении изменений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за № 18103, опубликован 9 января 2019 года в Эталонном контрольном банке нормативных правовых актов Республики Казахстан).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Министерства сельского хозяйства Республики Казахстан, в которые вносятся изменения и дополнения, утвержденного приказом Министра сельского хозяйства Республики Казахстан от 22 апреля 2019 года № 166 "О внесении изменений и дополнений в некоторые приказы Министерства сельского хозяйства Республики Казахстан" (зарегистрирован в Реестре государственной регистрации нормативных правовых актов за № 18600, опубликован 16 мая 2019 года в Эталонном контрольном банке нормативных правовых актов Республики Казахстан).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