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3c71" w14:textId="6c63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паллиативной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ноября 2020 года № ҚР ДСМ-209/2020. Зарегистрирован в Министерстве юстиции Республики Казахстан 30 ноября 2020 года № 21687.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126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организации оказания паллиативной медицинской помощи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(зарегистрирован в Реестре государственной регистрации нормативных правовых актов под № 8956, опубликован 3 июля 2014 года в газете "Казахстанская правда" № 129 (27750));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декабря 2014 года № 369 "О внесении изменений в приказ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(зарегистрирован в Реестре государственной регистрации нормативных правовых актов под № 10245, опубликован 25 февраля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ДСМ-209/2020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паллиативной медицинской помощи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стандарт организации оказания паллиативной медицинской помощи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126 Кодекса Республики Казахстан от 7 июля 2020 года "О здоровье народа и системе здравоохранения" (далее – Кодекс) и устанавливает требования и правила к процессам организации оказания паллиативной медицинской помощи.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Термины и определения, используемые в настоящем стандарте: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амбулаторные условия – условия оказания медицинской помощи, не предусматривающие круглосуточного медицинского наблюдения и лечения, в том числе в приемных отделениях круглосуточных стационаров;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здравоохранения – юридическое лицо, осуществляющее деятельность в области здравоохранения;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поддержка в период утраты (смерти пациента) – оказание психологической помощи семье и ухаживающим лицам, в период смерти близкого человека, в рамках специальных социальных услуг паллиативной помощи;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плановая медицинская помощь – форма медицинской помощи, оказываемой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неотложная медицинская помощь – форма медицинской помощи, оказываемой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качество жизни – интегральная характеристика физического, психологического, эмоционального и социального функционирования больного, основанная на его субъективном восприятии;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мультидисциплинарная группа для оказания паллиативной медицинской помощи (далее – МДГ)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 для оказания паллиативной медицинской помощи;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отделение (палата, койка) паллиативной медицинской помощи – подразделение в составе многопрофильной или специализированной больницы, оказывающее паллиативную медицинскую помощь неизлечимо больному пациенту;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мобильные бригады паллиативной медицинской помощи (далее – МБ) – выездные группы по оказанию паллиативной медицинской помощи.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стационарные условия – условия оказания медицинской помощи, предусматривающие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стационарозамещающие условия – условия оказания медицинской помощи, не требующие круглосуточного медицинского наблюдения и лечения, и предусматривающие медицинское наблюдение и лечение в дневное время с предоставлением койко-места;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помощь на дому - условия оказания медицинской помощи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хоспис – медицинская (медико-социальная) организация, оказывающая паллиативную помощь (медицинские, специальные социальные услуги, духовная поддержка) в условиях стационара пациентам с тяжелыми и неизлечимыми заболеваниями (состояниями), а также их семьям и ухаживающим лицам;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экстренная медицинская помощь – форма медицинской помощи, оказываемой при внезапных острых заболеваниях и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Паллиативная медицинская помощь оказывается в рамках гарантированного объема бесплатной медицинской помощи (далее – ГОБМП) по перечню заболеваний, определяемому уполномоченным органом согласно подпункту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Кодекса, добровольного медицинского страхования, на платной основе, за счет средств благотворительных организаций.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паллиативной медицинской помощи оказываются услуги, согласно приложению к настоящему Стандарту.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Паллиативная медицинская помощь в амбулаторных, стационарозамещающих, стационарных условиях, а также на дому оказывается медицинскими, а также неправительственными организациями, имеющими лицензию на медицинскую деятельность на амбулаторно-поликлиническую, либо стационарную помощь и (или) стационарозамещающую помощь взрослому и (или) детскому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Штаты медицинских организаций, оказывающих паллиативную медицинскую помощь, устанавливаются в соответствии с нормативами обеспеченности регионов медицинскими работниками, утвержденными согласно подпункту 39) статьи 7 Кодекса.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Обеспеченность койками для оказания паллиативной медицинской помощи предусматривается не менее 10 коек на 100 000 населения.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 работников и оснащения медицинскими изделиями осуществляется в соответствии с подпунктами 5),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 Кодекса.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организаций, оказывающих паллиативную медицинскую помощь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Паллиативная медицинская помощь осуществляется в специализированных структурных подразделениях (отделениях, палатах, койках) организаций здравоохранения, самостоятельных специализированных медицинских организациях (больницах сестринского ухода, хосписах) в стационарных, стационарозамещающих условиях и на дому, в том числе с использованием мобильных бригад.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Организации паллиативной медицинской помощи создаются в районных и областных центрах, городах республиканского значения и столице.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Задачи и направления деятельности организаций, оказывающих паллиативную медицинскую помощь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Основными задачами и направлениями деятельности организаций, оказывающих паллиативную медицинскую помощь, являются: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мероприятий, направленных на улучшение качества жизни пациентов с тяжелыми и неизлечимыми заболеваниями (состояниями);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облегчение боли и тяжелых проявлений заболевания (состояния) неизлечимо больного пациента при отсутствии показаний к проведению радикального лечения (инкурабельные пациенты);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обеспечение сестринского ухода за неизлечимо больным пациентом;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членов семей и ухаживающих лиц основам сестринского ухода за неизлечимо больными пациентами на дому;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персоналом медицинской организации психологического и социально-правового консультирования членов семьи пациента.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 оказании паллиативной медицинской помощи для поддержки пациентов и членов их семей в хосписе (отделении) и на дому предусматриваются должности социального работника и психолога.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работник осуществляет содействие в госпитализации, сопровождение пациентов в медицинские организации, обучение членов семьи пациента основам ухода, организацию и проведение медико-социального обследования, консультирование по социальным вопросам.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 осуществляет социально-психологический патронаж, психологическую поддержку пациентов и совместно проживающих членов их семьи, поддержку в период смерти близкого человека, экстренную психологическую помощь. 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оказания паллиативной медицинской помощи в стационарных и стационарозамещающих условиях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Паллиативная медицинская помощь оказывается на районном, городском, областном уровнях, а также в городах республиканского значения и столице с соблюдением принципов преемственности на всех этапах ее оказания и непрерывности наблюдения: на приеме врача, в дневном или круглосуточном стационаре, при вызове медицинского работника, МБ, активном патронаже медицинскими работниками, организации лечения на дому.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Врач, оказывающий паллиативную медицинскую помощь в амбулаторных, стационарозамещающих, стационарных условиях и на дому, осуществляют: прием, осмотр, составление плана паллиативной медицинской помощи, ее оказание, назначение выписка лекарственных средств, выполнение процедур и манипуляций, ведение учетной и отчетной документации в области здравоохранения,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паллиативной медицинской помощи пациенту в медицинских организациях областного уровня, а также в городах республиканского значения и столице создается МДГ.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МДГ входят: врачи (врачи), профильные специалисты (онколог, фтизиатр, инфекционист, педиатр), средний (средние) медицинский (медицинские) работник (работники), психолог, специалист по социальной работе медицинской организации (социальный работник). Состав МДГ утверждается внутренним приказом медицинской организации.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МДГ проводит комиссионное обсуждение оказания паллиативной медицинской помощи пациенту после изучения его медицинских документов, результатов клинико-диагностических обследований и консультирование пациентов и специалистов медицинской организации по вопросам оказания паллиативной медицинской помощи, включая: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оценку физического и психологического состояния пациента;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составление и коррекцию индивидуального плана;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паллиативной медицинской помощи, в том числе симптоматическое лечение тяжелых проявлений заболевания (состояния) и проведение медицинских вмешательств;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расчет дозировки лекарственных препаратов с определением плана их введения, в том числе назначение и применение ненаркотических, а также лекарственных препаратов, содержащих наркотические средства и психотропные вещества пациентам, согласно клиническим протоколам;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ведение учетной и отчетной документации, внесение данных в медицинские информационные системы организации.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 МДГ при выписке оформляет статистическую карту выбывшего из стационара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где указываются проведенный объем диагностических исследований, лечебных мероприятий и рекомендации по дальнейшему наблюдению и лечению, а также основам ухода на дому. Электронная версия выписки высылается в организацию ПМСП по месту прикрепления (фактического проживания).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выписке из стационара, а также первичном установлении показаний для паллиативной медицинской помощи информация о больных, нуждающихся либо получающих паллиативную медицинскую помощь, вносится в медицинскую информационную систему медицинской организации профильным специалистом или врачом ПМСП.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пациент проходил лечение в медицинской организации, оказывающей специализированную или паллиативную медицинскую помощь в стационарных или стационарозамещающих условиях, за пределами административно-территориальной единицы, где он прикреплен, при выписке пациенту, получающему лекарственные препараты, содержащие наркотические средства и психотропные вещества, и нуждающемуся в продолжении лечения на дому, выдаются одновременно с выпиской из истории болезни лекарственные препараты, содержащие наркотические средства и психотропные вещества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 медицинских целях наркотических средств, психотропных веществ и их прекурсоров, подлежащих контролю в Республике Казахстан, утвержденными приказом Министра здравоохранения и социального развития Республики Казахстан от 26 января 2015 года № 32 (зарегистрирован в Реестре государственной регистрации нормативных правовых актов под № 10404).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Показаниями для госпитализации неизлечимо больных пациентов в организации, оказывающие паллиативную медицинскую помощь в стационарных условиях, являются: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необходимость подбора или коррекция поддерживающей, противоболевой терапии в условиях круглосуточного наблюдения для последующего перевода больного на лечение в амбулаторных условиях;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необходимость симптоматического лечения тяжелых проявлений заболевания (состояния) в условиях круглосуточного наблюдения;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необходимость проведения медицинских вмешательств, осуществление которых невозможно в амбулаторных, стационарозамещающих условиях, в том числе на дому.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условиях хосписа (отделения) к пациенту предоставляется круглосуточный доступ членов семьи и ухаживающих лиц.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Госпитализация больных в стационарозамещающие и стационарные условия, в том числе для оказания паллиативной медицинской помощи осуществляется через Портал бюро госпитализации.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организации оказания паллиативной медицинской помощи в амбулаторных условиях и на дому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Врач ПМСП после получения информации о пациенте, нуждающемся или получающем паллиативную медицинскую помощь из числа прикрепленного населения, осуществляет: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плановое посещение (актив на дому 1 раз в месяц);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своевременный вызов мобильной бригады для оказания паллиативной медицинской помощи;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организацию своевременного получения паллиативной медицинской помощи в стационарных, стационарозамещающих условиях и на дому при наличии показаний;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оформление документов для проведения медико-социального обследования с целью первичного или вторичного освидетельствования при стойких нарушениях функций организма для дальнейшего установления инвалидности;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ведение учетной и отчетной документации, внесение данных в медицинские информационные системы организации.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При необходимости получения помощи на дому от пациента, прикрепленного к медицинской организации ПМСП и нуждающегося в паллиативной помощи, регистрируется заявка в медицинской информационной системе организации. После получения заявки врач ПМСП оценивает критичность срочности выезда.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плановом осмотре врач ПМСП осуществляет активное посещение пациента на дому. Плановое посещение пациента на дому осуществляется врачом не менее 1 раза и не менее 4 раз средним медицинским работником в месяц.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Для лечения пациентов при наличии медицинских показаний используются как медикаментозные, так и немедикаментозные методы купирования боли и других тяжелых проявлений заболевания (состояния).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Пациенты, нуждающиеся в паллиативной медицинской помощи, обеспечиваются лекарственными препаратами, содержащие наркотические средства и психотропных вещества для облегчения боли и тяжелых проявлений заболевания (состояния) неизлечимо больного пациента.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медицинских организаций в сфере оборота наркотических средств, психотропных веществ и прекурсоров, которая осуществляется на основании соответствующих лицензий и (или) приложений к лицензиям, в соответствии с Законом Республики Казахстан "О разрешениях и уведомлениях".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"</w:t>
      </w:r>
      <w:r>
        <w:rPr>
          <w:rFonts w:ascii="Times New Roman"/>
          <w:b w:val="false"/>
          <w:i w:val="false"/>
          <w:color w:val="000000"/>
          <w:sz w:val="28"/>
        </w:rPr>
        <w:t>О наркотических средствах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психотропных веществах, их аналогах и прекурсорах и мерах противодействия их незаконному обороту и злоупотреблению ими",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приема пациентом лекарственных препаратов, содержащих наркотические средства свыше трех месяцев, врач ПМСП выносит на рассмотрение врачебно-консультативной комиссии (далее - ВКК) медицинской организации с участием МБ вопрос по дальнейшей противоболевой терапии.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Медицинские работники информируют пациента или его законных представителей о проводимом лечении, включая название медикаментов, показаний для назначения, дозировки, условий хранения, действий при обнаружении побочных эффектов, по соблюдению порядка и режима приема препаратов, условий продолжения лечения данным препаратом, позволяя ему (им) участвовать в процессе принятия решения.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Направление больных злокачественными новообразованиями в медицинские организации, оказывающие паллиативную медицинскую помощь при гистологически неподтвержденном диагнозе, осуществляется по совместному решению МБ и ВКК медицинской организации, в которой проводится наблюдение и лечение пациента.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наличии показаний и возможности самостоятельного посещения пациентом медицинской организации больному, на амбулаторном уровне паллиативная медицинская помощь оказывается на приеме или в стационарозамещающих условиях.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отсутствии возможности самостоятельного посещения пациентом медицинской организации больному оказывают паллиативную медицинскую помощь на дому.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Показаниями для оказания паллиативной медицинской помощи в стационарозамещающих условиях на амбулаторном уровне и на дому являются: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 подбор или коррекция поддерживающей, противоболевой терапии;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 симптоматическое лечение тяжелых проявлений заболевания (состояния);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 проведение врачебных манипуляций и сестринских процедур;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хосписов, отделений (коек) для паллиативной медицинской помощи в стационарных условиях.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 При ухудшении состояния пациента, возникновении осложнений, оказание паллиативной медицинской помощи передается МБ.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организации оказания паллиативной медицинской помощи мобильными бригадами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 МБ предназначены для оказания паллиативной медицинской помощи (в том числе дистанционно) в амбулаторных условиях и на дому, формируются на базе любых медицинских организаций и утверждаются внутренним приказом медицинской организации.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Выезд МБ осуществляется врачебными бригадами или фельдшерскими (сестринскими) с использованием специализированного или неспециализированного автомобиля, обеспечивающего своевременную доставку бригады к месту обслуживания пациента с соблюдением санитарно-эпидемиологических требований, в часы работы организации ПМСП.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МБ входят: врач (врачи), средний (средние) медицинский (медицинские) работник (работники), психолог, специалист по социальной работе медицинской организации (социальный работник).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выезд МБ осуществляет врач и (или) фельдшер в сопровождении медицинской сестры в течении суток после приема заявки. Последующие вызовы для оказания паллиативной медицинской помощи, связанные с данной заявкой, в зависимости от тяжести состояния и потребности пациента, осуществляются отдельными членами МБ.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МБ осуществляется под руководством врача. В условиях ограниченных ресурсов, минимальный состав МБ включает врача (фельдшера) и медицинскую сестру, прошедших соответствующую подготовку по паллиативной помощи.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паллиативной помощи в МБ привлекаются другие медицинские специалисты, волонтеры.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МБ осуществляют: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оказание паллиативной медицинской помощи, в том числе симптоматическое лечение тяжелых проявлений заболевания (состояния) и проведение медицинских вмешательств на дому.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составление индивидуального плана ведения пациента и мониторинг за состоянием больного, в том числе с применением дистанционных медицинских услуг;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 назначение лекарственных препаратов, в том числе содержащих наркотические средства, психотропные вещества и их прекурсоры (в медицинской организации и на дому);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подбор или коррекцию поддерживающей, противоболевой терапии на дому;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проведение врачебных вмешательств и процедур сестринского ухода;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обучение членов семей и ухаживающих лиц основам сестринского ухода за неизлечимо больными пациентами на дому;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направление пациента при наличии показаний в медицинскую организацию, оказывающую паллиативную медицинскую помощь в стационарных условиях.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организации, оказывающей услуги МБ, предусматриваются в соответствии с назначением следующие помещения (зоны):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зона приема звонков бригадами (call-центр) и связи с выездными МБ;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помещение (зона) для хранения медицинского оснащения бригад, комплектации медицинских укладок и текущего запаса медикаментов;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(зона), оборудованное мойкой, для проведения санитарной обработки медицинских сумок, использованных инструментов и материалов; помещение для хранения запаса лекарственных препаратов.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организации дистанционного оказания паллиативной медицинской помощи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Дистанционные услуги для оказания паллиативной медицинской помощи оказываются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На амбулаторном уровне дистанционно оказываются следующие услуги: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за состоянием больного;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консультирование пациентов членами МДГ;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рецептов.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Работниками МБ дистанционно проводится консультирование членов семей и ухаживающих лиц по основам сестринского ухода за неизлечимо больными пациентами на дому.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Неизлечимо больным пациентам и членам их семей в дистанционной форме оказывается индивидуальное психологическое консультирование, а также консультирование социальным работником медицинской организации. 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оказания паллиативной медицинской помощи детям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обеспечения качества и непрерывности оказания паллиативной медицинской помощи детям соблюдается постоянное взаимодействие участников МДГ, МБ и специалистов ПМСП.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Заболевания, при которых детям оказывается паллиативная медицинская помощь: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заболевания, при которых радикальное лечение неэффективное;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заболевания, ограничивающие срок жизни, при которых интенсивное лечение улучшает качество жизни;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прогрессирующие заболевания, при которых паллиативная медицинская помощь оказывается с самого начала;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заболевания с развитием осложнений при неврологических расстройствах.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Ребенок обеспечивается психосоциальной помощью соответствующей его возрасту.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поддержка семьи, братьев и сестер осуществляется при затянувшемся течение болезни.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Медицинский работник проходит соответствующее обучение оказанию паллиативной медицинской помощи в педиатрии.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Медицинские организации, оказывающие паллиативную медицинскую помощь детям, обеспечивают организацию обучения, игр и отдых в соответствии с пунктом 6 статьи 78 Кодекса.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 медицинской помощи</w:t>
            </w:r>
          </w:p>
        </w:tc>
      </w:tr>
    </w:tbl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паллиативной медицинской помощи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Услуги, оказываемые врачом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терапевта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педиатра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А.02.018.000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невропатолога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А02.015.000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кардиолога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А.02.044.000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фтизиатра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хирурга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А.02.014.000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отоларинголога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А.02.055.000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стоматолога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А.02.039.000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 (осмотр) онколога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А.02.021.000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эндокринолога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А.02.026.000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уролога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А.02.019.000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инфекциониста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А.02.045.000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психотерапевта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А.02.046.000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психиатра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D.54.910.426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D.54.910.427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D.54.910.428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D.54.910.429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назогастрального зонда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D.54.910.430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мочевого катетера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Услуги, оказываемые средним медицинским персоналом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больным ребенком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волосами, ногтями, бритье тяжелобольного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полостью рта тяжелобольного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оростомах, эзофагостомах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трахеостоме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назогастральным зондом, носовыми канюлями и катетером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фарингостоме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лекарственных препаратов интраназально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гастростомах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назогастральным зондом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гастростому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илеостоме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интестинальным зондом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интестинальный зонд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илеостомой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стомах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колостомой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дефекации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очистительной клизмы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газоотводной трубки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копролита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недержании кала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сифонной клизмы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Введение, извлечение влагалищного поддерживающего кольца (пессария)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наружным слуховым проходом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глазами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лекарственных веществ в конъюнктивную полость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мочеиспускании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мочевым катетером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цистостомой и уростомой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недержании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 (или) размещение тяжелобольного пациента в постели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рот и (или) назогастральный зонд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 смена постельного белья тяжелобольному пациенту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по смене белья и одежды тяжелобольному пациенту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промежностью и наружными половыми органами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дренажом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парентеральном введении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 развития пролежней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тяжести пролежней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интенсивности боли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технике перемещения и (или) размещения в постели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самопомощи при перемещении в постели и (или) кресле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перемещению на костылях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самопомощи при перемещении с помощью дополнительной опоры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повязки при нарушении целостности кожных покровов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психолога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А02.005.000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прием: психолог (оценка психологического статуса, психотерапевтические и(или) психологические интервенции, оказание психологической поддержки)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Услуги социального работника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(прием)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(прием)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медико-социального обследования: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медико-социального обследования: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Выезд мобильной бригады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Е01.006.000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мобильной бригады при оказании паллиативной помощи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