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90e4" w14:textId="a159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мероприятий по профилактике туберкулеза</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ДСМ-214/2020. Зарегистрирован в Министерстве юстиции Республики Казахстан 30 ноября 2020 года № 21695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98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проведения мероприятий по профилактике туберкулеза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декабря 2017 года № 994 "Об утверждении Инструкции по организации оказания медицинской помощи при туберкулезе" (зарегистрирован в Реестре государственной регистрации нормативных правовых актов от 19 февраля 2018 года № 16381, опубликован 1 марта 2018 года в газете "Егемен Қазақстан" № 42 (29273));</w:t>
      </w:r>
    </w:p>
    <w:bookmarkEnd w:id="3"/>
    <w:bookmarkStart w:name="z8" w:id="4"/>
    <w:p>
      <w:pPr>
        <w:spacing w:after="0"/>
        <w:ind w:left="0"/>
        <w:jc w:val="both"/>
      </w:pPr>
      <w:r>
        <w:rPr>
          <w:rFonts w:ascii="Times New Roman"/>
          <w:b w:val="false"/>
          <w:i w:val="false"/>
          <w:color w:val="000000"/>
          <w:sz w:val="28"/>
        </w:rPr>
        <w:t xml:space="preserve">
      2) пункт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13 декабря 2018 года № ҚР ДСМ-39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от 19 декабря 2018 года № 17965, опубликован 3 января 2019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2020 года</w:t>
            </w:r>
            <w:r>
              <w:br/>
            </w:r>
            <w:r>
              <w:rPr>
                <w:rFonts w:ascii="Times New Roman"/>
                <w:b w:val="false"/>
                <w:i w:val="false"/>
                <w:color w:val="000000"/>
                <w:sz w:val="20"/>
              </w:rPr>
              <w:t>№ ҚР ДСМ-214/2020</w:t>
            </w:r>
          </w:p>
        </w:tc>
      </w:tr>
    </w:tbl>
    <w:bookmarkStart w:name="z17" w:id="11"/>
    <w:p>
      <w:pPr>
        <w:spacing w:after="0"/>
        <w:ind w:left="0"/>
        <w:jc w:val="left"/>
      </w:pPr>
      <w:r>
        <w:rPr>
          <w:rFonts w:ascii="Times New Roman"/>
          <w:b/>
          <w:i w:val="false"/>
          <w:color w:val="000000"/>
        </w:rPr>
        <w:t xml:space="preserve"> Правила проведения мероприятий по профилактике туберкулеза</w:t>
      </w:r>
    </w:p>
    <w:bookmarkEnd w:id="11"/>
    <w:bookmarkStart w:name="z18" w:id="12"/>
    <w:p>
      <w:pPr>
        <w:spacing w:after="0"/>
        <w:ind w:left="0"/>
        <w:jc w:val="left"/>
      </w:pPr>
      <w:r>
        <w:rPr>
          <w:rFonts w:ascii="Times New Roman"/>
          <w:b/>
          <w:i w:val="false"/>
          <w:color w:val="000000"/>
        </w:rPr>
        <w:t xml:space="preserve"> Глава 1. Основные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проведения мероприятий по профилактике туберкулеза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98 Кодекса Республики Казахстан от 7 июля 2020 года "О здоровье народа и системе здравоохранения" (далее – Кодекс) и определяют порядок проведения мероприятий по профилактике туберкулеза (далее – Правила) в Республике Казахстан.</w:t>
      </w:r>
    </w:p>
    <w:bookmarkEnd w:id="13"/>
    <w:bookmarkStart w:name="z20" w:id="14"/>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4"/>
    <w:bookmarkStart w:name="z21" w:id="15"/>
    <w:p>
      <w:pPr>
        <w:spacing w:after="0"/>
        <w:ind w:left="0"/>
        <w:jc w:val="both"/>
      </w:pPr>
      <w:r>
        <w:rPr>
          <w:rFonts w:ascii="Times New Roman"/>
          <w:b w:val="false"/>
          <w:i w:val="false"/>
          <w:color w:val="000000"/>
          <w:sz w:val="28"/>
        </w:rPr>
        <w:t>
      1) туберкулез с пре-широкой лекарственной устойчивостью – туберкулез, вызванный микобактериями туберкулеза, штаммы которых устойчивы, по меньшей мере, к изониазиду и рифампицину, а также к фторхинолону (офлоксацину или левофлоксацину) или к одному из инъекционных препаратов второго ряда (капреомицин, канамицин или амикацин), но не одновременно к фторхинолонам и инъекционным препаратам;</w:t>
      </w:r>
    </w:p>
    <w:bookmarkEnd w:id="15"/>
    <w:bookmarkStart w:name="z22" w:id="16"/>
    <w:p>
      <w:pPr>
        <w:spacing w:after="0"/>
        <w:ind w:left="0"/>
        <w:jc w:val="both"/>
      </w:pPr>
      <w:r>
        <w:rPr>
          <w:rFonts w:ascii="Times New Roman"/>
          <w:b w:val="false"/>
          <w:i w:val="false"/>
          <w:color w:val="000000"/>
          <w:sz w:val="28"/>
        </w:rPr>
        <w:t>
      2) туберкулез с широкой лекарственной устойчивостью – туберкулез, вызванный микобактериями туберкулеза, штаммы которых устойчивы к любому фторхинолону и, как минимум, к одному из инъекционных препаратов второго ряда (капреомицин, канамицин и амикацин), в дополнение к множественной лекарственной устойчивости;</w:t>
      </w:r>
    </w:p>
    <w:bookmarkEnd w:id="16"/>
    <w:bookmarkStart w:name="z23" w:id="17"/>
    <w:p>
      <w:pPr>
        <w:spacing w:after="0"/>
        <w:ind w:left="0"/>
        <w:jc w:val="both"/>
      </w:pPr>
      <w:r>
        <w:rPr>
          <w:rFonts w:ascii="Times New Roman"/>
          <w:b w:val="false"/>
          <w:i w:val="false"/>
          <w:color w:val="000000"/>
          <w:sz w:val="28"/>
        </w:rPr>
        <w:t>
      3) ребенок (дети) – лицо, не достигшее восемнадцатилетнего возраста (совершеннолетия);</w:t>
      </w:r>
    </w:p>
    <w:bookmarkEnd w:id="17"/>
    <w:bookmarkStart w:name="z24" w:id="18"/>
    <w:p>
      <w:pPr>
        <w:spacing w:after="0"/>
        <w:ind w:left="0"/>
        <w:jc w:val="both"/>
      </w:pPr>
      <w:r>
        <w:rPr>
          <w:rFonts w:ascii="Times New Roman"/>
          <w:b w:val="false"/>
          <w:i w:val="false"/>
          <w:color w:val="000000"/>
          <w:sz w:val="28"/>
        </w:rPr>
        <w:t>
      4) бактериологически подтвержденный туберкулез – это случай туберкулеза, при котором образец биологического материала имеет положительный результат микроскопии мазка, культурального исследования (посева) или молекулярно-генетического теста;</w:t>
      </w:r>
    </w:p>
    <w:bookmarkEnd w:id="18"/>
    <w:bookmarkStart w:name="z25" w:id="19"/>
    <w:p>
      <w:pPr>
        <w:spacing w:after="0"/>
        <w:ind w:left="0"/>
        <w:jc w:val="both"/>
      </w:pPr>
      <w:r>
        <w:rPr>
          <w:rFonts w:ascii="Times New Roman"/>
          <w:b w:val="false"/>
          <w:i w:val="false"/>
          <w:color w:val="000000"/>
          <w:sz w:val="28"/>
        </w:rPr>
        <w:t>
      5) видеонаблюдаемое лечение (ВНЛ) – метод дистанционно контролируемого лечения пациентов с туберкулезом в режиме реального времени или в режиме видеозаписи. Данный метод позволяет создать условия для обеспечения доступной и комфортной для пациентов специализированной помощи на амбулаторном этапе, а также максимально устранить барьеры для полного завершения ими курса лечения противотуберкулезными препаратами;</w:t>
      </w:r>
    </w:p>
    <w:bookmarkEnd w:id="19"/>
    <w:bookmarkStart w:name="z26" w:id="20"/>
    <w:p>
      <w:pPr>
        <w:spacing w:after="0"/>
        <w:ind w:left="0"/>
        <w:jc w:val="both"/>
      </w:pPr>
      <w:r>
        <w:rPr>
          <w:rFonts w:ascii="Times New Roman"/>
          <w:b w:val="false"/>
          <w:i w:val="false"/>
          <w:color w:val="000000"/>
          <w:sz w:val="28"/>
        </w:rPr>
        <w:t>
      6) противотуберкулезные препараты первого ряда – противотуберкулезные препараты, используемые для лечения чувствительного туберкулеза (рифампицин, изониазид, пиразинамид и этамбутол);</w:t>
      </w:r>
    </w:p>
    <w:bookmarkEnd w:id="20"/>
    <w:bookmarkStart w:name="z27" w:id="21"/>
    <w:p>
      <w:pPr>
        <w:spacing w:after="0"/>
        <w:ind w:left="0"/>
        <w:jc w:val="both"/>
      </w:pPr>
      <w:r>
        <w:rPr>
          <w:rFonts w:ascii="Times New Roman"/>
          <w:b w:val="false"/>
          <w:i w:val="false"/>
          <w:color w:val="000000"/>
          <w:sz w:val="28"/>
        </w:rPr>
        <w:t>
      7) генерализованный туберкулез – туберкулез с поражением двух и более органов или систем. Милиарный туберкулез (острый диссеминированный туберкулез с поражением других органов и систем) является одной из форм генерализованного туберкулеза. Сочетание легочного и внелегочного туберкулеза классифицируется как случай легочного туберкулеза.</w:t>
      </w:r>
    </w:p>
    <w:bookmarkEnd w:id="21"/>
    <w:bookmarkStart w:name="z28" w:id="22"/>
    <w:p>
      <w:pPr>
        <w:spacing w:after="0"/>
        <w:ind w:left="0"/>
        <w:jc w:val="both"/>
      </w:pPr>
      <w:r>
        <w:rPr>
          <w:rFonts w:ascii="Times New Roman"/>
          <w:b w:val="false"/>
          <w:i w:val="false"/>
          <w:color w:val="000000"/>
          <w:sz w:val="28"/>
        </w:rPr>
        <w:t>
      8) прекращение бактериовыделения у больного с лекарственно-устойчивым туберкулезом – завершение полного курса лечения и стабилизация процесса в легких при отрицательных бактериологических и микроскопических данных в течение 12 месяцев после конверсии мокроты;</w:t>
      </w:r>
    </w:p>
    <w:bookmarkEnd w:id="22"/>
    <w:bookmarkStart w:name="z29" w:id="23"/>
    <w:p>
      <w:pPr>
        <w:spacing w:after="0"/>
        <w:ind w:left="0"/>
        <w:jc w:val="both"/>
      </w:pPr>
      <w:r>
        <w:rPr>
          <w:rFonts w:ascii="Times New Roman"/>
          <w:b w:val="false"/>
          <w:i w:val="false"/>
          <w:color w:val="000000"/>
          <w:sz w:val="28"/>
        </w:rPr>
        <w:t>
      9) конверсия мокроты у больного с лекарственно-устойчивым туберкулезом – исчезновение микобактерий туберкулеза в процессе лечения, подтвержденное не менее чем двумя последовательными отрицательными микроскопиями и посевами на жидких или твердых питательных средах с промежутком в 1 месяц;</w:t>
      </w:r>
    </w:p>
    <w:bookmarkEnd w:id="23"/>
    <w:bookmarkStart w:name="z30" w:id="24"/>
    <w:p>
      <w:pPr>
        <w:spacing w:after="0"/>
        <w:ind w:left="0"/>
        <w:jc w:val="both"/>
      </w:pPr>
      <w:r>
        <w:rPr>
          <w:rFonts w:ascii="Times New Roman"/>
          <w:b w:val="false"/>
          <w:i w:val="false"/>
          <w:color w:val="000000"/>
          <w:sz w:val="28"/>
        </w:rPr>
        <w:t>
      10) тест на лекарственную чувствительность – определение спектра чувствительности микобактерий туберкулеза к противотуберкулезным препаратам;</w:t>
      </w:r>
    </w:p>
    <w:bookmarkEnd w:id="24"/>
    <w:bookmarkStart w:name="z31" w:id="25"/>
    <w:p>
      <w:pPr>
        <w:spacing w:after="0"/>
        <w:ind w:left="0"/>
        <w:jc w:val="both"/>
      </w:pPr>
      <w:r>
        <w:rPr>
          <w:rFonts w:ascii="Times New Roman"/>
          <w:b w:val="false"/>
          <w:i w:val="false"/>
          <w:color w:val="000000"/>
          <w:sz w:val="28"/>
        </w:rPr>
        <w:t>
      11) культуральные методы диагностики – выделение чистой культуры, типирование выделенного штамма до вида и определение его чувствительности к противотуберкулезным препаратам;</w:t>
      </w:r>
    </w:p>
    <w:bookmarkEnd w:id="25"/>
    <w:bookmarkStart w:name="z32" w:id="26"/>
    <w:p>
      <w:pPr>
        <w:spacing w:after="0"/>
        <w:ind w:left="0"/>
        <w:jc w:val="both"/>
      </w:pPr>
      <w:r>
        <w:rPr>
          <w:rFonts w:ascii="Times New Roman"/>
          <w:b w:val="false"/>
          <w:i w:val="false"/>
          <w:color w:val="000000"/>
          <w:sz w:val="28"/>
        </w:rPr>
        <w:t>
      12) противотуберкулезные препараты второго ряда – противотуберкулезные препараты, используемые для лечения лекарственно-устойчивого туберкулеза (фторхинолоны, инъекционные препараты второго ряда, бедаквилин, линезолид, клофазимин, циклосерин, деламанид, тиамиды, парааминосалициловая кислота (ПАСК), карбапанемы). Пиразинамид и этамбутол также используются для лечения лекарственно устойчивого туберкулеза;</w:t>
      </w:r>
    </w:p>
    <w:bookmarkEnd w:id="26"/>
    <w:bookmarkStart w:name="z33" w:id="27"/>
    <w:p>
      <w:pPr>
        <w:spacing w:after="0"/>
        <w:ind w:left="0"/>
        <w:jc w:val="both"/>
      </w:pPr>
      <w:r>
        <w:rPr>
          <w:rFonts w:ascii="Times New Roman"/>
          <w:b w:val="false"/>
          <w:i w:val="false"/>
          <w:color w:val="000000"/>
          <w:sz w:val="28"/>
        </w:rPr>
        <w:t>
      13) серьезные нежелательные явления – нежелательное явление, которое приводит к смерти или опасным для жизни событиям, к госпитализации, к стойкой или значительной инвалидизации или вызывает врожденные аномалии;</w:t>
      </w:r>
    </w:p>
    <w:bookmarkEnd w:id="27"/>
    <w:bookmarkStart w:name="z34" w:id="28"/>
    <w:p>
      <w:pPr>
        <w:spacing w:after="0"/>
        <w:ind w:left="0"/>
        <w:jc w:val="both"/>
      </w:pPr>
      <w:r>
        <w:rPr>
          <w:rFonts w:ascii="Times New Roman"/>
          <w:b w:val="false"/>
          <w:i w:val="false"/>
          <w:color w:val="000000"/>
          <w:sz w:val="28"/>
        </w:rPr>
        <w:t>
      14) больные туберкулезом из групп высокого риска отрыва от лечения – это лица с ко-инфекцией (туберкулез и вирус иммунодефицита человека (далее – ВИЧ)), употребляющие инъекционные наркотики, злоупотребляющие алкоголем, без определенного места жительства, заключенные и освободившиеся из мест заключения;</w:t>
      </w:r>
    </w:p>
    <w:bookmarkEnd w:id="28"/>
    <w:bookmarkStart w:name="z35" w:id="29"/>
    <w:p>
      <w:pPr>
        <w:spacing w:after="0"/>
        <w:ind w:left="0"/>
        <w:jc w:val="both"/>
      </w:pPr>
      <w:r>
        <w:rPr>
          <w:rFonts w:ascii="Times New Roman"/>
          <w:b w:val="false"/>
          <w:i w:val="false"/>
          <w:color w:val="000000"/>
          <w:sz w:val="28"/>
        </w:rPr>
        <w:t>
      15) нежелательное явление – любое неблагоприятное изменение в состоянии здоровья субъекта, которому назначался лекарственный препарат, независимо от причинно-следственной связи с его применением;</w:t>
      </w:r>
    </w:p>
    <w:bookmarkEnd w:id="29"/>
    <w:bookmarkStart w:name="z36" w:id="30"/>
    <w:p>
      <w:pPr>
        <w:spacing w:after="0"/>
        <w:ind w:left="0"/>
        <w:jc w:val="both"/>
      </w:pPr>
      <w:r>
        <w:rPr>
          <w:rFonts w:ascii="Times New Roman"/>
          <w:b w:val="false"/>
          <w:i w:val="false"/>
          <w:color w:val="000000"/>
          <w:sz w:val="28"/>
        </w:rPr>
        <w:t>
      16) изониазид-устойчивый туберкулез – туберкулез, вызванный микобактериями туберкулеза, штаммы которых устойчивы к изониазиду, но чувствительны к рифампицину;</w:t>
      </w:r>
    </w:p>
    <w:bookmarkEnd w:id="30"/>
    <w:bookmarkStart w:name="z37" w:id="31"/>
    <w:p>
      <w:pPr>
        <w:spacing w:after="0"/>
        <w:ind w:left="0"/>
        <w:jc w:val="both"/>
      </w:pPr>
      <w:r>
        <w:rPr>
          <w:rFonts w:ascii="Times New Roman"/>
          <w:b w:val="false"/>
          <w:i w:val="false"/>
          <w:color w:val="000000"/>
          <w:sz w:val="28"/>
        </w:rPr>
        <w:t>
      17) случай туберкулеза с клинически установленным диагнозом – это случай, не отвечающий критериям бактериологического подтверждения, но при котором врачом или другим медицинским работником поставлен диагноз активного туберкулеза и принято решение о назначении полного курса лечения туберкулеза. Это определение включает случаи, диагностированные на основании патологии, выявленной при рентгенологическом исследовании или на основании результатов гистологического исследования, указывающих на наличие заболевания, а также случаи внелегочного туберкулеза без лабораторного подтверждения. Случаи с клинически установленным диагнозом, которые впоследствии (до или после начала лечения) подтверждаются положительными результатами бактериологических исследований, переводятся в категорию случаев с бактериологическим подтверждением;</w:t>
      </w:r>
    </w:p>
    <w:bookmarkEnd w:id="31"/>
    <w:bookmarkStart w:name="z38" w:id="32"/>
    <w:p>
      <w:pPr>
        <w:spacing w:after="0"/>
        <w:ind w:left="0"/>
        <w:jc w:val="both"/>
      </w:pPr>
      <w:r>
        <w:rPr>
          <w:rFonts w:ascii="Times New Roman"/>
          <w:b w:val="false"/>
          <w:i w:val="false"/>
          <w:color w:val="000000"/>
          <w:sz w:val="28"/>
        </w:rPr>
        <w:t>
      18) туберкулез с множественной лекарственной устойчивостью – туберкулез, вызванный микобактериями туберкулеза, штаммы которых устойчивы к рифампицину и изониазиду;</w:t>
      </w:r>
    </w:p>
    <w:bookmarkEnd w:id="32"/>
    <w:bookmarkStart w:name="z39" w:id="33"/>
    <w:p>
      <w:pPr>
        <w:spacing w:after="0"/>
        <w:ind w:left="0"/>
        <w:jc w:val="both"/>
      </w:pPr>
      <w:r>
        <w:rPr>
          <w:rFonts w:ascii="Times New Roman"/>
          <w:b w:val="false"/>
          <w:i w:val="false"/>
          <w:color w:val="000000"/>
          <w:sz w:val="28"/>
        </w:rPr>
        <w:t>
      19) легочный туберкулез с положительным результатом микроскопии мокроты (бактериовыделение) – при микроскопии мазка мокроты до проведения лечения обнаружены кислотоустойчивые бактерии по меньшей мере в одной порции;</w:t>
      </w:r>
    </w:p>
    <w:bookmarkEnd w:id="33"/>
    <w:bookmarkStart w:name="z40" w:id="34"/>
    <w:p>
      <w:pPr>
        <w:spacing w:after="0"/>
        <w:ind w:left="0"/>
        <w:jc w:val="both"/>
      </w:pPr>
      <w:r>
        <w:rPr>
          <w:rFonts w:ascii="Times New Roman"/>
          <w:b w:val="false"/>
          <w:i w:val="false"/>
          <w:color w:val="000000"/>
          <w:sz w:val="28"/>
        </w:rPr>
        <w:t>
      20) легочный туберкулез с отрицательным результатом микроскопии мокроты – рентгенологически определяемые изменения, соответствующие активному туберкулезу легких при отрицательных результатах микроскопического исследования мазка мокроты на наличие кислотоустойчивых бактерий и отсутствие эффекта при проведении терапии антибактериальными препаратами широкого спектра действия;</w:t>
      </w:r>
    </w:p>
    <w:bookmarkEnd w:id="34"/>
    <w:bookmarkStart w:name="z41" w:id="35"/>
    <w:p>
      <w:pPr>
        <w:spacing w:after="0"/>
        <w:ind w:left="0"/>
        <w:jc w:val="both"/>
      </w:pPr>
      <w:r>
        <w:rPr>
          <w:rFonts w:ascii="Times New Roman"/>
          <w:b w:val="false"/>
          <w:i w:val="false"/>
          <w:color w:val="000000"/>
          <w:sz w:val="28"/>
        </w:rPr>
        <w:t>
      21) интенсивная фаза – начальная фаза терапии, направленная на ликвидацию клинических проявлений заболевания и максимальное воздействие на популяцию микобактерий туберкулеза (конверсия мазка мокроты и предотвращение развития лекарственно-устойчивых штаммов);</w:t>
      </w:r>
    </w:p>
    <w:bookmarkEnd w:id="35"/>
    <w:bookmarkStart w:name="z42" w:id="36"/>
    <w:p>
      <w:pPr>
        <w:spacing w:after="0"/>
        <w:ind w:left="0"/>
        <w:jc w:val="both"/>
      </w:pPr>
      <w:r>
        <w:rPr>
          <w:rFonts w:ascii="Times New Roman"/>
          <w:b w:val="false"/>
          <w:i w:val="false"/>
          <w:color w:val="000000"/>
          <w:sz w:val="28"/>
        </w:rPr>
        <w:t>
      22)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 больного;</w:t>
      </w:r>
    </w:p>
    <w:bookmarkEnd w:id="36"/>
    <w:bookmarkStart w:name="z43" w:id="37"/>
    <w:p>
      <w:pPr>
        <w:spacing w:after="0"/>
        <w:ind w:left="0"/>
        <w:jc w:val="both"/>
      </w:pPr>
      <w:r>
        <w:rPr>
          <w:rFonts w:ascii="Times New Roman"/>
          <w:b w:val="false"/>
          <w:i w:val="false"/>
          <w:color w:val="000000"/>
          <w:sz w:val="28"/>
        </w:rPr>
        <w:t>
      23) укороченная схема лечения – стандартный курс лечения с продолжительностью 9-12 месяцев, предназначенный для лечения рифампицин-устойчивого туберкулеза и туберкулеза с множественной лекарственной устойчивостью;</w:t>
      </w:r>
    </w:p>
    <w:bookmarkEnd w:id="37"/>
    <w:bookmarkStart w:name="z44" w:id="38"/>
    <w:p>
      <w:pPr>
        <w:spacing w:after="0"/>
        <w:ind w:left="0"/>
        <w:jc w:val="both"/>
      </w:pPr>
      <w:r>
        <w:rPr>
          <w:rFonts w:ascii="Times New Roman"/>
          <w:b w:val="false"/>
          <w:i w:val="false"/>
          <w:color w:val="000000"/>
          <w:sz w:val="28"/>
        </w:rPr>
        <w:t>
      24) латентная туберкулезная инфекция – состояние стойкого иммунного ответа на стимуляцию антигенами микобактерий туберкулеза без признаков активного туберкулеза;</w:t>
      </w:r>
    </w:p>
    <w:bookmarkEnd w:id="38"/>
    <w:bookmarkStart w:name="z45" w:id="39"/>
    <w:p>
      <w:pPr>
        <w:spacing w:after="0"/>
        <w:ind w:left="0"/>
        <w:jc w:val="both"/>
      </w:pPr>
      <w:r>
        <w:rPr>
          <w:rFonts w:ascii="Times New Roman"/>
          <w:b w:val="false"/>
          <w:i w:val="false"/>
          <w:color w:val="000000"/>
          <w:sz w:val="28"/>
        </w:rPr>
        <w:t>
      25) проба Манту – специфический диагностический тест, внутрикожная туберкулиновая проба Манту с двумя международными туберкулиновыми единицами;</w:t>
      </w:r>
    </w:p>
    <w:bookmarkEnd w:id="39"/>
    <w:bookmarkStart w:name="z46" w:id="40"/>
    <w:p>
      <w:pPr>
        <w:spacing w:after="0"/>
        <w:ind w:left="0"/>
        <w:jc w:val="both"/>
      </w:pPr>
      <w:r>
        <w:rPr>
          <w:rFonts w:ascii="Times New Roman"/>
          <w:b w:val="false"/>
          <w:i w:val="false"/>
          <w:color w:val="000000"/>
          <w:sz w:val="28"/>
        </w:rPr>
        <w:t>
      26) микроскопическое исследование – метод выявления кислотоустойчивых бактерий в фиксированных мазках;</w:t>
      </w:r>
    </w:p>
    <w:bookmarkEnd w:id="40"/>
    <w:bookmarkStart w:name="z47" w:id="41"/>
    <w:p>
      <w:pPr>
        <w:spacing w:after="0"/>
        <w:ind w:left="0"/>
        <w:jc w:val="both"/>
      </w:pPr>
      <w:r>
        <w:rPr>
          <w:rFonts w:ascii="Times New Roman"/>
          <w:b w:val="false"/>
          <w:i w:val="false"/>
          <w:color w:val="000000"/>
          <w:sz w:val="28"/>
        </w:rPr>
        <w:t>
      27) положительный результат микроскопии – обнаружение в мазке кислотоустойчивых бактерий;</w:t>
      </w:r>
    </w:p>
    <w:bookmarkEnd w:id="41"/>
    <w:bookmarkStart w:name="z48" w:id="42"/>
    <w:p>
      <w:pPr>
        <w:spacing w:after="0"/>
        <w:ind w:left="0"/>
        <w:jc w:val="both"/>
      </w:pPr>
      <w:r>
        <w:rPr>
          <w:rFonts w:ascii="Times New Roman"/>
          <w:b w:val="false"/>
          <w:i w:val="false"/>
          <w:color w:val="000000"/>
          <w:sz w:val="28"/>
        </w:rPr>
        <w:t>
      28) отрицательный результат микроскопии – отсутствие кислотоустойчивых бактерий в 300 полях зрения;</w:t>
      </w:r>
    </w:p>
    <w:bookmarkEnd w:id="42"/>
    <w:bookmarkStart w:name="z49" w:id="43"/>
    <w:p>
      <w:pPr>
        <w:spacing w:after="0"/>
        <w:ind w:left="0"/>
        <w:jc w:val="both"/>
      </w:pPr>
      <w:r>
        <w:rPr>
          <w:rFonts w:ascii="Times New Roman"/>
          <w:b w:val="false"/>
          <w:i w:val="false"/>
          <w:color w:val="000000"/>
          <w:sz w:val="28"/>
        </w:rPr>
        <w:t>
      29) молекулярно-генетические методы – ускоренные методы диагностики туберкулеза и туберкулеза с лекарственной устойчивостью на основе полимеразной цепной реакции, которые проводятся на уровне организаций, оказывающих первичную медико-санитарную помощь (далее – ПМСП) и фтизиопульмонологических организаций;</w:t>
      </w:r>
    </w:p>
    <w:bookmarkEnd w:id="43"/>
    <w:bookmarkStart w:name="z50" w:id="44"/>
    <w:p>
      <w:pPr>
        <w:spacing w:after="0"/>
        <w:ind w:left="0"/>
        <w:jc w:val="both"/>
      </w:pPr>
      <w:r>
        <w:rPr>
          <w:rFonts w:ascii="Times New Roman"/>
          <w:b w:val="false"/>
          <w:i w:val="false"/>
          <w:color w:val="000000"/>
          <w:sz w:val="28"/>
        </w:rPr>
        <w:t>
      30) монорезистентный туберкулез – туберкулез, вызванный микобактериями туберкулеза, штаммы которых устойчивы к одному противотуберкулезному препарату первого ряда;</w:t>
      </w:r>
    </w:p>
    <w:bookmarkEnd w:id="44"/>
    <w:bookmarkStart w:name="z51" w:id="45"/>
    <w:p>
      <w:pPr>
        <w:spacing w:after="0"/>
        <w:ind w:left="0"/>
        <w:jc w:val="both"/>
      </w:pPr>
      <w:r>
        <w:rPr>
          <w:rFonts w:ascii="Times New Roman"/>
          <w:b w:val="false"/>
          <w:i w:val="false"/>
          <w:color w:val="000000"/>
          <w:sz w:val="28"/>
        </w:rPr>
        <w:t>
      31) легочный туберкулез – туберкулез с бактериологическим подтверждением или с клинически установленным диагнозом с поражением легочной паренхимы или трахеобронхиального дерева;</w:t>
      </w:r>
    </w:p>
    <w:bookmarkEnd w:id="45"/>
    <w:bookmarkStart w:name="z52" w:id="46"/>
    <w:p>
      <w:pPr>
        <w:spacing w:after="0"/>
        <w:ind w:left="0"/>
        <w:jc w:val="both"/>
      </w:pPr>
      <w:r>
        <w:rPr>
          <w:rFonts w:ascii="Times New Roman"/>
          <w:b w:val="false"/>
          <w:i w:val="false"/>
          <w:color w:val="000000"/>
          <w:sz w:val="28"/>
        </w:rPr>
        <w:t>
      32) внелегочный туберкулез – туберкулез всех других органов и тканей (туберкулез плевры, лимфоузлов, брюшной полости, мочеполовой системы, кожи, суставов и костей, оболочек головного и (или) спинного мозга);</w:t>
      </w:r>
    </w:p>
    <w:bookmarkEnd w:id="46"/>
    <w:bookmarkStart w:name="z53" w:id="47"/>
    <w:p>
      <w:pPr>
        <w:spacing w:after="0"/>
        <w:ind w:left="0"/>
        <w:jc w:val="both"/>
      </w:pPr>
      <w:r>
        <w:rPr>
          <w:rFonts w:ascii="Times New Roman"/>
          <w:b w:val="false"/>
          <w:i w:val="false"/>
          <w:color w:val="000000"/>
          <w:sz w:val="28"/>
        </w:rPr>
        <w:t>
      33) осложнения внелегочного туберкулеза – абсцессы, свищи, неврологические нарушения, деформация позвоночника, контрактура суставов, микроцистис, гидронефроз, бесплодие;</w:t>
      </w:r>
    </w:p>
    <w:bookmarkEnd w:id="47"/>
    <w:bookmarkStart w:name="z54" w:id="48"/>
    <w:p>
      <w:pPr>
        <w:spacing w:after="0"/>
        <w:ind w:left="0"/>
        <w:jc w:val="both"/>
      </w:pPr>
      <w:r>
        <w:rPr>
          <w:rFonts w:ascii="Times New Roman"/>
          <w:b w:val="false"/>
          <w:i w:val="false"/>
          <w:color w:val="000000"/>
          <w:sz w:val="28"/>
        </w:rPr>
        <w:t>
      34) полирезистентный туберкулез – туберкулез, вызванный микобактериями туберкулеза, штаммы которых устойчивы к двум и более противотуберкулезным препаратам первого ряда, отличающимся от туберкулеза с множественной и широкой лекарственной устойчивостью (но не к сочетанию изониазида и рифампицина);</w:t>
      </w:r>
    </w:p>
    <w:bookmarkEnd w:id="48"/>
    <w:bookmarkStart w:name="z55" w:id="49"/>
    <w:p>
      <w:pPr>
        <w:spacing w:after="0"/>
        <w:ind w:left="0"/>
        <w:jc w:val="both"/>
      </w:pPr>
      <w:r>
        <w:rPr>
          <w:rFonts w:ascii="Times New Roman"/>
          <w:b w:val="false"/>
          <w:i w:val="false"/>
          <w:color w:val="000000"/>
          <w:sz w:val="28"/>
        </w:rPr>
        <w:t>
      35) рифампицин-устойчивый туберкулез – туберкулез, вызванный микобактериями туберкулеза, штаммы которых устойчивы к рифампицину, выявленный с использованием фенотипических или генотипических методов, сопровождаемый или не сопровождаемый устойчивостью к другим противотуберкулезным препаратам, включает в себя любую устойчивость к рифампицину в форме монорезистентности, полирезистентности, множественной или широкой лекарственной устойчивости;</w:t>
      </w:r>
    </w:p>
    <w:bookmarkEnd w:id="49"/>
    <w:bookmarkStart w:name="z56" w:id="50"/>
    <w:p>
      <w:pPr>
        <w:spacing w:after="0"/>
        <w:ind w:left="0"/>
        <w:jc w:val="both"/>
      </w:pPr>
      <w:r>
        <w:rPr>
          <w:rFonts w:ascii="Times New Roman"/>
          <w:b w:val="false"/>
          <w:i w:val="false"/>
          <w:color w:val="000000"/>
          <w:sz w:val="28"/>
        </w:rPr>
        <w:t>
      36) аллерген туберкулезный рекомбинантный – комплекс рекомбинантных белков для внутрикожного применения в стандартном разведении, предназначен для диагностики туберкулезной инфекции;</w:t>
      </w:r>
    </w:p>
    <w:bookmarkEnd w:id="50"/>
    <w:bookmarkStart w:name="z57" w:id="51"/>
    <w:p>
      <w:pPr>
        <w:spacing w:after="0"/>
        <w:ind w:left="0"/>
        <w:jc w:val="both"/>
      </w:pPr>
      <w:r>
        <w:rPr>
          <w:rFonts w:ascii="Times New Roman"/>
          <w:b w:val="false"/>
          <w:i w:val="false"/>
          <w:color w:val="000000"/>
          <w:sz w:val="28"/>
        </w:rPr>
        <w:t>
      37) посев – метод выделения культуры микобактерий туберкулеза из патологического материала на питательных средах (плотных и жидких);</w:t>
      </w:r>
    </w:p>
    <w:bookmarkEnd w:id="51"/>
    <w:bookmarkStart w:name="z58" w:id="52"/>
    <w:p>
      <w:pPr>
        <w:spacing w:after="0"/>
        <w:ind w:left="0"/>
        <w:jc w:val="both"/>
      </w:pPr>
      <w:r>
        <w:rPr>
          <w:rFonts w:ascii="Times New Roman"/>
          <w:b w:val="false"/>
          <w:i w:val="false"/>
          <w:color w:val="000000"/>
          <w:sz w:val="28"/>
        </w:rPr>
        <w:t>
      38) стационарозамещающие технологии – дневной стационар, стационар на дому и мобильная бригада для непосредственно наблюдаемого лечения;</w:t>
      </w:r>
    </w:p>
    <w:bookmarkEnd w:id="52"/>
    <w:bookmarkStart w:name="z59" w:id="53"/>
    <w:p>
      <w:pPr>
        <w:spacing w:after="0"/>
        <w:ind w:left="0"/>
        <w:jc w:val="both"/>
      </w:pPr>
      <w:r>
        <w:rPr>
          <w:rFonts w:ascii="Times New Roman"/>
          <w:b w:val="false"/>
          <w:i w:val="false"/>
          <w:color w:val="000000"/>
          <w:sz w:val="28"/>
        </w:rPr>
        <w:t>
      39) очищенный белковый дериват – готовая форма очищенного туберкулина в стандартном разведении;</w:t>
      </w:r>
    </w:p>
    <w:bookmarkEnd w:id="53"/>
    <w:bookmarkStart w:name="z60" w:id="54"/>
    <w:p>
      <w:pPr>
        <w:spacing w:after="0"/>
        <w:ind w:left="0"/>
        <w:jc w:val="both"/>
      </w:pPr>
      <w:r>
        <w:rPr>
          <w:rFonts w:ascii="Times New Roman"/>
          <w:b w:val="false"/>
          <w:i w:val="false"/>
          <w:color w:val="000000"/>
          <w:sz w:val="28"/>
        </w:rPr>
        <w:t>
      40) туберкулез – это инфекционное заболевание, вызываемое микобактериями туберкулеза и передающееся воздушным путем при разговоре, кашле и чихании от больного человека к здоровому с преимущественной локализацией в легочной ткани;</w:t>
      </w:r>
    </w:p>
    <w:bookmarkEnd w:id="54"/>
    <w:bookmarkStart w:name="z61" w:id="55"/>
    <w:p>
      <w:pPr>
        <w:spacing w:after="0"/>
        <w:ind w:left="0"/>
        <w:jc w:val="both"/>
      </w:pPr>
      <w:r>
        <w:rPr>
          <w:rFonts w:ascii="Times New Roman"/>
          <w:b w:val="false"/>
          <w:i w:val="false"/>
          <w:color w:val="000000"/>
          <w:sz w:val="28"/>
        </w:rPr>
        <w:t>
      41) прекращение бактериовыделения у больного туберкулезом – получение двух отрицательных последовательных микроскопических исследований мокроты по завершению полного курса лечения противотуберкулезными препаратами;</w:t>
      </w:r>
    </w:p>
    <w:bookmarkEnd w:id="55"/>
    <w:bookmarkStart w:name="z62" w:id="56"/>
    <w:p>
      <w:pPr>
        <w:spacing w:after="0"/>
        <w:ind w:left="0"/>
        <w:jc w:val="both"/>
      </w:pPr>
      <w:r>
        <w:rPr>
          <w:rFonts w:ascii="Times New Roman"/>
          <w:b w:val="false"/>
          <w:i w:val="false"/>
          <w:color w:val="000000"/>
          <w:sz w:val="28"/>
        </w:rPr>
        <w:t>
      42) конверсия мокроты у больного туберкулезом – получение не менее чем двух последовательных отрицательных микроскопий мокроты или одного посева по завершению интенсивной фазы лечения больного;</w:t>
      </w:r>
    </w:p>
    <w:bookmarkEnd w:id="56"/>
    <w:bookmarkStart w:name="z63" w:id="57"/>
    <w:p>
      <w:pPr>
        <w:spacing w:after="0"/>
        <w:ind w:left="0"/>
        <w:jc w:val="both"/>
      </w:pPr>
      <w:r>
        <w:rPr>
          <w:rFonts w:ascii="Times New Roman"/>
          <w:b w:val="false"/>
          <w:i w:val="false"/>
          <w:color w:val="000000"/>
          <w:sz w:val="28"/>
        </w:rPr>
        <w:t>
      43) индексный случай (индексный пациент) по туберкулезу - первоначально выявленный новый или повторный случай туберкулеза у человека любого возраста в конкретном месте его пребывания или других сопоставимых условиях, где существует риск заражения для других людей. Индексный случай — это случай, в отношении которого проводится обследование контактных лиц, хотя этот человек может и не быть источником инфекции;</w:t>
      </w:r>
    </w:p>
    <w:bookmarkEnd w:id="57"/>
    <w:bookmarkStart w:name="z64" w:id="58"/>
    <w:p>
      <w:pPr>
        <w:spacing w:after="0"/>
        <w:ind w:left="0"/>
        <w:jc w:val="both"/>
      </w:pPr>
      <w:r>
        <w:rPr>
          <w:rFonts w:ascii="Times New Roman"/>
          <w:b w:val="false"/>
          <w:i w:val="false"/>
          <w:color w:val="000000"/>
          <w:sz w:val="28"/>
        </w:rPr>
        <w:t>
      44) профилактическое лечение туберкулеза – лечение, предлагаемое лицам, подверженным риску заболевания туберкулезом, с целью снижения этого риска;</w:t>
      </w:r>
    </w:p>
    <w:bookmarkEnd w:id="58"/>
    <w:bookmarkStart w:name="z65" w:id="59"/>
    <w:p>
      <w:pPr>
        <w:spacing w:after="0"/>
        <w:ind w:left="0"/>
        <w:jc w:val="both"/>
      </w:pPr>
      <w:r>
        <w:rPr>
          <w:rFonts w:ascii="Times New Roman"/>
          <w:b w:val="false"/>
          <w:i w:val="false"/>
          <w:color w:val="000000"/>
          <w:sz w:val="28"/>
        </w:rPr>
        <w:t>
      45) туберкулин – фильтрат автоклавированной культуры, продукт жизнедеятельности микобактерий туберкулеза;</w:t>
      </w:r>
    </w:p>
    <w:bookmarkEnd w:id="59"/>
    <w:bookmarkStart w:name="z66" w:id="60"/>
    <w:p>
      <w:pPr>
        <w:spacing w:after="0"/>
        <w:ind w:left="0"/>
        <w:jc w:val="both"/>
      </w:pPr>
      <w:r>
        <w:rPr>
          <w:rFonts w:ascii="Times New Roman"/>
          <w:b w:val="false"/>
          <w:i w:val="false"/>
          <w:color w:val="000000"/>
          <w:sz w:val="28"/>
        </w:rPr>
        <w:t>
      46) вираж туберкулиновой реакции – конверсия отрицательных реакций в положительную, не связанную с вакцинацией против туберкулеза, или нарастание реакции на фоне поствакцинальной аллергии в течение года на 6 мм и более;</w:t>
      </w:r>
    </w:p>
    <w:bookmarkEnd w:id="60"/>
    <w:bookmarkStart w:name="z67" w:id="61"/>
    <w:p>
      <w:pPr>
        <w:spacing w:after="0"/>
        <w:ind w:left="0"/>
        <w:jc w:val="both"/>
      </w:pPr>
      <w:r>
        <w:rPr>
          <w:rFonts w:ascii="Times New Roman"/>
          <w:b w:val="false"/>
          <w:i w:val="false"/>
          <w:color w:val="000000"/>
          <w:sz w:val="28"/>
        </w:rPr>
        <w:t>
      47) длительные режимы лечения – курс лечения лекарственно- устойчивого туберкулеза с продолжительностью 18 месяцев и более с использованием наиболее эффективных препаратов по данным истории болезни пациента и теста на лекарственную чувствительность;</w:t>
      </w:r>
    </w:p>
    <w:bookmarkEnd w:id="61"/>
    <w:bookmarkStart w:name="z68" w:id="62"/>
    <w:p>
      <w:pPr>
        <w:spacing w:after="0"/>
        <w:ind w:left="0"/>
        <w:jc w:val="both"/>
      </w:pPr>
      <w:r>
        <w:rPr>
          <w:rFonts w:ascii="Times New Roman"/>
          <w:b w:val="false"/>
          <w:i w:val="false"/>
          <w:color w:val="000000"/>
          <w:sz w:val="28"/>
        </w:rPr>
        <w:t xml:space="preserve">
      3. Эпидемологический надзор за распространенностью туберкулеза среди населения, применение комплекса мер инфекционного контроля, направленного на предотвращение передачи возбудителя туберкулеза через окружающий воздух в обитаемой среде, реализуется в рамках эпидемиологического контроля, санитарно-противоэпидемических и санитарно-профилактических мероприятий при инфекционных заболеваниях и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статьи 9 Кодекса; привитие населению навыков личной гигиены в быту реализуется в рамках гигиенического обучения населения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9 Кодекса; борьба с немедицинским употреблением психоактивных веществ и курением реализуется в соответствии со </w:t>
      </w:r>
      <w:r>
        <w:rPr>
          <w:rFonts w:ascii="Times New Roman"/>
          <w:b w:val="false"/>
          <w:i w:val="false"/>
          <w:color w:val="000000"/>
          <w:sz w:val="28"/>
        </w:rPr>
        <w:t>статьями 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Кодекса.</w:t>
      </w:r>
    </w:p>
    <w:bookmarkEnd w:id="62"/>
    <w:bookmarkStart w:name="z69" w:id="63"/>
    <w:p>
      <w:pPr>
        <w:spacing w:after="0"/>
        <w:ind w:left="0"/>
        <w:jc w:val="both"/>
      </w:pPr>
      <w:r>
        <w:rPr>
          <w:rFonts w:ascii="Times New Roman"/>
          <w:b w:val="false"/>
          <w:i w:val="false"/>
          <w:color w:val="000000"/>
          <w:sz w:val="28"/>
        </w:rPr>
        <w:t xml:space="preserve">
      4. Эпидемологический надзор за распространенностью туберкулеза среди населения осуществляется государственным органом в сфере санитарно-эпидемиологического благополучия населения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 Кодекса.</w:t>
      </w:r>
    </w:p>
    <w:bookmarkEnd w:id="63"/>
    <w:bookmarkStart w:name="z70" w:id="64"/>
    <w:p>
      <w:pPr>
        <w:spacing w:after="0"/>
        <w:ind w:left="0"/>
        <w:jc w:val="both"/>
      </w:pPr>
      <w:r>
        <w:rPr>
          <w:rFonts w:ascii="Times New Roman"/>
          <w:b w:val="false"/>
          <w:i w:val="false"/>
          <w:color w:val="000000"/>
          <w:sz w:val="28"/>
        </w:rPr>
        <w:t>
      5. Информирование населения через средства массовой информации об эпидемической ситуации по туберкулезу и о мерах профилактики, а также разработка и распространение информационных материалов по профилактике туберкулеза для различных групп населения, в том числе через социальные сети и средства массовой информации, осуществляется территориальными подразделениями государственного органа в сфере санитарно-эпидемиологического благополучия населения, фтизиопульмонологическими организациями и организациями, оказывающими ПМСП.</w:t>
      </w:r>
    </w:p>
    <w:bookmarkEnd w:id="64"/>
    <w:bookmarkStart w:name="z71" w:id="65"/>
    <w:p>
      <w:pPr>
        <w:spacing w:after="0"/>
        <w:ind w:left="0"/>
        <w:jc w:val="both"/>
      </w:pPr>
      <w:r>
        <w:rPr>
          <w:rFonts w:ascii="Times New Roman"/>
          <w:b w:val="false"/>
          <w:i w:val="false"/>
          <w:color w:val="000000"/>
          <w:sz w:val="28"/>
        </w:rPr>
        <w:t>
      6. К мероприятиям по профилактике туберкулеза в части выявления и социального сопровождения на амбулаторном этапе лечения активного туберкулеза у лиц из групп высокого риска привлекаются неправительственные организации путем размещения и реализации государственных социальных грантов и государственных социальных заказов.</w:t>
      </w:r>
    </w:p>
    <w:bookmarkEnd w:id="65"/>
    <w:bookmarkStart w:name="z72" w:id="66"/>
    <w:p>
      <w:pPr>
        <w:spacing w:after="0"/>
        <w:ind w:left="0"/>
        <w:jc w:val="left"/>
      </w:pPr>
      <w:r>
        <w:rPr>
          <w:rFonts w:ascii="Times New Roman"/>
          <w:b/>
          <w:i w:val="false"/>
          <w:color w:val="000000"/>
        </w:rPr>
        <w:t xml:space="preserve"> Глава 2. Порядок проведения мероприятий по профилактике туберкулеза</w:t>
      </w:r>
    </w:p>
    <w:bookmarkEnd w:id="66"/>
    <w:bookmarkStart w:name="z73" w:id="67"/>
    <w:p>
      <w:pPr>
        <w:spacing w:after="0"/>
        <w:ind w:left="0"/>
        <w:jc w:val="left"/>
      </w:pPr>
      <w:r>
        <w:rPr>
          <w:rFonts w:ascii="Times New Roman"/>
          <w:b/>
          <w:i w:val="false"/>
          <w:color w:val="000000"/>
        </w:rPr>
        <w:t xml:space="preserve"> Параграф 1. Специфическая профилактика туберкулеза, включающая вакцинацию согласно Национальному календарю прививок</w:t>
      </w:r>
    </w:p>
    <w:bookmarkEnd w:id="67"/>
    <w:bookmarkStart w:name="z74" w:id="68"/>
    <w:p>
      <w:pPr>
        <w:spacing w:after="0"/>
        <w:ind w:left="0"/>
        <w:jc w:val="both"/>
      </w:pPr>
      <w:r>
        <w:rPr>
          <w:rFonts w:ascii="Times New Roman"/>
          <w:b w:val="false"/>
          <w:i w:val="false"/>
          <w:color w:val="000000"/>
          <w:sz w:val="28"/>
        </w:rPr>
        <w:t xml:space="preserve">
      7. C целью профилактики и предупреждения заболеваний туберкулезом здоровым новорожденным детям, при отсутствии медицинских противопоказаний, в прививочном кабинете перинатального (родильного отделения) центра на 2-4 сутки после рождения проводится вакцинация вакциной "Бациллы Кальметта-Герена" (далее – вакцина БЦЖ) согласно Национальному календарю прививок. Планирование, организация и проведение профилактических прививок проводится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98 Кодекса.</w:t>
      </w:r>
    </w:p>
    <w:bookmarkEnd w:id="68"/>
    <w:bookmarkStart w:name="z75" w:id="69"/>
    <w:p>
      <w:pPr>
        <w:spacing w:after="0"/>
        <w:ind w:left="0"/>
        <w:jc w:val="both"/>
      </w:pPr>
      <w:r>
        <w:rPr>
          <w:rFonts w:ascii="Times New Roman"/>
          <w:b w:val="false"/>
          <w:i w:val="false"/>
          <w:color w:val="000000"/>
          <w:sz w:val="28"/>
        </w:rPr>
        <w:t>
      8. Профилактические прививки против туберкулеза (вакцинация и ревакцинация вакциной БЦЖ), проводятся согласно прилагаемой к ним инструкции.</w:t>
      </w:r>
    </w:p>
    <w:bookmarkEnd w:id="69"/>
    <w:bookmarkStart w:name="z76" w:id="70"/>
    <w:p>
      <w:pPr>
        <w:spacing w:after="0"/>
        <w:ind w:left="0"/>
        <w:jc w:val="both"/>
      </w:pPr>
      <w:r>
        <w:rPr>
          <w:rFonts w:ascii="Times New Roman"/>
          <w:b w:val="false"/>
          <w:i w:val="false"/>
          <w:color w:val="000000"/>
          <w:sz w:val="28"/>
        </w:rPr>
        <w:t>
      9. Вакцина БЦЖ вводится строго внутрикожно на границе верхней и средней трети наружной поверхности левого плеча в объеме, предусмотренном инструкцией, прилагаемой к вакцине.</w:t>
      </w:r>
    </w:p>
    <w:bookmarkEnd w:id="70"/>
    <w:bookmarkStart w:name="z77" w:id="71"/>
    <w:p>
      <w:pPr>
        <w:spacing w:after="0"/>
        <w:ind w:left="0"/>
        <w:jc w:val="both"/>
      </w:pPr>
      <w:r>
        <w:rPr>
          <w:rFonts w:ascii="Times New Roman"/>
          <w:b w:val="false"/>
          <w:i w:val="false"/>
          <w:color w:val="000000"/>
          <w:sz w:val="28"/>
        </w:rPr>
        <w:t>
      10. Противопоказания к профилактике туберкулеза вакциной БЦЖ:</w:t>
      </w:r>
    </w:p>
    <w:bookmarkEnd w:id="71"/>
    <w:bookmarkStart w:name="z78" w:id="72"/>
    <w:p>
      <w:pPr>
        <w:spacing w:after="0"/>
        <w:ind w:left="0"/>
        <w:jc w:val="both"/>
      </w:pPr>
      <w:r>
        <w:rPr>
          <w:rFonts w:ascii="Times New Roman"/>
          <w:b w:val="false"/>
          <w:i w:val="false"/>
          <w:color w:val="000000"/>
          <w:sz w:val="28"/>
        </w:rPr>
        <w:t>
      1) врожденный иммунодефицит;</w:t>
      </w:r>
    </w:p>
    <w:bookmarkEnd w:id="72"/>
    <w:bookmarkStart w:name="z79" w:id="73"/>
    <w:p>
      <w:pPr>
        <w:spacing w:after="0"/>
        <w:ind w:left="0"/>
        <w:jc w:val="both"/>
      </w:pPr>
      <w:r>
        <w:rPr>
          <w:rFonts w:ascii="Times New Roman"/>
          <w:b w:val="false"/>
          <w:i w:val="false"/>
          <w:color w:val="000000"/>
          <w:sz w:val="28"/>
        </w:rPr>
        <w:t>
      2) генерализованная инфекция на вакцинацию вакциной БЦЖ, выявленная у лиц первой степени родства;</w:t>
      </w:r>
    </w:p>
    <w:bookmarkEnd w:id="73"/>
    <w:bookmarkStart w:name="z80" w:id="74"/>
    <w:p>
      <w:pPr>
        <w:spacing w:after="0"/>
        <w:ind w:left="0"/>
        <w:jc w:val="both"/>
      </w:pPr>
      <w:r>
        <w:rPr>
          <w:rFonts w:ascii="Times New Roman"/>
          <w:b w:val="false"/>
          <w:i w:val="false"/>
          <w:color w:val="000000"/>
          <w:sz w:val="28"/>
        </w:rPr>
        <w:t>
      3) ВИЧ или синдром приобретенного иммунного дефицита (далее – СПИД);</w:t>
      </w:r>
    </w:p>
    <w:bookmarkEnd w:id="74"/>
    <w:bookmarkStart w:name="z81" w:id="75"/>
    <w:p>
      <w:pPr>
        <w:spacing w:after="0"/>
        <w:ind w:left="0"/>
        <w:jc w:val="both"/>
      </w:pPr>
      <w:r>
        <w:rPr>
          <w:rFonts w:ascii="Times New Roman"/>
          <w:b w:val="false"/>
          <w:i w:val="false"/>
          <w:color w:val="000000"/>
          <w:sz w:val="28"/>
        </w:rPr>
        <w:t>
      4) недоношенность – масса тела менее 2000 грамм или гестационный возраст менее 33 недель;</w:t>
      </w:r>
    </w:p>
    <w:bookmarkEnd w:id="75"/>
    <w:bookmarkStart w:name="z82" w:id="76"/>
    <w:p>
      <w:pPr>
        <w:spacing w:after="0"/>
        <w:ind w:left="0"/>
        <w:jc w:val="both"/>
      </w:pPr>
      <w:r>
        <w:rPr>
          <w:rFonts w:ascii="Times New Roman"/>
          <w:b w:val="false"/>
          <w:i w:val="false"/>
          <w:color w:val="000000"/>
          <w:sz w:val="28"/>
        </w:rPr>
        <w:t>
      5) поражения центральной нервной системы – асфиксии и родовые травмы с неврологической симптоматикой (среднетяжелой и тяжелой степени);</w:t>
      </w:r>
    </w:p>
    <w:bookmarkEnd w:id="76"/>
    <w:bookmarkStart w:name="z83" w:id="77"/>
    <w:p>
      <w:pPr>
        <w:spacing w:after="0"/>
        <w:ind w:left="0"/>
        <w:jc w:val="both"/>
      </w:pPr>
      <w:r>
        <w:rPr>
          <w:rFonts w:ascii="Times New Roman"/>
          <w:b w:val="false"/>
          <w:i w:val="false"/>
          <w:color w:val="000000"/>
          <w:sz w:val="28"/>
        </w:rPr>
        <w:t>
      6) внутриутробная инфекция (цитомегаловирус, токсоплазмоз, хламидиоз, туберкулез), сепсис новорожденных;</w:t>
      </w:r>
    </w:p>
    <w:bookmarkEnd w:id="77"/>
    <w:bookmarkStart w:name="z84" w:id="78"/>
    <w:p>
      <w:pPr>
        <w:spacing w:after="0"/>
        <w:ind w:left="0"/>
        <w:jc w:val="both"/>
      </w:pPr>
      <w:r>
        <w:rPr>
          <w:rFonts w:ascii="Times New Roman"/>
          <w:b w:val="false"/>
          <w:i w:val="false"/>
          <w:color w:val="000000"/>
          <w:sz w:val="28"/>
        </w:rPr>
        <w:t>
      7) гемолитическая болезнь новорожденных (умеренная, среднетяжелая и тяжелая формы);</w:t>
      </w:r>
    </w:p>
    <w:bookmarkEnd w:id="78"/>
    <w:bookmarkStart w:name="z85" w:id="79"/>
    <w:p>
      <w:pPr>
        <w:spacing w:after="0"/>
        <w:ind w:left="0"/>
        <w:jc w:val="both"/>
      </w:pPr>
      <w:r>
        <w:rPr>
          <w:rFonts w:ascii="Times New Roman"/>
          <w:b w:val="false"/>
          <w:i w:val="false"/>
          <w:color w:val="000000"/>
          <w:sz w:val="28"/>
        </w:rPr>
        <w:t>
      8) заболевания средней и тяжелой степени тяжести, сопровождающиеся субфебрильной температурой и нарушением общего состояния;</w:t>
      </w:r>
    </w:p>
    <w:bookmarkEnd w:id="79"/>
    <w:bookmarkStart w:name="z86" w:id="80"/>
    <w:p>
      <w:pPr>
        <w:spacing w:after="0"/>
        <w:ind w:left="0"/>
        <w:jc w:val="both"/>
      </w:pPr>
      <w:r>
        <w:rPr>
          <w:rFonts w:ascii="Times New Roman"/>
          <w:b w:val="false"/>
          <w:i w:val="false"/>
          <w:color w:val="000000"/>
          <w:sz w:val="28"/>
        </w:rPr>
        <w:t>
      9) лихорадка.</w:t>
      </w:r>
    </w:p>
    <w:bookmarkEnd w:id="80"/>
    <w:bookmarkStart w:name="z87" w:id="81"/>
    <w:p>
      <w:pPr>
        <w:spacing w:after="0"/>
        <w:ind w:left="0"/>
        <w:jc w:val="both"/>
      </w:pPr>
      <w:r>
        <w:rPr>
          <w:rFonts w:ascii="Times New Roman"/>
          <w:b w:val="false"/>
          <w:i w:val="false"/>
          <w:color w:val="000000"/>
          <w:sz w:val="28"/>
        </w:rPr>
        <w:t>
      11. Вакцинированные новорожденные дети, попадающие из перинатального (родильного отделения) центра в условия контакта с больным бактериовыделителем, в случае невозможности изоляции больного туберкулезом, изолируются на срок не менее чем 2 месяца в отделения выхаживания новорожденных или дома ребенка.</w:t>
      </w:r>
    </w:p>
    <w:bookmarkEnd w:id="81"/>
    <w:bookmarkStart w:name="z88" w:id="82"/>
    <w:p>
      <w:pPr>
        <w:spacing w:after="0"/>
        <w:ind w:left="0"/>
        <w:jc w:val="both"/>
      </w:pPr>
      <w:r>
        <w:rPr>
          <w:rFonts w:ascii="Times New Roman"/>
          <w:b w:val="false"/>
          <w:i w:val="false"/>
          <w:color w:val="000000"/>
          <w:sz w:val="28"/>
        </w:rPr>
        <w:t>
      12. Выписка из перинатального (родильного отделения) центра новорожденных, непривитых вакциной БЦЖ, осуществляется согласно справке об обследовании на туберкулез родителей и всех лиц, проживающих совместно, выданной организацией, оказывающей ПМСП.</w:t>
      </w:r>
    </w:p>
    <w:bookmarkEnd w:id="82"/>
    <w:bookmarkStart w:name="z89" w:id="83"/>
    <w:p>
      <w:pPr>
        <w:spacing w:after="0"/>
        <w:ind w:left="0"/>
        <w:jc w:val="both"/>
      </w:pPr>
      <w:r>
        <w:rPr>
          <w:rFonts w:ascii="Times New Roman"/>
          <w:b w:val="false"/>
          <w:i w:val="false"/>
          <w:color w:val="000000"/>
          <w:sz w:val="28"/>
        </w:rPr>
        <w:t>
      13. Дети, не привитые вакциной БЦЖ в перинатальном (родильном отделении) центре, вакцинируются в организациях, оказывающих ПМСП: до двух месяцев – без постановки пробы Манту, после двух месяцев – при отрицательном результате.</w:t>
      </w:r>
    </w:p>
    <w:bookmarkEnd w:id="83"/>
    <w:bookmarkStart w:name="z90" w:id="84"/>
    <w:p>
      <w:pPr>
        <w:spacing w:after="0"/>
        <w:ind w:left="0"/>
        <w:jc w:val="both"/>
      </w:pPr>
      <w:r>
        <w:rPr>
          <w:rFonts w:ascii="Times New Roman"/>
          <w:b w:val="false"/>
          <w:i w:val="false"/>
          <w:color w:val="000000"/>
          <w:sz w:val="28"/>
        </w:rPr>
        <w:t>
      14. В случае заболевания матери активной формой туберкулеза, независимо от бактериовыделения и лекарственной чувствительности, новорожденный обследуется на наличие врожденного туберкулеза (по возможности, исследуется плацента).</w:t>
      </w:r>
    </w:p>
    <w:bookmarkEnd w:id="84"/>
    <w:bookmarkStart w:name="z91" w:id="85"/>
    <w:p>
      <w:pPr>
        <w:spacing w:after="0"/>
        <w:ind w:left="0"/>
        <w:jc w:val="both"/>
      </w:pPr>
      <w:r>
        <w:rPr>
          <w:rFonts w:ascii="Times New Roman"/>
          <w:b w:val="false"/>
          <w:i w:val="false"/>
          <w:color w:val="000000"/>
          <w:sz w:val="28"/>
        </w:rPr>
        <w:t>
      15. При исключении туберкулеза новорожденный от матери, больной активной формой туберкулеза с подтвержденной или неустановленной чувствительностью, изолируется и ему проводится профилактическое лечение (3 месяца):</w:t>
      </w:r>
    </w:p>
    <w:bookmarkEnd w:id="85"/>
    <w:bookmarkStart w:name="z92" w:id="86"/>
    <w:p>
      <w:pPr>
        <w:spacing w:after="0"/>
        <w:ind w:left="0"/>
        <w:jc w:val="both"/>
      </w:pPr>
      <w:r>
        <w:rPr>
          <w:rFonts w:ascii="Times New Roman"/>
          <w:b w:val="false"/>
          <w:i w:val="false"/>
          <w:color w:val="000000"/>
          <w:sz w:val="28"/>
        </w:rPr>
        <w:t>
      1) после 3 месяцев профилактического лечения ставится проба Манту, при отрицательном результате проводится вакцинация вакциной БЦЖ с изоляцией от матери не менее, чем на 2 месяца, на период выработки иммунитета;</w:t>
      </w:r>
    </w:p>
    <w:bookmarkEnd w:id="86"/>
    <w:bookmarkStart w:name="z93" w:id="87"/>
    <w:p>
      <w:pPr>
        <w:spacing w:after="0"/>
        <w:ind w:left="0"/>
        <w:jc w:val="both"/>
      </w:pPr>
      <w:r>
        <w:rPr>
          <w:rFonts w:ascii="Times New Roman"/>
          <w:b w:val="false"/>
          <w:i w:val="false"/>
          <w:color w:val="000000"/>
          <w:sz w:val="28"/>
        </w:rPr>
        <w:t>
      2) при положительном результате пробы Манту и исключении локального туберкулеза, профилактическое лечение продолжается до 6 месяцев.</w:t>
      </w:r>
    </w:p>
    <w:bookmarkEnd w:id="87"/>
    <w:bookmarkStart w:name="z94" w:id="88"/>
    <w:p>
      <w:pPr>
        <w:spacing w:after="0"/>
        <w:ind w:left="0"/>
        <w:jc w:val="both"/>
      </w:pPr>
      <w:r>
        <w:rPr>
          <w:rFonts w:ascii="Times New Roman"/>
          <w:b w:val="false"/>
          <w:i w:val="false"/>
          <w:color w:val="000000"/>
          <w:sz w:val="28"/>
        </w:rPr>
        <w:t>
      16. При исключении туберкулеза у новорожденного, рожденного от матери с активной формой туберкулеза с множественной и широкой лекарственной устойчивостью, разрешается вакцинация вакциной БЦЖ, при этом ребенок изолируется на 2 месяца на период выработки иммунитета.</w:t>
      </w:r>
    </w:p>
    <w:bookmarkEnd w:id="88"/>
    <w:bookmarkStart w:name="z95" w:id="89"/>
    <w:p>
      <w:pPr>
        <w:spacing w:after="0"/>
        <w:ind w:left="0"/>
        <w:jc w:val="both"/>
      </w:pPr>
      <w:r>
        <w:rPr>
          <w:rFonts w:ascii="Times New Roman"/>
          <w:b w:val="false"/>
          <w:i w:val="false"/>
          <w:color w:val="000000"/>
          <w:sz w:val="28"/>
        </w:rPr>
        <w:t>
      17. Ревакцинация с целью профилактики туберкулеза вакциной БЦЖ проводится:</w:t>
      </w:r>
    </w:p>
    <w:bookmarkEnd w:id="89"/>
    <w:bookmarkStart w:name="z96" w:id="90"/>
    <w:p>
      <w:pPr>
        <w:spacing w:after="0"/>
        <w:ind w:left="0"/>
        <w:jc w:val="both"/>
      </w:pPr>
      <w:r>
        <w:rPr>
          <w:rFonts w:ascii="Times New Roman"/>
          <w:b w:val="false"/>
          <w:i w:val="false"/>
          <w:color w:val="000000"/>
          <w:sz w:val="28"/>
        </w:rPr>
        <w:t>
      1) здоровым неинфицированным детям с отрицательной пробой Манту в возрасте 6 лет (1 класс) организованно в школах, одновременно по всей республике в первый месяц начала учебного года (сентябрь). В этот месяц в школе другие прививки не проводятся;</w:t>
      </w:r>
    </w:p>
    <w:bookmarkEnd w:id="90"/>
    <w:bookmarkStart w:name="z97" w:id="91"/>
    <w:p>
      <w:pPr>
        <w:spacing w:after="0"/>
        <w:ind w:left="0"/>
        <w:jc w:val="both"/>
      </w:pPr>
      <w:r>
        <w:rPr>
          <w:rFonts w:ascii="Times New Roman"/>
          <w:b w:val="false"/>
          <w:i w:val="false"/>
          <w:color w:val="000000"/>
          <w:sz w:val="28"/>
        </w:rPr>
        <w:t>
      2) лицам с сомнительной реакцией повторяется проба Манту через 3 месяца и при отрицательном результате проводится ревакцинация вакциной БЦЖ.</w:t>
      </w:r>
    </w:p>
    <w:bookmarkEnd w:id="91"/>
    <w:bookmarkStart w:name="z98" w:id="92"/>
    <w:p>
      <w:pPr>
        <w:spacing w:after="0"/>
        <w:ind w:left="0"/>
        <w:jc w:val="both"/>
      </w:pPr>
      <w:r>
        <w:rPr>
          <w:rFonts w:ascii="Times New Roman"/>
          <w:b w:val="false"/>
          <w:i w:val="false"/>
          <w:color w:val="000000"/>
          <w:sz w:val="28"/>
        </w:rPr>
        <w:t>
      18. Интервал между пробой Манту и ревакцинацией вакциной БЦЖ – не менее трех дней и не более двух недель.</w:t>
      </w:r>
    </w:p>
    <w:bookmarkEnd w:id="92"/>
    <w:bookmarkStart w:name="z99" w:id="93"/>
    <w:p>
      <w:pPr>
        <w:spacing w:after="0"/>
        <w:ind w:left="0"/>
        <w:jc w:val="both"/>
      </w:pPr>
      <w:r>
        <w:rPr>
          <w:rFonts w:ascii="Times New Roman"/>
          <w:b w:val="false"/>
          <w:i w:val="false"/>
          <w:color w:val="000000"/>
          <w:sz w:val="28"/>
        </w:rPr>
        <w:t>
      19. Противопоказания к ревакцинации вакциной БЦЖ:</w:t>
      </w:r>
    </w:p>
    <w:bookmarkEnd w:id="93"/>
    <w:bookmarkStart w:name="z100" w:id="94"/>
    <w:p>
      <w:pPr>
        <w:spacing w:after="0"/>
        <w:ind w:left="0"/>
        <w:jc w:val="both"/>
      </w:pPr>
      <w:r>
        <w:rPr>
          <w:rFonts w:ascii="Times New Roman"/>
          <w:b w:val="false"/>
          <w:i w:val="false"/>
          <w:color w:val="000000"/>
          <w:sz w:val="28"/>
        </w:rPr>
        <w:t>
      1) инфицирование микобактериями туберкулеза или наличие туберкулеза в прошлом;</w:t>
      </w:r>
    </w:p>
    <w:bookmarkEnd w:id="94"/>
    <w:bookmarkStart w:name="z101" w:id="95"/>
    <w:p>
      <w:pPr>
        <w:spacing w:after="0"/>
        <w:ind w:left="0"/>
        <w:jc w:val="both"/>
      </w:pPr>
      <w:r>
        <w:rPr>
          <w:rFonts w:ascii="Times New Roman"/>
          <w:b w:val="false"/>
          <w:i w:val="false"/>
          <w:color w:val="000000"/>
          <w:sz w:val="28"/>
        </w:rPr>
        <w:t>
      2) положительная и сомнительная реакция Манту;</w:t>
      </w:r>
    </w:p>
    <w:bookmarkEnd w:id="95"/>
    <w:bookmarkStart w:name="z102" w:id="96"/>
    <w:p>
      <w:pPr>
        <w:spacing w:after="0"/>
        <w:ind w:left="0"/>
        <w:jc w:val="both"/>
      </w:pPr>
      <w:r>
        <w:rPr>
          <w:rFonts w:ascii="Times New Roman"/>
          <w:b w:val="false"/>
          <w:i w:val="false"/>
          <w:color w:val="000000"/>
          <w:sz w:val="28"/>
        </w:rPr>
        <w:t>
      3) нежелательные явления на вакцинацию вакциной БЦЖ;</w:t>
      </w:r>
    </w:p>
    <w:bookmarkEnd w:id="96"/>
    <w:bookmarkStart w:name="z103" w:id="97"/>
    <w:p>
      <w:pPr>
        <w:spacing w:after="0"/>
        <w:ind w:left="0"/>
        <w:jc w:val="both"/>
      </w:pPr>
      <w:r>
        <w:rPr>
          <w:rFonts w:ascii="Times New Roman"/>
          <w:b w:val="false"/>
          <w:i w:val="false"/>
          <w:color w:val="000000"/>
          <w:sz w:val="28"/>
        </w:rPr>
        <w:t>
      4) генерализованная инфекция на вакцину БЦЖ, выявленная у лиц первой степени родства;</w:t>
      </w:r>
    </w:p>
    <w:bookmarkEnd w:id="97"/>
    <w:bookmarkStart w:name="z104" w:id="98"/>
    <w:p>
      <w:pPr>
        <w:spacing w:after="0"/>
        <w:ind w:left="0"/>
        <w:jc w:val="both"/>
      </w:pPr>
      <w:r>
        <w:rPr>
          <w:rFonts w:ascii="Times New Roman"/>
          <w:b w:val="false"/>
          <w:i w:val="false"/>
          <w:color w:val="000000"/>
          <w:sz w:val="28"/>
        </w:rPr>
        <w:t>
      5) наличие ВИЧ-инфекции или СПИДа;</w:t>
      </w:r>
    </w:p>
    <w:bookmarkEnd w:id="98"/>
    <w:bookmarkStart w:name="z105" w:id="99"/>
    <w:p>
      <w:pPr>
        <w:spacing w:after="0"/>
        <w:ind w:left="0"/>
        <w:jc w:val="both"/>
      </w:pPr>
      <w:r>
        <w:rPr>
          <w:rFonts w:ascii="Times New Roman"/>
          <w:b w:val="false"/>
          <w:i w:val="false"/>
          <w:color w:val="000000"/>
          <w:sz w:val="28"/>
        </w:rPr>
        <w:t>
      6) иммунодефицитные состояния, злокачественные новообразования;</w:t>
      </w:r>
    </w:p>
    <w:bookmarkEnd w:id="99"/>
    <w:bookmarkStart w:name="z106" w:id="100"/>
    <w:p>
      <w:pPr>
        <w:spacing w:after="0"/>
        <w:ind w:left="0"/>
        <w:jc w:val="both"/>
      </w:pPr>
      <w:r>
        <w:rPr>
          <w:rFonts w:ascii="Times New Roman"/>
          <w:b w:val="false"/>
          <w:i w:val="false"/>
          <w:color w:val="000000"/>
          <w:sz w:val="28"/>
        </w:rPr>
        <w:t>
      7) острые инфекционные и неинфекционные заболевания, обострение хронических заболеваний, в том числе аллергических.</w:t>
      </w:r>
    </w:p>
    <w:bookmarkEnd w:id="100"/>
    <w:bookmarkStart w:name="z107" w:id="101"/>
    <w:p>
      <w:pPr>
        <w:spacing w:after="0"/>
        <w:ind w:left="0"/>
        <w:jc w:val="both"/>
      </w:pPr>
      <w:r>
        <w:rPr>
          <w:rFonts w:ascii="Times New Roman"/>
          <w:b w:val="false"/>
          <w:i w:val="false"/>
          <w:color w:val="000000"/>
          <w:sz w:val="28"/>
        </w:rPr>
        <w:t>
      20. Лиц, временно освобожденных от ревакцинации вакциной БЦЖ по медицинским противопоказаниям, прививают после полного выздоровления или снятия противопоказаний.</w:t>
      </w:r>
    </w:p>
    <w:bookmarkEnd w:id="101"/>
    <w:bookmarkStart w:name="z108" w:id="102"/>
    <w:p>
      <w:pPr>
        <w:spacing w:after="0"/>
        <w:ind w:left="0"/>
        <w:jc w:val="both"/>
      </w:pPr>
      <w:r>
        <w:rPr>
          <w:rFonts w:ascii="Times New Roman"/>
          <w:b w:val="false"/>
          <w:i w:val="false"/>
          <w:color w:val="000000"/>
          <w:sz w:val="28"/>
        </w:rPr>
        <w:t>
      21. Наблюдение за вакцинированными (ревакцинированными) детьми проводится участковыми педиатрами, врачами общей практики в организациях, оказывающих ПМСП, и школ через 1, 3, 6, 12 месяцев.</w:t>
      </w:r>
    </w:p>
    <w:bookmarkEnd w:id="102"/>
    <w:bookmarkStart w:name="z109" w:id="103"/>
    <w:p>
      <w:pPr>
        <w:spacing w:after="0"/>
        <w:ind w:left="0"/>
        <w:jc w:val="both"/>
      </w:pPr>
      <w:r>
        <w:rPr>
          <w:rFonts w:ascii="Times New Roman"/>
          <w:b w:val="false"/>
          <w:i w:val="false"/>
          <w:color w:val="000000"/>
          <w:sz w:val="28"/>
        </w:rPr>
        <w:t>
      22. Окончательный результат вакцинации и ревакцинации вакциной БЦЖ оценивается через 1 год после прививки по размеру рубчика. Редко на месте введения вакцины БЦЖ образуется апигментное пятно.</w:t>
      </w:r>
    </w:p>
    <w:bookmarkEnd w:id="103"/>
    <w:bookmarkStart w:name="z110" w:id="104"/>
    <w:p>
      <w:pPr>
        <w:spacing w:after="0"/>
        <w:ind w:left="0"/>
        <w:jc w:val="both"/>
      </w:pPr>
      <w:r>
        <w:rPr>
          <w:rFonts w:ascii="Times New Roman"/>
          <w:b w:val="false"/>
          <w:i w:val="false"/>
          <w:color w:val="000000"/>
          <w:sz w:val="28"/>
        </w:rPr>
        <w:t>
      23. В случае отсутствия местной прививочной реакции после вакцинации (отсутствие рубчика) дети учитываются и прививаются повторно (довакцинация) через 6 месяцев без предварительной пробы Манту или через 1 год (только один раз) – при отрицательной пробе Манту.</w:t>
      </w:r>
    </w:p>
    <w:bookmarkEnd w:id="104"/>
    <w:bookmarkStart w:name="z111" w:id="105"/>
    <w:p>
      <w:pPr>
        <w:spacing w:after="0"/>
        <w:ind w:left="0"/>
        <w:jc w:val="both"/>
      </w:pPr>
      <w:r>
        <w:rPr>
          <w:rFonts w:ascii="Times New Roman"/>
          <w:b w:val="false"/>
          <w:i w:val="false"/>
          <w:color w:val="000000"/>
          <w:sz w:val="28"/>
        </w:rPr>
        <w:t>
      24. Местная (характер и размер) и общая (периферические лимфатические узлы) прививочная реакция на вакцину БЦЖ оценивается, регистрируется в карте профилактических прививок, медицинской карте ребенка и истории развития ребенка по формам, установленным в соответствии с подпунктом 31) статьи 7 Кодекса.</w:t>
      </w:r>
    </w:p>
    <w:bookmarkEnd w:id="105"/>
    <w:bookmarkStart w:name="z112" w:id="106"/>
    <w:p>
      <w:pPr>
        <w:spacing w:after="0"/>
        <w:ind w:left="0"/>
        <w:jc w:val="both"/>
      </w:pPr>
      <w:r>
        <w:rPr>
          <w:rFonts w:ascii="Times New Roman"/>
          <w:b w:val="false"/>
          <w:i w:val="false"/>
          <w:color w:val="000000"/>
          <w:sz w:val="28"/>
        </w:rPr>
        <w:t>
      25. В редких случаях на введение вакцины БЦЖ наблюдаются нежелательные явления в виде нижеследующих форм:</w:t>
      </w:r>
    </w:p>
    <w:bookmarkEnd w:id="106"/>
    <w:bookmarkStart w:name="z113" w:id="107"/>
    <w:p>
      <w:pPr>
        <w:spacing w:after="0"/>
        <w:ind w:left="0"/>
        <w:jc w:val="both"/>
      </w:pPr>
      <w:r>
        <w:rPr>
          <w:rFonts w:ascii="Times New Roman"/>
          <w:b w:val="false"/>
          <w:i w:val="false"/>
          <w:color w:val="000000"/>
          <w:sz w:val="28"/>
        </w:rPr>
        <w:t>
      1) регионарный лимфаденит;</w:t>
      </w:r>
    </w:p>
    <w:bookmarkEnd w:id="107"/>
    <w:bookmarkStart w:name="z114" w:id="108"/>
    <w:p>
      <w:pPr>
        <w:spacing w:after="0"/>
        <w:ind w:left="0"/>
        <w:jc w:val="both"/>
      </w:pPr>
      <w:r>
        <w:rPr>
          <w:rFonts w:ascii="Times New Roman"/>
          <w:b w:val="false"/>
          <w:i w:val="false"/>
          <w:color w:val="000000"/>
          <w:sz w:val="28"/>
        </w:rPr>
        <w:t>
      2) подкожный холодный абсцесс;</w:t>
      </w:r>
    </w:p>
    <w:bookmarkEnd w:id="108"/>
    <w:bookmarkStart w:name="z115" w:id="109"/>
    <w:p>
      <w:pPr>
        <w:spacing w:after="0"/>
        <w:ind w:left="0"/>
        <w:jc w:val="both"/>
      </w:pPr>
      <w:r>
        <w:rPr>
          <w:rFonts w:ascii="Times New Roman"/>
          <w:b w:val="false"/>
          <w:i w:val="false"/>
          <w:color w:val="000000"/>
          <w:sz w:val="28"/>
        </w:rPr>
        <w:t>
      3) поверхностная язва;</w:t>
      </w:r>
    </w:p>
    <w:bookmarkEnd w:id="109"/>
    <w:bookmarkStart w:name="z116" w:id="110"/>
    <w:p>
      <w:pPr>
        <w:spacing w:after="0"/>
        <w:ind w:left="0"/>
        <w:jc w:val="both"/>
      </w:pPr>
      <w:r>
        <w:rPr>
          <w:rFonts w:ascii="Times New Roman"/>
          <w:b w:val="false"/>
          <w:i w:val="false"/>
          <w:color w:val="000000"/>
          <w:sz w:val="28"/>
        </w:rPr>
        <w:t>
      4) келоидный рубец;</w:t>
      </w:r>
    </w:p>
    <w:bookmarkEnd w:id="110"/>
    <w:bookmarkStart w:name="z117" w:id="111"/>
    <w:p>
      <w:pPr>
        <w:spacing w:after="0"/>
        <w:ind w:left="0"/>
        <w:jc w:val="both"/>
      </w:pPr>
      <w:r>
        <w:rPr>
          <w:rFonts w:ascii="Times New Roman"/>
          <w:b w:val="false"/>
          <w:i w:val="false"/>
          <w:color w:val="000000"/>
          <w:sz w:val="28"/>
        </w:rPr>
        <w:t>
      5) диссеминированная БЦЖ инфекция – поражение костной системы (БЦЖ оститы).</w:t>
      </w:r>
    </w:p>
    <w:bookmarkEnd w:id="111"/>
    <w:bookmarkStart w:name="z118" w:id="112"/>
    <w:p>
      <w:pPr>
        <w:spacing w:after="0"/>
        <w:ind w:left="0"/>
        <w:jc w:val="both"/>
      </w:pPr>
      <w:r>
        <w:rPr>
          <w:rFonts w:ascii="Times New Roman"/>
          <w:b w:val="false"/>
          <w:i w:val="false"/>
          <w:color w:val="000000"/>
          <w:sz w:val="28"/>
        </w:rPr>
        <w:t>
      26. Нежелательные явления на вакцинацию устанавливаются фтизиатром на основании комплексного клинического, рентгенологического, лабораторного обследования и отрицательного результата пробы с аллергеном туберкулезным рекомбинантным.</w:t>
      </w:r>
    </w:p>
    <w:bookmarkEnd w:id="112"/>
    <w:bookmarkStart w:name="z119" w:id="113"/>
    <w:p>
      <w:pPr>
        <w:spacing w:after="0"/>
        <w:ind w:left="0"/>
        <w:jc w:val="both"/>
      </w:pPr>
      <w:r>
        <w:rPr>
          <w:rFonts w:ascii="Times New Roman"/>
          <w:b w:val="false"/>
          <w:i w:val="false"/>
          <w:color w:val="000000"/>
          <w:sz w:val="28"/>
        </w:rPr>
        <w:t>
      27. При нежелательных явлениях на вакцину БЦЖ наблюдается отрицательная реакция на аллерген туберкулезный рекомбинантный.</w:t>
      </w:r>
    </w:p>
    <w:bookmarkEnd w:id="113"/>
    <w:bookmarkStart w:name="z120" w:id="114"/>
    <w:p>
      <w:pPr>
        <w:spacing w:after="0"/>
        <w:ind w:left="0"/>
        <w:jc w:val="both"/>
      </w:pPr>
      <w:r>
        <w:rPr>
          <w:rFonts w:ascii="Times New Roman"/>
          <w:b w:val="false"/>
          <w:i w:val="false"/>
          <w:color w:val="000000"/>
          <w:sz w:val="28"/>
        </w:rPr>
        <w:t xml:space="preserve">
      28. На каждый случай нежелательного явления на введение вакцины БЦЖ заполняется карта-сообщение по форме, установленной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которая регистрируется в государственной экспертной организации в сфере обращения лекарственных средств и медицинских изделий и в информационной системе "Национальный регистр больных туберкулезом".</w:t>
      </w:r>
    </w:p>
    <w:bookmarkEnd w:id="114"/>
    <w:bookmarkStart w:name="z121" w:id="115"/>
    <w:p>
      <w:pPr>
        <w:spacing w:after="0"/>
        <w:ind w:left="0"/>
        <w:jc w:val="both"/>
      </w:pPr>
      <w:r>
        <w:rPr>
          <w:rFonts w:ascii="Times New Roman"/>
          <w:b w:val="false"/>
          <w:i w:val="false"/>
          <w:color w:val="000000"/>
          <w:sz w:val="28"/>
        </w:rPr>
        <w:t>
      29. На каждый случай нежелательного явления на введение вакцины БЦЖ подается экстренное извещение в территориальное подразделение государственного органа в сфере санитарно-эпидемиологического благополучия населения по форме, установленной в соответствии с подпунктом 31) статьи 7 Кодекса, информируются руководители медицинской организации, областной (городской) фтизиопульмонологической организации и республиканского центра фтизиопульмонологии.</w:t>
      </w:r>
    </w:p>
    <w:bookmarkEnd w:id="115"/>
    <w:bookmarkStart w:name="z122" w:id="116"/>
    <w:p>
      <w:pPr>
        <w:spacing w:after="0"/>
        <w:ind w:left="0"/>
        <w:jc w:val="both"/>
      </w:pPr>
      <w:r>
        <w:rPr>
          <w:rFonts w:ascii="Times New Roman"/>
          <w:b w:val="false"/>
          <w:i w:val="false"/>
          <w:color w:val="000000"/>
          <w:sz w:val="28"/>
        </w:rPr>
        <w:t>
      30. Проводится разбор каждого случая нежелательного явления на введение вакцины БЦЖ на уровне организации, оказывающей ПМСП, с участием фтизиатра, специалистов территориального подразделения государственного органа в сфере санитарно-эпидемиологического благополучия населения и организации родовспоможения, где новорожденный получил вакцинацию.</w:t>
      </w:r>
    </w:p>
    <w:bookmarkEnd w:id="116"/>
    <w:bookmarkStart w:name="z123" w:id="117"/>
    <w:p>
      <w:pPr>
        <w:spacing w:after="0"/>
        <w:ind w:left="0"/>
        <w:jc w:val="both"/>
      </w:pPr>
      <w:r>
        <w:rPr>
          <w:rFonts w:ascii="Times New Roman"/>
          <w:b w:val="false"/>
          <w:i w:val="false"/>
          <w:color w:val="000000"/>
          <w:sz w:val="28"/>
        </w:rPr>
        <w:t xml:space="preserve">
      31. Дети с нежелательными явлениями на вакцину БЦЖ наблюдаются в течение 1 года в диспансерной группе в соответствии с подпунктом 3) </w:t>
      </w:r>
      <w:r>
        <w:rPr>
          <w:rFonts w:ascii="Times New Roman"/>
          <w:b w:val="false"/>
          <w:i w:val="false"/>
          <w:color w:val="000000"/>
          <w:sz w:val="28"/>
        </w:rPr>
        <w:t>пункта 211</w:t>
      </w:r>
      <w:r>
        <w:rPr>
          <w:rFonts w:ascii="Times New Roman"/>
          <w:b w:val="false"/>
          <w:i w:val="false"/>
          <w:color w:val="000000"/>
          <w:sz w:val="28"/>
        </w:rPr>
        <w:t xml:space="preserve"> настоящих Правил.</w:t>
      </w:r>
    </w:p>
    <w:bookmarkEnd w:id="117"/>
    <w:bookmarkStart w:name="z124" w:id="118"/>
    <w:p>
      <w:pPr>
        <w:spacing w:after="0"/>
        <w:ind w:left="0"/>
        <w:jc w:val="both"/>
      </w:pPr>
      <w:r>
        <w:rPr>
          <w:rFonts w:ascii="Times New Roman"/>
          <w:b w:val="false"/>
          <w:i w:val="false"/>
          <w:color w:val="000000"/>
          <w:sz w:val="28"/>
        </w:rPr>
        <w:t>
      32. При постановке и снятии с учета проводится следующий объем обследования: общий анализ крови и мочи, рентгенография органов грудной клетки, дополнительно (при снятии с учета) – пробы Манту и с аллергеном туберкулезным рекомбинантным.</w:t>
      </w:r>
    </w:p>
    <w:bookmarkEnd w:id="118"/>
    <w:bookmarkStart w:name="z125" w:id="119"/>
    <w:p>
      <w:pPr>
        <w:spacing w:after="0"/>
        <w:ind w:left="0"/>
        <w:jc w:val="both"/>
      </w:pPr>
      <w:r>
        <w:rPr>
          <w:rFonts w:ascii="Times New Roman"/>
          <w:b w:val="false"/>
          <w:i w:val="false"/>
          <w:color w:val="000000"/>
          <w:sz w:val="28"/>
        </w:rPr>
        <w:t>
      33. При регистрации второго случая нежелательного явления на введение вакцины БЦЖ у детей первой степени родства участковым педиатром (врачом общей практики) проводится обследование на диагностику первичного иммунодефицита (клиническое, иммунологическое, генетическое).</w:t>
      </w:r>
    </w:p>
    <w:bookmarkEnd w:id="119"/>
    <w:bookmarkStart w:name="z126" w:id="120"/>
    <w:p>
      <w:pPr>
        <w:spacing w:after="0"/>
        <w:ind w:left="0"/>
        <w:jc w:val="both"/>
      </w:pPr>
      <w:r>
        <w:rPr>
          <w:rFonts w:ascii="Times New Roman"/>
          <w:b w:val="false"/>
          <w:i w:val="false"/>
          <w:color w:val="000000"/>
          <w:sz w:val="28"/>
        </w:rPr>
        <w:t>
      34. Устранение нежелательных явлений на прививку против туберкулеза проводится противотуберкулезными препаратами первого ряда за исключением пиразинамида, к которому микобактерии M. Bovis полностью резистентны. В некоторых случаях для устранения поствакцинальных осложнений требуется хирургическое вмешательство. Устранение поствакцинальных осложнений у детей с ВИЧ-инфекцией и в других случаях сниженного иммунитета требует вмешательства других специалистов (инфекциониста, иммунолога).</w:t>
      </w:r>
    </w:p>
    <w:bookmarkEnd w:id="120"/>
    <w:bookmarkStart w:name="z127" w:id="121"/>
    <w:p>
      <w:pPr>
        <w:spacing w:after="0"/>
        <w:ind w:left="0"/>
        <w:jc w:val="both"/>
      </w:pPr>
      <w:r>
        <w:rPr>
          <w:rFonts w:ascii="Times New Roman"/>
          <w:b w:val="false"/>
          <w:i w:val="false"/>
          <w:color w:val="000000"/>
          <w:sz w:val="28"/>
        </w:rPr>
        <w:t>
      Устранение поствакцинальных осложнений на прививку против туберкулеза в зависимости от локализации и по решению централизованной врачебно-консультативной комиссии проводится в амбулаторных, стационарозамещающих или стационарных условиях.</w:t>
      </w:r>
    </w:p>
    <w:bookmarkEnd w:id="121"/>
    <w:bookmarkStart w:name="z128" w:id="122"/>
    <w:p>
      <w:pPr>
        <w:spacing w:after="0"/>
        <w:ind w:left="0"/>
        <w:jc w:val="both"/>
      </w:pPr>
      <w:r>
        <w:rPr>
          <w:rFonts w:ascii="Times New Roman"/>
          <w:b w:val="false"/>
          <w:i w:val="false"/>
          <w:color w:val="000000"/>
          <w:sz w:val="28"/>
        </w:rPr>
        <w:t>
      При поствакцинальных лимфаденитах после прививки против туберкулеза назначаются:</w:t>
      </w:r>
    </w:p>
    <w:bookmarkEnd w:id="122"/>
    <w:bookmarkStart w:name="z129" w:id="123"/>
    <w:p>
      <w:pPr>
        <w:spacing w:after="0"/>
        <w:ind w:left="0"/>
        <w:jc w:val="both"/>
      </w:pPr>
      <w:r>
        <w:rPr>
          <w:rFonts w:ascii="Times New Roman"/>
          <w:b w:val="false"/>
          <w:i w:val="false"/>
          <w:color w:val="000000"/>
          <w:sz w:val="28"/>
        </w:rPr>
        <w:t>
      1) в фазе инфильтрации (срок лечения – 2-4 месяца индивидуально с учетом динамики):</w:t>
      </w:r>
    </w:p>
    <w:bookmarkEnd w:id="123"/>
    <w:bookmarkStart w:name="z130" w:id="124"/>
    <w:p>
      <w:pPr>
        <w:spacing w:after="0"/>
        <w:ind w:left="0"/>
        <w:jc w:val="both"/>
      </w:pPr>
      <w:r>
        <w:rPr>
          <w:rFonts w:ascii="Times New Roman"/>
          <w:b w:val="false"/>
          <w:i w:val="false"/>
          <w:color w:val="000000"/>
          <w:sz w:val="28"/>
        </w:rPr>
        <w:t>
      изониазид (7-15 мг/кг), 1 раз в день внутрь;</w:t>
      </w:r>
    </w:p>
    <w:bookmarkEnd w:id="124"/>
    <w:bookmarkStart w:name="z131" w:id="125"/>
    <w:p>
      <w:pPr>
        <w:spacing w:after="0"/>
        <w:ind w:left="0"/>
        <w:jc w:val="both"/>
      </w:pPr>
      <w:r>
        <w:rPr>
          <w:rFonts w:ascii="Times New Roman"/>
          <w:b w:val="false"/>
          <w:i w:val="false"/>
          <w:color w:val="000000"/>
          <w:sz w:val="28"/>
        </w:rPr>
        <w:t>
      местно – аппликации рифампицина (450 мг) и 10% или 20% раствора димексида (10 мл или 20 мл димексида и 90 мл или 80 мл дистиллированной воды), 2 раза в день в течение 1 месяца;</w:t>
      </w:r>
    </w:p>
    <w:bookmarkEnd w:id="125"/>
    <w:bookmarkStart w:name="z132" w:id="126"/>
    <w:p>
      <w:pPr>
        <w:spacing w:after="0"/>
        <w:ind w:left="0"/>
        <w:jc w:val="both"/>
      </w:pPr>
      <w:r>
        <w:rPr>
          <w:rFonts w:ascii="Times New Roman"/>
          <w:b w:val="false"/>
          <w:i w:val="false"/>
          <w:color w:val="000000"/>
          <w:sz w:val="28"/>
        </w:rPr>
        <w:t>
      при отсутствии положительной динамики и тенденции к увеличению лимфатического узла допускается назначение этамбутола (15-25 мг/кг) и витамина А внутрь (до 1 года – 1 капля масляного раствора через день, 1-7лет – 1 капля ежедневно), старше 7 лет – аевит в возрастной дозировке;</w:t>
      </w:r>
    </w:p>
    <w:bookmarkEnd w:id="126"/>
    <w:bookmarkStart w:name="z133" w:id="127"/>
    <w:p>
      <w:pPr>
        <w:spacing w:after="0"/>
        <w:ind w:left="0"/>
        <w:jc w:val="both"/>
      </w:pPr>
      <w:r>
        <w:rPr>
          <w:rFonts w:ascii="Times New Roman"/>
          <w:b w:val="false"/>
          <w:i w:val="false"/>
          <w:color w:val="000000"/>
          <w:sz w:val="28"/>
        </w:rPr>
        <w:t>
      2) в фазе казеозного некроза (срок лечения – 2-4 месяца индивидуально с учетом динамики):</w:t>
      </w:r>
    </w:p>
    <w:bookmarkEnd w:id="127"/>
    <w:bookmarkStart w:name="z134" w:id="128"/>
    <w:p>
      <w:pPr>
        <w:spacing w:after="0"/>
        <w:ind w:left="0"/>
        <w:jc w:val="both"/>
      </w:pPr>
      <w:r>
        <w:rPr>
          <w:rFonts w:ascii="Times New Roman"/>
          <w:b w:val="false"/>
          <w:i w:val="false"/>
          <w:color w:val="000000"/>
          <w:sz w:val="28"/>
        </w:rPr>
        <w:t>
      изониазид (7-15 мг/кг) и этамбутол (15-25 мг/кг) 1 раз в день с витамином А внутрь (до 1 года – 1 капля масляного раствора через день, 1-7лет – 1 капля ежедневно), старше 7 лет – аевит в возрастной дозировке;</w:t>
      </w:r>
    </w:p>
    <w:bookmarkEnd w:id="128"/>
    <w:bookmarkStart w:name="z135" w:id="129"/>
    <w:p>
      <w:pPr>
        <w:spacing w:after="0"/>
        <w:ind w:left="0"/>
        <w:jc w:val="both"/>
      </w:pPr>
      <w:r>
        <w:rPr>
          <w:rFonts w:ascii="Times New Roman"/>
          <w:b w:val="false"/>
          <w:i w:val="false"/>
          <w:color w:val="000000"/>
          <w:sz w:val="28"/>
        </w:rPr>
        <w:t>
      местно – пункция лимфоузла 1-2 раза в неделю, курс 5-6 пункций с учетом динамики;</w:t>
      </w:r>
    </w:p>
    <w:bookmarkEnd w:id="129"/>
    <w:bookmarkStart w:name="z136" w:id="130"/>
    <w:p>
      <w:pPr>
        <w:spacing w:after="0"/>
        <w:ind w:left="0"/>
        <w:jc w:val="both"/>
      </w:pPr>
      <w:r>
        <w:rPr>
          <w:rFonts w:ascii="Times New Roman"/>
          <w:b w:val="false"/>
          <w:i w:val="false"/>
          <w:color w:val="000000"/>
          <w:sz w:val="28"/>
        </w:rPr>
        <w:t>
      хирургическое вмешательство: удаление лимфоузла с капсулой – при отсутствии положительной динамики в течение 1 месяца лечения или увеличения размера лимфоузла, при наличии незаживающих свищей;</w:t>
      </w:r>
    </w:p>
    <w:bookmarkEnd w:id="130"/>
    <w:bookmarkStart w:name="z137" w:id="131"/>
    <w:p>
      <w:pPr>
        <w:spacing w:after="0"/>
        <w:ind w:left="0"/>
        <w:jc w:val="both"/>
      </w:pPr>
      <w:r>
        <w:rPr>
          <w:rFonts w:ascii="Times New Roman"/>
          <w:b w:val="false"/>
          <w:i w:val="false"/>
          <w:color w:val="000000"/>
          <w:sz w:val="28"/>
        </w:rPr>
        <w:t>
      после хирургического удаления продолжается прием изониазида внутрь и местно – аппликации 10% или 20% димексида с рифампицином в течение 1 месяца;</w:t>
      </w:r>
    </w:p>
    <w:bookmarkEnd w:id="131"/>
    <w:bookmarkStart w:name="z138" w:id="132"/>
    <w:p>
      <w:pPr>
        <w:spacing w:after="0"/>
        <w:ind w:left="0"/>
        <w:jc w:val="both"/>
      </w:pPr>
      <w:r>
        <w:rPr>
          <w:rFonts w:ascii="Times New Roman"/>
          <w:b w:val="false"/>
          <w:i w:val="false"/>
          <w:color w:val="000000"/>
          <w:sz w:val="28"/>
        </w:rPr>
        <w:t>
      3) в фазе кальцинации – при размере лимфатического узла 10 мм и более – хирургическое удаление по показаниям.</w:t>
      </w:r>
    </w:p>
    <w:bookmarkEnd w:id="132"/>
    <w:bookmarkStart w:name="z139" w:id="133"/>
    <w:p>
      <w:pPr>
        <w:spacing w:after="0"/>
        <w:ind w:left="0"/>
        <w:jc w:val="both"/>
      </w:pPr>
      <w:r>
        <w:rPr>
          <w:rFonts w:ascii="Times New Roman"/>
          <w:b w:val="false"/>
          <w:i w:val="false"/>
          <w:color w:val="000000"/>
          <w:sz w:val="28"/>
        </w:rPr>
        <w:t>
      При поствакцинальных подкожных холодных абсцессах назначаются:</w:t>
      </w:r>
    </w:p>
    <w:bookmarkEnd w:id="133"/>
    <w:bookmarkStart w:name="z140" w:id="134"/>
    <w:p>
      <w:pPr>
        <w:spacing w:after="0"/>
        <w:ind w:left="0"/>
        <w:jc w:val="both"/>
      </w:pPr>
      <w:r>
        <w:rPr>
          <w:rFonts w:ascii="Times New Roman"/>
          <w:b w:val="false"/>
          <w:i w:val="false"/>
          <w:color w:val="000000"/>
          <w:sz w:val="28"/>
        </w:rPr>
        <w:t>
      изониазид (7-15 мг/кг), 1 раз в день в течение 2-4 месяцев;</w:t>
      </w:r>
    </w:p>
    <w:bookmarkEnd w:id="134"/>
    <w:bookmarkStart w:name="z141" w:id="135"/>
    <w:p>
      <w:pPr>
        <w:spacing w:after="0"/>
        <w:ind w:left="0"/>
        <w:jc w:val="both"/>
      </w:pPr>
      <w:r>
        <w:rPr>
          <w:rFonts w:ascii="Times New Roman"/>
          <w:b w:val="false"/>
          <w:i w:val="false"/>
          <w:color w:val="000000"/>
          <w:sz w:val="28"/>
        </w:rPr>
        <w:t>
      местно – аппликации рифампицина и 10% или 20% раствора димексида 2 раза в день в течение 1 месяца;</w:t>
      </w:r>
    </w:p>
    <w:bookmarkEnd w:id="135"/>
    <w:bookmarkStart w:name="z142" w:id="136"/>
    <w:p>
      <w:pPr>
        <w:spacing w:after="0"/>
        <w:ind w:left="0"/>
        <w:jc w:val="both"/>
      </w:pPr>
      <w:r>
        <w:rPr>
          <w:rFonts w:ascii="Times New Roman"/>
          <w:b w:val="false"/>
          <w:i w:val="false"/>
          <w:color w:val="000000"/>
          <w:sz w:val="28"/>
        </w:rPr>
        <w:t>
      при появлении флюктуации – отсасывание шприцем казеозных масс с интервалом в 2-3 дня 5-6 раз с учетом динамики;</w:t>
      </w:r>
    </w:p>
    <w:bookmarkEnd w:id="136"/>
    <w:bookmarkStart w:name="z143" w:id="137"/>
    <w:p>
      <w:pPr>
        <w:spacing w:after="0"/>
        <w:ind w:left="0"/>
        <w:jc w:val="both"/>
      </w:pPr>
      <w:r>
        <w:rPr>
          <w:rFonts w:ascii="Times New Roman"/>
          <w:b w:val="false"/>
          <w:i w:val="false"/>
          <w:color w:val="000000"/>
          <w:sz w:val="28"/>
        </w:rPr>
        <w:t>
      при отсутствии положительной динамики (рассасывание) – хирургическое удаление путем вылущивания абсцесса вместе с капсулой, с последующей химиотерапией изониазидом в течение 1 месяца.</w:t>
      </w:r>
    </w:p>
    <w:bookmarkEnd w:id="137"/>
    <w:bookmarkStart w:name="z144" w:id="138"/>
    <w:p>
      <w:pPr>
        <w:spacing w:after="0"/>
        <w:ind w:left="0"/>
        <w:jc w:val="both"/>
      </w:pPr>
      <w:r>
        <w:rPr>
          <w:rFonts w:ascii="Times New Roman"/>
          <w:b w:val="false"/>
          <w:i w:val="false"/>
          <w:color w:val="000000"/>
          <w:sz w:val="28"/>
        </w:rPr>
        <w:t>
      При поверхностной язве местно применяются присыпки порошка изониазида. Для профилактики вторичной неспецифической инфекции края обрабатываются антибактериальными мазями.</w:t>
      </w:r>
    </w:p>
    <w:bookmarkEnd w:id="138"/>
    <w:bookmarkStart w:name="z145" w:id="139"/>
    <w:p>
      <w:pPr>
        <w:spacing w:after="0"/>
        <w:ind w:left="0"/>
        <w:jc w:val="both"/>
      </w:pPr>
      <w:r>
        <w:rPr>
          <w:rFonts w:ascii="Times New Roman"/>
          <w:b w:val="false"/>
          <w:i w:val="false"/>
          <w:color w:val="000000"/>
          <w:sz w:val="28"/>
        </w:rPr>
        <w:t>
      Тактика ведения оститов после прививки против туберкулеза (БЦЖ-оститы) определяется с учетом локализации и распространенности поражения костной ткани. В основном, прием противотуберкулезных препаратов, при неэффективности которых применяется хирургическое вмешательство. В ряде случаев вначале проводится хирургическое вмешательство с целью диагностики, затем продолжается прием трех противотуберкулезных препаратов первого ряда: изониазид (7-15 мг/кг) + рифампицин (10-20 мг/кг) + этамбутол (15-25 мг/кг). Длительность ведения оститов зависит от динамики и скорости заживления воспалительного процесса и составляет 9-12 месяцев.</w:t>
      </w:r>
    </w:p>
    <w:bookmarkEnd w:id="139"/>
    <w:bookmarkStart w:name="z146" w:id="140"/>
    <w:p>
      <w:pPr>
        <w:spacing w:after="0"/>
        <w:ind w:left="0"/>
        <w:jc w:val="both"/>
      </w:pPr>
      <w:r>
        <w:rPr>
          <w:rFonts w:ascii="Times New Roman"/>
          <w:b w:val="false"/>
          <w:i w:val="false"/>
          <w:color w:val="000000"/>
          <w:sz w:val="28"/>
        </w:rPr>
        <w:t>
      При крупных келоидах размером более 1 см и при тенденции их к росту местно применяются:</w:t>
      </w:r>
    </w:p>
    <w:bookmarkEnd w:id="140"/>
    <w:bookmarkStart w:name="z147" w:id="141"/>
    <w:p>
      <w:pPr>
        <w:spacing w:after="0"/>
        <w:ind w:left="0"/>
        <w:jc w:val="both"/>
      </w:pPr>
      <w:r>
        <w:rPr>
          <w:rFonts w:ascii="Times New Roman"/>
          <w:b w:val="false"/>
          <w:i w:val="false"/>
          <w:color w:val="000000"/>
          <w:sz w:val="28"/>
        </w:rPr>
        <w:t>
      1) обкалывания 1,0 мл 0,5% раствора гидрокортизоновой эмульсии с 1,0 мл 2% раствора лидокаина 1 раз в неделю туберкулиновыми шприцами в 5-6 местах в толщу келоида после предварительной обработки поверхности келоида и окружающей кожи спиртом и йодом. Всего – 5-10 обкалываний;</w:t>
      </w:r>
    </w:p>
    <w:bookmarkEnd w:id="141"/>
    <w:bookmarkStart w:name="z148" w:id="142"/>
    <w:p>
      <w:pPr>
        <w:spacing w:after="0"/>
        <w:ind w:left="0"/>
        <w:jc w:val="both"/>
      </w:pPr>
      <w:r>
        <w:rPr>
          <w:rFonts w:ascii="Times New Roman"/>
          <w:b w:val="false"/>
          <w:i w:val="false"/>
          <w:color w:val="000000"/>
          <w:sz w:val="28"/>
        </w:rPr>
        <w:t>
      2) если принятые меры неэффективны, рекомендуется обкалывание гидрокортизоновой эмульсией (1 мл) чередуя с обкалыванием келоида лидазой в дозе 32 единиц действия детям в возрасте 1-12 лет и 64 единиц действия старше – 12 лет. Всего – 10 обкалываний с интервалом 1 неделя;</w:t>
      </w:r>
    </w:p>
    <w:bookmarkEnd w:id="142"/>
    <w:bookmarkStart w:name="z149" w:id="143"/>
    <w:p>
      <w:pPr>
        <w:spacing w:after="0"/>
        <w:ind w:left="0"/>
        <w:jc w:val="both"/>
      </w:pPr>
      <w:r>
        <w:rPr>
          <w:rFonts w:ascii="Times New Roman"/>
          <w:b w:val="false"/>
          <w:i w:val="false"/>
          <w:color w:val="000000"/>
          <w:sz w:val="28"/>
        </w:rPr>
        <w:t>
      3) если проведенные меры неэффективны и продолжается рост келоида, рекомендуется обкалывание лидазой в одном шприце с гидрокортизоновой эмульсией в 1, 4, 7, 10 дни. Всего – 10 обкалываний.</w:t>
      </w:r>
    </w:p>
    <w:bookmarkEnd w:id="143"/>
    <w:bookmarkStart w:name="z150" w:id="144"/>
    <w:p>
      <w:pPr>
        <w:spacing w:after="0"/>
        <w:ind w:left="0"/>
        <w:jc w:val="both"/>
      </w:pPr>
      <w:r>
        <w:rPr>
          <w:rFonts w:ascii="Times New Roman"/>
          <w:b w:val="false"/>
          <w:i w:val="false"/>
          <w:color w:val="000000"/>
          <w:sz w:val="28"/>
        </w:rPr>
        <w:t>
      Интервал – 1 месяц. Эффективность принятых мер заключается в остановке роста келоида, размягчения и изменения цвета от багрово-красного до приобретения цвета окружающей кожи. Хирургическое вмешательство при келоидах противопоказано.</w:t>
      </w:r>
    </w:p>
    <w:bookmarkEnd w:id="144"/>
    <w:bookmarkStart w:name="z151" w:id="145"/>
    <w:p>
      <w:pPr>
        <w:spacing w:after="0"/>
        <w:ind w:left="0"/>
        <w:jc w:val="both"/>
      </w:pPr>
      <w:r>
        <w:rPr>
          <w:rFonts w:ascii="Times New Roman"/>
          <w:b w:val="false"/>
          <w:i w:val="false"/>
          <w:color w:val="000000"/>
          <w:sz w:val="28"/>
        </w:rPr>
        <w:t>
      В период ведения и устранения поствакцинальных осложнений проведение других профилактических прививок противопоказано, за исключением особых эпидемиологических случаев.</w:t>
      </w:r>
    </w:p>
    <w:bookmarkEnd w:id="145"/>
    <w:bookmarkStart w:name="z152" w:id="146"/>
    <w:p>
      <w:pPr>
        <w:spacing w:after="0"/>
        <w:ind w:left="0"/>
        <w:jc w:val="both"/>
      </w:pPr>
      <w:r>
        <w:rPr>
          <w:rFonts w:ascii="Times New Roman"/>
          <w:b w:val="false"/>
          <w:i w:val="false"/>
          <w:color w:val="000000"/>
          <w:sz w:val="28"/>
        </w:rPr>
        <w:t>
      При генерализованном осложнении на прививку против туберкулеза (диссеминированная БЦЖ-инфекция), развившемся на фоне первичного или вторичного иммунодефицита требуется индивидуальный подбор противотуберкулезных препаратов, с включением противотуберкулезных препаратов первого ряда без пиразинамида и второго ряда в комплексе с заместительной терапией, назначенной иммунологом по поводу иммунодефицита.</w:t>
      </w:r>
    </w:p>
    <w:bookmarkEnd w:id="146"/>
    <w:bookmarkStart w:name="z153" w:id="147"/>
    <w:p>
      <w:pPr>
        <w:spacing w:after="0"/>
        <w:ind w:left="0"/>
        <w:jc w:val="both"/>
      </w:pPr>
      <w:r>
        <w:rPr>
          <w:rFonts w:ascii="Times New Roman"/>
          <w:b w:val="false"/>
          <w:i w:val="false"/>
          <w:color w:val="000000"/>
          <w:sz w:val="28"/>
        </w:rPr>
        <w:t>
      35. Новорожденные, родившиеся от матерей, инфицированных ВИЧ, при отсутствии клинических признаков ВИЧ-инфекции и других противопоказаний, прививаются стандартной дозой вакцины БЦЖ внутрикожно однократно, в календарный срок.</w:t>
      </w:r>
    </w:p>
    <w:bookmarkEnd w:id="147"/>
    <w:bookmarkStart w:name="z154" w:id="148"/>
    <w:p>
      <w:pPr>
        <w:spacing w:after="0"/>
        <w:ind w:left="0"/>
        <w:jc w:val="both"/>
      </w:pPr>
      <w:r>
        <w:rPr>
          <w:rFonts w:ascii="Times New Roman"/>
          <w:b w:val="false"/>
          <w:i w:val="false"/>
          <w:color w:val="000000"/>
          <w:sz w:val="28"/>
        </w:rPr>
        <w:t>
      36. Новорожденные, родившиеся от матерей, инфицированных ВИЧ, непривитые в календарные сроки, прививаются в течение 4-х недель жизни (период новорожденности) без предварительной пробы Манту. По истечении четвертой недели жизни введение вакцины БЦЖ детям не допускается из-за возможного развития генерализованной инфекции на вакцину БЦЖ.</w:t>
      </w:r>
    </w:p>
    <w:bookmarkEnd w:id="148"/>
    <w:bookmarkStart w:name="z155" w:id="149"/>
    <w:p>
      <w:pPr>
        <w:spacing w:after="0"/>
        <w:ind w:left="0"/>
        <w:jc w:val="both"/>
      </w:pPr>
      <w:r>
        <w:rPr>
          <w:rFonts w:ascii="Times New Roman"/>
          <w:b w:val="false"/>
          <w:i w:val="false"/>
          <w:color w:val="000000"/>
          <w:sz w:val="28"/>
        </w:rPr>
        <w:t>
      37. Детям, инфицированным ВИЧ, с неразвившимися поствакцинальными знаками (рубчик), повторная вакцинация (довакцинация) вакциной БЦЖ не проводится.</w:t>
      </w:r>
    </w:p>
    <w:bookmarkEnd w:id="149"/>
    <w:bookmarkStart w:name="z156" w:id="150"/>
    <w:p>
      <w:pPr>
        <w:spacing w:after="0"/>
        <w:ind w:left="0"/>
        <w:jc w:val="both"/>
      </w:pPr>
      <w:r>
        <w:rPr>
          <w:rFonts w:ascii="Times New Roman"/>
          <w:b w:val="false"/>
          <w:i w:val="false"/>
          <w:color w:val="000000"/>
          <w:sz w:val="28"/>
        </w:rPr>
        <w:t>
      38. При исключении ВИЧ-инфекции к возрасту 12 месяцев, а в некоторых случаях 15-18 месяцев, вакцинация вакциной БЦЖ проводится при отрицательном результате пробы Манту.</w:t>
      </w:r>
    </w:p>
    <w:bookmarkEnd w:id="150"/>
    <w:bookmarkStart w:name="z157" w:id="151"/>
    <w:p>
      <w:pPr>
        <w:spacing w:after="0"/>
        <w:ind w:left="0"/>
        <w:jc w:val="both"/>
      </w:pPr>
      <w:r>
        <w:rPr>
          <w:rFonts w:ascii="Times New Roman"/>
          <w:b w:val="false"/>
          <w:i w:val="false"/>
          <w:color w:val="000000"/>
          <w:sz w:val="28"/>
        </w:rPr>
        <w:t>
      39. Ревакцинация вакциной БЦЖ детям, инфицированным ВИЧ, не проводится из-за опасности развития генерализованной инфекции на вакцину БЦЖ на фоне нарастающего иммунодефицита.</w:t>
      </w:r>
    </w:p>
    <w:bookmarkEnd w:id="151"/>
    <w:bookmarkStart w:name="z158" w:id="152"/>
    <w:p>
      <w:pPr>
        <w:spacing w:after="0"/>
        <w:ind w:left="0"/>
        <w:jc w:val="both"/>
      </w:pPr>
      <w:r>
        <w:rPr>
          <w:rFonts w:ascii="Times New Roman"/>
          <w:b w:val="false"/>
          <w:i w:val="false"/>
          <w:color w:val="000000"/>
          <w:sz w:val="28"/>
        </w:rPr>
        <w:t>
      40. Если ребенок родился от матери, инфицированной ВИЧ, но сам не является инфицированным ВИЧ, то ревакцинация вакциной БЦЖ проводится в 6 лет (1 класс) при отрицательном результате пробы Манту.</w:t>
      </w:r>
    </w:p>
    <w:bookmarkEnd w:id="152"/>
    <w:bookmarkStart w:name="z159" w:id="153"/>
    <w:p>
      <w:pPr>
        <w:spacing w:after="0"/>
        <w:ind w:left="0"/>
        <w:jc w:val="left"/>
      </w:pPr>
      <w:r>
        <w:rPr>
          <w:rFonts w:ascii="Times New Roman"/>
          <w:b/>
          <w:i w:val="false"/>
          <w:color w:val="000000"/>
        </w:rPr>
        <w:t xml:space="preserve"> Параграф 2. Профилактическое лечение латентной туберкулезной инфекции</w:t>
      </w:r>
    </w:p>
    <w:bookmarkEnd w:id="153"/>
    <w:bookmarkStart w:name="z160" w:id="154"/>
    <w:p>
      <w:pPr>
        <w:spacing w:after="0"/>
        <w:ind w:left="0"/>
        <w:jc w:val="both"/>
      </w:pPr>
      <w:r>
        <w:rPr>
          <w:rFonts w:ascii="Times New Roman"/>
          <w:b w:val="false"/>
          <w:i w:val="false"/>
          <w:color w:val="000000"/>
          <w:sz w:val="28"/>
        </w:rPr>
        <w:t>
      41. На латентную туберкулезную инфекцию проводится тестирование следующих лиц:</w:t>
      </w:r>
    </w:p>
    <w:bookmarkEnd w:id="154"/>
    <w:bookmarkStart w:name="z161" w:id="155"/>
    <w:p>
      <w:pPr>
        <w:spacing w:after="0"/>
        <w:ind w:left="0"/>
        <w:jc w:val="both"/>
      </w:pPr>
      <w:r>
        <w:rPr>
          <w:rFonts w:ascii="Times New Roman"/>
          <w:b w:val="false"/>
          <w:i w:val="false"/>
          <w:color w:val="000000"/>
          <w:sz w:val="28"/>
        </w:rPr>
        <w:t>
      1) взрослые и дети, инфицированные ВИЧ;</w:t>
      </w:r>
    </w:p>
    <w:bookmarkEnd w:id="155"/>
    <w:bookmarkStart w:name="z162" w:id="156"/>
    <w:p>
      <w:pPr>
        <w:spacing w:after="0"/>
        <w:ind w:left="0"/>
        <w:jc w:val="both"/>
      </w:pPr>
      <w:r>
        <w:rPr>
          <w:rFonts w:ascii="Times New Roman"/>
          <w:b w:val="false"/>
          <w:i w:val="false"/>
          <w:color w:val="000000"/>
          <w:sz w:val="28"/>
        </w:rPr>
        <w:t>
      2) контактные лица, независимо от ВИЧ-статуса;</w:t>
      </w:r>
    </w:p>
    <w:bookmarkEnd w:id="156"/>
    <w:bookmarkStart w:name="z163" w:id="157"/>
    <w:p>
      <w:pPr>
        <w:spacing w:after="0"/>
        <w:ind w:left="0"/>
        <w:jc w:val="both"/>
      </w:pPr>
      <w:r>
        <w:rPr>
          <w:rFonts w:ascii="Times New Roman"/>
          <w:b w:val="false"/>
          <w:i w:val="false"/>
          <w:color w:val="000000"/>
          <w:sz w:val="28"/>
        </w:rPr>
        <w:t>
      3) лица, относящиеся к группе высокого риска по туберкулезу: начинающие терапию ингибиторами факторов некроза опухоли-</w:t>
      </w:r>
      <w:r>
        <w:rPr>
          <w:rFonts w:ascii="Times New Roman"/>
          <w:b w:val="false"/>
          <w:i w:val="false"/>
          <w:color w:val="000000"/>
          <w:sz w:val="28"/>
        </w:rPr>
        <w:t>a</w:t>
      </w:r>
      <w:r>
        <w:rPr>
          <w:rFonts w:ascii="Times New Roman"/>
          <w:b w:val="false"/>
          <w:i w:val="false"/>
          <w:color w:val="000000"/>
          <w:sz w:val="28"/>
        </w:rPr>
        <w:t xml:space="preserve"> (далее – ФНО-</w:t>
      </w:r>
      <w:r>
        <w:rPr>
          <w:rFonts w:ascii="Times New Roman"/>
          <w:b w:val="false"/>
          <w:i w:val="false"/>
          <w:color w:val="000000"/>
          <w:sz w:val="28"/>
        </w:rPr>
        <w:t>a</w:t>
      </w:r>
      <w:r>
        <w:rPr>
          <w:rFonts w:ascii="Times New Roman"/>
          <w:b w:val="false"/>
          <w:i w:val="false"/>
          <w:color w:val="000000"/>
          <w:sz w:val="28"/>
        </w:rPr>
        <w:t>), получающие иммуносупрессивную терапию (глюкокортикоиды, цитостатики и другие), находящиеся на диализе, готовящиеся к трансплантации органов или гематологической трансплантации, пациенты с силикозом; дети,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инвалиды; дети, из семей, где родители инфицированы ВИЧ, из мест лишения свободы, злоупотребляющие алкоголем, страдающие наркоманией, с низким прожиточным уровнем жизни, мигранты; невакцинированные вакциной БЦЖ дети старше 2 месяцев и дети с неразвившимся знаком вакцинации.</w:t>
      </w:r>
    </w:p>
    <w:bookmarkEnd w:id="157"/>
    <w:bookmarkStart w:name="z164" w:id="158"/>
    <w:p>
      <w:pPr>
        <w:spacing w:after="0"/>
        <w:ind w:left="0"/>
        <w:jc w:val="both"/>
      </w:pPr>
      <w:r>
        <w:rPr>
          <w:rFonts w:ascii="Times New Roman"/>
          <w:b w:val="false"/>
          <w:i w:val="false"/>
          <w:color w:val="000000"/>
          <w:sz w:val="28"/>
        </w:rPr>
        <w:t xml:space="preserve">
      42. Диагностика латентной туберкулезной инфекции у лиц из групп риска проводится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58"/>
    <w:bookmarkStart w:name="z165" w:id="159"/>
    <w:p>
      <w:pPr>
        <w:spacing w:after="0"/>
        <w:ind w:left="0"/>
        <w:jc w:val="both"/>
      </w:pPr>
      <w:r>
        <w:rPr>
          <w:rFonts w:ascii="Times New Roman"/>
          <w:b w:val="false"/>
          <w:i w:val="false"/>
          <w:color w:val="000000"/>
          <w:sz w:val="28"/>
        </w:rPr>
        <w:t>
      43. Для тестирования на латентную туберкулезную инфекцию используются: туберкулиновая проба Манту, проба с аллергеном туберкулезным рекомбинантным и (или) тест на высвобождение Т-лимфоцитами гамма-интерферона (IGRA-тесты).</w:t>
      </w:r>
    </w:p>
    <w:bookmarkEnd w:id="159"/>
    <w:bookmarkStart w:name="z166" w:id="160"/>
    <w:p>
      <w:pPr>
        <w:spacing w:after="0"/>
        <w:ind w:left="0"/>
        <w:jc w:val="both"/>
      </w:pPr>
      <w:r>
        <w:rPr>
          <w:rFonts w:ascii="Times New Roman"/>
          <w:b w:val="false"/>
          <w:i w:val="false"/>
          <w:color w:val="000000"/>
          <w:sz w:val="28"/>
        </w:rPr>
        <w:t>
      44. Для тестирования взрослых на латентную туберкулезную инфекцию используются проба с аллергеном рекомбинантным туберкулезным или тесты на высвобождение гамма-интерферона.</w:t>
      </w:r>
    </w:p>
    <w:bookmarkEnd w:id="160"/>
    <w:bookmarkStart w:name="z167" w:id="161"/>
    <w:p>
      <w:pPr>
        <w:spacing w:after="0"/>
        <w:ind w:left="0"/>
        <w:jc w:val="both"/>
      </w:pPr>
      <w:r>
        <w:rPr>
          <w:rFonts w:ascii="Times New Roman"/>
          <w:b w:val="false"/>
          <w:i w:val="false"/>
          <w:color w:val="000000"/>
          <w:sz w:val="28"/>
        </w:rPr>
        <w:t>
      45. Проведение тестов на латентную туберкулезную инфекцию пробой Манту, аллергеном туберкулезным рекомбинантным или на высвобождение гамма-интерферона не является обязательным условием для начала профилактического лечения латентной туберкулезной инфекции у людей, живущих с ВИЧ, или у детей в возрасте до 5 лет, контактировавших с больными туберкулезом.</w:t>
      </w:r>
    </w:p>
    <w:bookmarkEnd w:id="161"/>
    <w:bookmarkStart w:name="z168" w:id="162"/>
    <w:p>
      <w:pPr>
        <w:spacing w:after="0"/>
        <w:ind w:left="0"/>
        <w:jc w:val="both"/>
      </w:pPr>
      <w:r>
        <w:rPr>
          <w:rFonts w:ascii="Times New Roman"/>
          <w:b w:val="false"/>
          <w:i w:val="false"/>
          <w:color w:val="000000"/>
          <w:sz w:val="28"/>
        </w:rPr>
        <w:t>
      46. Пробы на высвобождение гамма-интерферона in vitro проводятся по показаниям и с учетом их доступности (Т-SPOT TB/QuantiFERON-TB Gold).</w:t>
      </w:r>
    </w:p>
    <w:bookmarkEnd w:id="162"/>
    <w:bookmarkStart w:name="z169" w:id="163"/>
    <w:p>
      <w:pPr>
        <w:spacing w:after="0"/>
        <w:ind w:left="0"/>
        <w:jc w:val="both"/>
      </w:pPr>
      <w:r>
        <w:rPr>
          <w:rFonts w:ascii="Times New Roman"/>
          <w:b w:val="false"/>
          <w:i w:val="false"/>
          <w:color w:val="000000"/>
          <w:sz w:val="28"/>
        </w:rPr>
        <w:t>
      47. Дети с положительной реакцией Манту, а также взрослые с положительной реакцией на аллерген туберкулезный рекомбинантный дообследуются на предмет выявления заболевания туберкулезом.</w:t>
      </w:r>
    </w:p>
    <w:bookmarkEnd w:id="163"/>
    <w:bookmarkStart w:name="z170" w:id="164"/>
    <w:p>
      <w:pPr>
        <w:spacing w:after="0"/>
        <w:ind w:left="0"/>
        <w:jc w:val="both"/>
      </w:pPr>
      <w:r>
        <w:rPr>
          <w:rFonts w:ascii="Times New Roman"/>
          <w:b w:val="false"/>
          <w:i w:val="false"/>
          <w:color w:val="000000"/>
          <w:sz w:val="28"/>
        </w:rPr>
        <w:t>
      48. Критериями диагностики латентного туберкулеза являются: положительные реакции на иммунологические тесты; отсутствие клинических проявлений активного туберкулеза; отсутствие проявлений активного туберкулеза органов дыхания по данным лучевого обследования; отсутствие остаточных изменений после излеченного туберкулеза в органах дыхания при лучевом обследовании; отсутствие проявлений туберкулеза внелегочных локализаций.</w:t>
      </w:r>
    </w:p>
    <w:bookmarkEnd w:id="164"/>
    <w:bookmarkStart w:name="z171" w:id="165"/>
    <w:p>
      <w:pPr>
        <w:spacing w:after="0"/>
        <w:ind w:left="0"/>
        <w:jc w:val="both"/>
      </w:pPr>
      <w:r>
        <w:rPr>
          <w:rFonts w:ascii="Times New Roman"/>
          <w:b w:val="false"/>
          <w:i w:val="false"/>
          <w:color w:val="000000"/>
          <w:sz w:val="28"/>
        </w:rPr>
        <w:t>
      49. При исключении активного туберкулеза детям и взрослым с латентной туберкулезной инфекцией предлагается профилактическое лечение с целью предупреждения развития заболевания.</w:t>
      </w:r>
    </w:p>
    <w:bookmarkEnd w:id="165"/>
    <w:bookmarkStart w:name="z172" w:id="166"/>
    <w:p>
      <w:pPr>
        <w:spacing w:after="0"/>
        <w:ind w:left="0"/>
        <w:jc w:val="both"/>
      </w:pPr>
      <w:r>
        <w:rPr>
          <w:rFonts w:ascii="Times New Roman"/>
          <w:b w:val="false"/>
          <w:i w:val="false"/>
          <w:color w:val="000000"/>
          <w:sz w:val="28"/>
        </w:rPr>
        <w:t>
      50. Профилактическое лечение латентной туберкулезной инфекции проводится детям и взрослым при исключении активного туберкулеза:</w:t>
      </w:r>
    </w:p>
    <w:bookmarkEnd w:id="166"/>
    <w:bookmarkStart w:name="z173" w:id="167"/>
    <w:p>
      <w:pPr>
        <w:spacing w:after="0"/>
        <w:ind w:left="0"/>
        <w:jc w:val="both"/>
      </w:pPr>
      <w:r>
        <w:rPr>
          <w:rFonts w:ascii="Times New Roman"/>
          <w:b w:val="false"/>
          <w:i w:val="false"/>
          <w:color w:val="000000"/>
          <w:sz w:val="28"/>
        </w:rPr>
        <w:t>
      1) детям до 5 лет, контактным с больными бактериологически подтвержденным туберкулезом легких, независимо от результата пробы Манту;</w:t>
      </w:r>
    </w:p>
    <w:bookmarkEnd w:id="167"/>
    <w:bookmarkStart w:name="z174" w:id="168"/>
    <w:p>
      <w:pPr>
        <w:spacing w:after="0"/>
        <w:ind w:left="0"/>
        <w:jc w:val="both"/>
      </w:pPr>
      <w:r>
        <w:rPr>
          <w:rFonts w:ascii="Times New Roman"/>
          <w:b w:val="false"/>
          <w:i w:val="false"/>
          <w:color w:val="000000"/>
          <w:sz w:val="28"/>
        </w:rPr>
        <w:t>
      2) детям в возрасте 5 лет и старше и взрослым из домашнего очага бактериологически подтвержденного туберкулеза легких;</w:t>
      </w:r>
    </w:p>
    <w:bookmarkEnd w:id="168"/>
    <w:bookmarkStart w:name="z175" w:id="169"/>
    <w:p>
      <w:pPr>
        <w:spacing w:after="0"/>
        <w:ind w:left="0"/>
        <w:jc w:val="both"/>
      </w:pPr>
      <w:r>
        <w:rPr>
          <w:rFonts w:ascii="Times New Roman"/>
          <w:b w:val="false"/>
          <w:i w:val="false"/>
          <w:color w:val="000000"/>
          <w:sz w:val="28"/>
        </w:rPr>
        <w:t>
      3) контактным детям из очагов смерти, ранее неизвестных фтизиопульмонологическим организациям;</w:t>
      </w:r>
    </w:p>
    <w:bookmarkEnd w:id="169"/>
    <w:bookmarkStart w:name="z176" w:id="170"/>
    <w:p>
      <w:pPr>
        <w:spacing w:after="0"/>
        <w:ind w:left="0"/>
        <w:jc w:val="both"/>
      </w:pPr>
      <w:r>
        <w:rPr>
          <w:rFonts w:ascii="Times New Roman"/>
          <w:b w:val="false"/>
          <w:i w:val="false"/>
          <w:color w:val="000000"/>
          <w:sz w:val="28"/>
        </w:rPr>
        <w:t>
      4) детям с положительной реакцией на аллерген туберкулезный рекомбинантный и (или)на IGRA-тесты (Т-SPOT TB/QuantiFERON-TB Gold), с установленным диагнозом "Инфицирование микобактериями туберкулеза, впервые выявленное";</w:t>
      </w:r>
    </w:p>
    <w:bookmarkEnd w:id="170"/>
    <w:bookmarkStart w:name="z177" w:id="171"/>
    <w:p>
      <w:pPr>
        <w:spacing w:after="0"/>
        <w:ind w:left="0"/>
        <w:jc w:val="both"/>
      </w:pPr>
      <w:r>
        <w:rPr>
          <w:rFonts w:ascii="Times New Roman"/>
          <w:b w:val="false"/>
          <w:i w:val="false"/>
          <w:color w:val="000000"/>
          <w:sz w:val="28"/>
        </w:rPr>
        <w:t>
      5) взрослым и детям, живущим с ВИЧ;</w:t>
      </w:r>
    </w:p>
    <w:bookmarkEnd w:id="171"/>
    <w:bookmarkStart w:name="z178" w:id="172"/>
    <w:p>
      <w:pPr>
        <w:spacing w:after="0"/>
        <w:ind w:left="0"/>
        <w:jc w:val="both"/>
      </w:pPr>
      <w:r>
        <w:rPr>
          <w:rFonts w:ascii="Times New Roman"/>
          <w:b w:val="false"/>
          <w:i w:val="false"/>
          <w:color w:val="000000"/>
          <w:sz w:val="28"/>
        </w:rPr>
        <w:t>
      6) детям старше 12 месяцев и взрослым, инфицированным ВИЧ, профилактическое лечение латентной туберкулезной инфекции проводится однократно при установлении положительного ВИЧ-статуса, независимо от наличия или отсутствия контакта с больным туберкулезом;</w:t>
      </w:r>
    </w:p>
    <w:bookmarkEnd w:id="172"/>
    <w:bookmarkStart w:name="z179" w:id="173"/>
    <w:p>
      <w:pPr>
        <w:spacing w:after="0"/>
        <w:ind w:left="0"/>
        <w:jc w:val="both"/>
      </w:pPr>
      <w:r>
        <w:rPr>
          <w:rFonts w:ascii="Times New Roman"/>
          <w:b w:val="false"/>
          <w:i w:val="false"/>
          <w:color w:val="000000"/>
          <w:sz w:val="28"/>
        </w:rPr>
        <w:t>
      7) детям младше 12 месяцев, инфицированным ВИЧ, профилактическое лечение латентной туберкулезной инфекции проводится в случае контакта с больным туберкулезом;</w:t>
      </w:r>
    </w:p>
    <w:bookmarkEnd w:id="173"/>
    <w:bookmarkStart w:name="z180" w:id="174"/>
    <w:p>
      <w:pPr>
        <w:spacing w:after="0"/>
        <w:ind w:left="0"/>
        <w:jc w:val="both"/>
      </w:pPr>
      <w:r>
        <w:rPr>
          <w:rFonts w:ascii="Times New Roman"/>
          <w:b w:val="false"/>
          <w:i w:val="false"/>
          <w:color w:val="000000"/>
          <w:sz w:val="28"/>
        </w:rPr>
        <w:t>
      8) детям, инфицированным микобактериями туберкулеза, получающим лечение иммуносупрессивными препаратами: базовая гормональная терапия 1 месяц и более (преднизолон в дозе ≥15 мг в сутки или его эквивалент), генно-инженерные биологические препараты в связи с иммунодефицитами первичного и вторичного генеза, цитостатическая терапия в связи с онкологическими заболеваниями; в случаях пересадки органов, трансплантации гемопоэтических стволовых клеток; находящимся на диализе, до начала лечения антагонистами факторов некроза опухоли-</w:t>
      </w:r>
      <w:r>
        <w:rPr>
          <w:rFonts w:ascii="Times New Roman"/>
          <w:b w:val="false"/>
          <w:i w:val="false"/>
          <w:color w:val="000000"/>
          <w:sz w:val="28"/>
        </w:rPr>
        <w:t>a</w:t>
      </w:r>
      <w:r>
        <w:rPr>
          <w:rFonts w:ascii="Times New Roman"/>
          <w:b w:val="false"/>
          <w:i w:val="false"/>
          <w:color w:val="000000"/>
          <w:sz w:val="28"/>
        </w:rPr>
        <w:t xml:space="preserve"> (ФНО-</w:t>
      </w:r>
      <w:r>
        <w:rPr>
          <w:rFonts w:ascii="Times New Roman"/>
          <w:b w:val="false"/>
          <w:i w:val="false"/>
          <w:color w:val="000000"/>
          <w:sz w:val="28"/>
        </w:rPr>
        <w:t>a</w:t>
      </w:r>
      <w:r>
        <w:rPr>
          <w:rFonts w:ascii="Times New Roman"/>
          <w:b w:val="false"/>
          <w:i w:val="false"/>
          <w:color w:val="000000"/>
          <w:sz w:val="28"/>
        </w:rPr>
        <w:t xml:space="preserve">) и получающим антагонисты туморнекротического фактора </w:t>
      </w:r>
      <w:r>
        <w:rPr>
          <w:rFonts w:ascii="Times New Roman"/>
          <w:b w:val="false"/>
          <w:i w:val="false"/>
          <w:color w:val="000000"/>
          <w:sz w:val="28"/>
        </w:rPr>
        <w:t>a</w:t>
      </w:r>
      <w:r>
        <w:rPr>
          <w:rFonts w:ascii="Times New Roman"/>
          <w:b w:val="false"/>
          <w:i w:val="false"/>
          <w:color w:val="000000"/>
          <w:sz w:val="28"/>
        </w:rPr>
        <w:t xml:space="preserve"> (ФНО-</w:t>
      </w:r>
      <w:r>
        <w:rPr>
          <w:rFonts w:ascii="Times New Roman"/>
          <w:b w:val="false"/>
          <w:i w:val="false"/>
          <w:color w:val="000000"/>
          <w:sz w:val="28"/>
        </w:rPr>
        <w:t>a</w:t>
      </w:r>
      <w:r>
        <w:rPr>
          <w:rFonts w:ascii="Times New Roman"/>
          <w:b w:val="false"/>
          <w:i w:val="false"/>
          <w:color w:val="000000"/>
          <w:sz w:val="28"/>
        </w:rPr>
        <w:t>);</w:t>
      </w:r>
    </w:p>
    <w:bookmarkEnd w:id="174"/>
    <w:bookmarkStart w:name="z181" w:id="175"/>
    <w:p>
      <w:pPr>
        <w:spacing w:after="0"/>
        <w:ind w:left="0"/>
        <w:jc w:val="both"/>
      </w:pPr>
      <w:r>
        <w:rPr>
          <w:rFonts w:ascii="Times New Roman"/>
          <w:b w:val="false"/>
          <w:i w:val="false"/>
          <w:color w:val="000000"/>
          <w:sz w:val="28"/>
        </w:rPr>
        <w:t>
      9) взрослым, получающим биологическую терапию, при положительном результате пробы с аллергеном туберкулезным рекомбинантным.</w:t>
      </w:r>
    </w:p>
    <w:bookmarkEnd w:id="175"/>
    <w:bookmarkStart w:name="z182" w:id="176"/>
    <w:p>
      <w:pPr>
        <w:spacing w:after="0"/>
        <w:ind w:left="0"/>
        <w:jc w:val="both"/>
      </w:pPr>
      <w:r>
        <w:rPr>
          <w:rFonts w:ascii="Times New Roman"/>
          <w:b w:val="false"/>
          <w:i w:val="false"/>
          <w:color w:val="000000"/>
          <w:sz w:val="28"/>
        </w:rPr>
        <w:t>
      51. Профилактическое лечение латентной туберкулезной инфекции лицам, инфицированным ВИЧ, назначается врачами-фтизиатрами только после исключения активного туберкулеза по результатам комплексного клинико-рентгенологического исследования.</w:t>
      </w:r>
    </w:p>
    <w:bookmarkEnd w:id="176"/>
    <w:bookmarkStart w:name="z183" w:id="177"/>
    <w:p>
      <w:pPr>
        <w:spacing w:after="0"/>
        <w:ind w:left="0"/>
        <w:jc w:val="both"/>
      </w:pPr>
      <w:r>
        <w:rPr>
          <w:rFonts w:ascii="Times New Roman"/>
          <w:b w:val="false"/>
          <w:i w:val="false"/>
          <w:color w:val="000000"/>
          <w:sz w:val="28"/>
        </w:rPr>
        <w:t>
      52. Профилактическое лечение латентной туберкулезной инфекции детям и взрослым назначается за 1 месяц до начала генно-инженерной биологической терапии, ФНО-</w:t>
      </w:r>
      <w:r>
        <w:rPr>
          <w:rFonts w:ascii="Times New Roman"/>
          <w:b w:val="false"/>
          <w:i w:val="false"/>
          <w:color w:val="000000"/>
          <w:sz w:val="28"/>
        </w:rPr>
        <w:t>a</w:t>
      </w:r>
      <w:r>
        <w:rPr>
          <w:rFonts w:ascii="Times New Roman"/>
          <w:b w:val="false"/>
          <w:i w:val="false"/>
          <w:color w:val="000000"/>
          <w:sz w:val="28"/>
        </w:rPr>
        <w:t xml:space="preserve"> и продолжается на фоне генно-инженерных биологических препаратов.</w:t>
      </w:r>
    </w:p>
    <w:bookmarkEnd w:id="177"/>
    <w:bookmarkStart w:name="z184" w:id="178"/>
    <w:p>
      <w:pPr>
        <w:spacing w:after="0"/>
        <w:ind w:left="0"/>
        <w:jc w:val="both"/>
      </w:pPr>
      <w:r>
        <w:rPr>
          <w:rFonts w:ascii="Times New Roman"/>
          <w:b w:val="false"/>
          <w:i w:val="false"/>
          <w:color w:val="000000"/>
          <w:sz w:val="28"/>
        </w:rPr>
        <w:t>
      53. Профилактическое лечение латентной туберкулезной инфекции у лиц, получающих иммуносупрессивную терапию, проводится при наличии остаточных посттуберкулезных изменений в виде кальцинатов в легких (корнях), при исключении активного процесса.</w:t>
      </w:r>
    </w:p>
    <w:bookmarkEnd w:id="178"/>
    <w:bookmarkStart w:name="z185" w:id="179"/>
    <w:p>
      <w:pPr>
        <w:spacing w:after="0"/>
        <w:ind w:left="0"/>
        <w:jc w:val="both"/>
      </w:pPr>
      <w:r>
        <w:rPr>
          <w:rFonts w:ascii="Times New Roman"/>
          <w:b w:val="false"/>
          <w:i w:val="false"/>
          <w:color w:val="000000"/>
          <w:sz w:val="28"/>
        </w:rPr>
        <w:t>
      54. Детям до 1 года жизни из контакта с бактериовыделителем профилактическое лечение латентной туберкулезной инфекции проводится после вакцинации вакциной БЦЖ с соблюдением 2-х месячного интервала после прививки.</w:t>
      </w:r>
    </w:p>
    <w:bookmarkEnd w:id="179"/>
    <w:bookmarkStart w:name="z186" w:id="180"/>
    <w:p>
      <w:pPr>
        <w:spacing w:after="0"/>
        <w:ind w:left="0"/>
        <w:jc w:val="both"/>
      </w:pPr>
      <w:r>
        <w:rPr>
          <w:rFonts w:ascii="Times New Roman"/>
          <w:b w:val="false"/>
          <w:i w:val="false"/>
          <w:color w:val="000000"/>
          <w:sz w:val="28"/>
        </w:rPr>
        <w:t>
      55. Профилактическое лечение латентной туберкулезной инфекции проводится индивидуально с учетом чувствительности штаммов микобактерий туберкулеза у больного туберкулезом, с которым контактировал пациент. Длительность профилактического лечения латентной туберкулезной инфекции зависит от выбранной схемы и препаратов. Основными препаратами для проведения профилактического лечения латентной туберкулезной инфекции являются изониазид, рифампицин, рифапентин, левофлоксацин и моксифлоксацин.</w:t>
      </w:r>
    </w:p>
    <w:bookmarkEnd w:id="180"/>
    <w:bookmarkStart w:name="z187" w:id="181"/>
    <w:p>
      <w:pPr>
        <w:spacing w:after="0"/>
        <w:ind w:left="0"/>
        <w:jc w:val="both"/>
      </w:pPr>
      <w:r>
        <w:rPr>
          <w:rFonts w:ascii="Times New Roman"/>
          <w:b w:val="false"/>
          <w:i w:val="false"/>
          <w:color w:val="000000"/>
          <w:sz w:val="28"/>
        </w:rPr>
        <w:t>
      56. Инфицированным микобактериями туберкулеза (детям, взрослым) контактным с больными рифампицин-устойчивым туберкулезом, туберкулезом множественной лекарственной устойчивостью и пре-широкой лекарственной устойчивостью с сохраненной чувствительностью к фторхинолонам, профилактическое лечение латентной туберкулезной инфекции проводится левофлоксацином или моксифлоксацином (Lfx или Mfx) с ежедневным приемом сроком на 6 месяцев.</w:t>
      </w:r>
    </w:p>
    <w:bookmarkEnd w:id="181"/>
    <w:bookmarkStart w:name="z188" w:id="182"/>
    <w:p>
      <w:pPr>
        <w:spacing w:after="0"/>
        <w:ind w:left="0"/>
        <w:jc w:val="both"/>
      </w:pPr>
      <w:r>
        <w:rPr>
          <w:rFonts w:ascii="Times New Roman"/>
          <w:b w:val="false"/>
          <w:i w:val="false"/>
          <w:color w:val="000000"/>
          <w:sz w:val="28"/>
        </w:rPr>
        <w:t xml:space="preserve">
      57. Лечение латентной туберкулезной инфекции у детей и взрослых в зависимости от чувствительности к противотуберкулезным препаратам индексного случая проводится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2"/>
    <w:bookmarkStart w:name="z189" w:id="183"/>
    <w:p>
      <w:pPr>
        <w:spacing w:after="0"/>
        <w:ind w:left="0"/>
        <w:jc w:val="both"/>
      </w:pPr>
      <w:r>
        <w:rPr>
          <w:rFonts w:ascii="Times New Roman"/>
          <w:b w:val="false"/>
          <w:i w:val="false"/>
          <w:color w:val="000000"/>
          <w:sz w:val="28"/>
        </w:rPr>
        <w:t>
      58. Профилактическое лечение латентной туберкулезной инфекции назначается и мониторируется врачами-фтизиатрами организаций, оказывающих ПМСП.</w:t>
      </w:r>
    </w:p>
    <w:bookmarkEnd w:id="183"/>
    <w:bookmarkStart w:name="z190" w:id="184"/>
    <w:p>
      <w:pPr>
        <w:spacing w:after="0"/>
        <w:ind w:left="0"/>
        <w:jc w:val="both"/>
      </w:pPr>
      <w:r>
        <w:rPr>
          <w:rFonts w:ascii="Times New Roman"/>
          <w:b w:val="false"/>
          <w:i w:val="false"/>
          <w:color w:val="000000"/>
          <w:sz w:val="28"/>
        </w:rPr>
        <w:t>
      59. Профилактическое лечение латентной туберкулезной инфекции проводится в амбулаторных условиях с организацией непосредственно наблюдаемого лечения на дому медицинским персоналом организации, оказывающей ПМСП, видеонаблюдаемого лечения – родителями, а также в организованных коллективах (по месту учебы, детских дошкольных организациях).</w:t>
      </w:r>
    </w:p>
    <w:bookmarkEnd w:id="184"/>
    <w:bookmarkStart w:name="z191" w:id="185"/>
    <w:p>
      <w:pPr>
        <w:spacing w:after="0"/>
        <w:ind w:left="0"/>
        <w:jc w:val="both"/>
      </w:pPr>
      <w:r>
        <w:rPr>
          <w:rFonts w:ascii="Times New Roman"/>
          <w:b w:val="false"/>
          <w:i w:val="false"/>
          <w:color w:val="000000"/>
          <w:sz w:val="28"/>
        </w:rPr>
        <w:t>
      60. У лиц, инфицированных ВИЧ, профилактическое лечение латентной туберкулезной инфекции проводится медицинскими работниками организаций, оказывающих ПМСП, и центров СПИД.</w:t>
      </w:r>
    </w:p>
    <w:bookmarkEnd w:id="185"/>
    <w:bookmarkStart w:name="z192" w:id="186"/>
    <w:p>
      <w:pPr>
        <w:spacing w:after="0"/>
        <w:ind w:left="0"/>
        <w:jc w:val="both"/>
      </w:pPr>
      <w:r>
        <w:rPr>
          <w:rFonts w:ascii="Times New Roman"/>
          <w:b w:val="false"/>
          <w:i w:val="false"/>
          <w:color w:val="000000"/>
          <w:sz w:val="28"/>
        </w:rPr>
        <w:t>
      61. Профилактическое лечение латентной туберкулезной инфекции проводится однократно, решение о каждом последующем курсе (повторный контакт, наличие остаточных посттуберкулезных изменений или положительная реакция на аллерген туберкулезный рекомбинантный у лиц, ранее получивших профилактическое лечение перед началом лечения ингибиторами ФНО-</w:t>
      </w:r>
      <w:r>
        <w:rPr>
          <w:rFonts w:ascii="Times New Roman"/>
          <w:b w:val="false"/>
          <w:i w:val="false"/>
          <w:color w:val="000000"/>
          <w:sz w:val="28"/>
        </w:rPr>
        <w:t>a</w:t>
      </w:r>
      <w:r>
        <w:rPr>
          <w:rFonts w:ascii="Times New Roman"/>
          <w:b w:val="false"/>
          <w:i w:val="false"/>
          <w:color w:val="000000"/>
          <w:sz w:val="28"/>
        </w:rPr>
        <w:t>, активный туберкулез любой локализации в прошлом, независимо от ранее проведенного противотуберкулезного лечения) принимается централизованной врачебно-консультативной комиссией.</w:t>
      </w:r>
    </w:p>
    <w:bookmarkEnd w:id="186"/>
    <w:bookmarkStart w:name="z193" w:id="187"/>
    <w:p>
      <w:pPr>
        <w:spacing w:after="0"/>
        <w:ind w:left="0"/>
        <w:jc w:val="both"/>
      </w:pPr>
      <w:r>
        <w:rPr>
          <w:rFonts w:ascii="Times New Roman"/>
          <w:b w:val="false"/>
          <w:i w:val="false"/>
          <w:color w:val="000000"/>
          <w:sz w:val="28"/>
        </w:rPr>
        <w:t>
      62. Противопоказаниями для назначения профилактического лечения латентной туберкулезной инфекции являются эпилепсия, органические поражения центральной нервной системы, заболевания печени (в том числе активный гепатит) и почек с нарушением их функции.</w:t>
      </w:r>
    </w:p>
    <w:bookmarkEnd w:id="187"/>
    <w:bookmarkStart w:name="z194" w:id="188"/>
    <w:p>
      <w:pPr>
        <w:spacing w:after="0"/>
        <w:ind w:left="0"/>
        <w:jc w:val="both"/>
      </w:pPr>
      <w:r>
        <w:rPr>
          <w:rFonts w:ascii="Times New Roman"/>
          <w:b w:val="false"/>
          <w:i w:val="false"/>
          <w:color w:val="000000"/>
          <w:sz w:val="28"/>
        </w:rPr>
        <w:t>
      63. После перенесенного вирусного гепатита профилактическое лечение латентной туберкулезной инфекции изониазидом, рифампицином или рифапентином назначается не ранее, чем через 6 месяцев после исчезновения всех клинических проявлений, по заключению инфекциониста. Данному контингенту профилактическое лечение латентной туберкулезной инфекции проводится на фоне гепатопротекторов.</w:t>
      </w:r>
    </w:p>
    <w:bookmarkEnd w:id="188"/>
    <w:bookmarkStart w:name="z195" w:id="189"/>
    <w:p>
      <w:pPr>
        <w:spacing w:after="0"/>
        <w:ind w:left="0"/>
        <w:jc w:val="both"/>
      </w:pPr>
      <w:r>
        <w:rPr>
          <w:rFonts w:ascii="Times New Roman"/>
          <w:b w:val="false"/>
          <w:i w:val="false"/>
          <w:color w:val="000000"/>
          <w:sz w:val="28"/>
        </w:rPr>
        <w:t>
      64. В процессе профилактического лечения латентной туберкулезной инфекции постоянно проводится клинический мониторинг за проявлениями нежелательных явлений на противотуберкулезные препараты и ежемесячно – контрольное обследование (анализ крови, мочи, биохимический анализ крови).</w:t>
      </w:r>
    </w:p>
    <w:bookmarkEnd w:id="189"/>
    <w:bookmarkStart w:name="z196" w:id="190"/>
    <w:p>
      <w:pPr>
        <w:spacing w:after="0"/>
        <w:ind w:left="0"/>
        <w:jc w:val="both"/>
      </w:pPr>
      <w:r>
        <w:rPr>
          <w:rFonts w:ascii="Times New Roman"/>
          <w:b w:val="false"/>
          <w:i w:val="false"/>
          <w:color w:val="000000"/>
          <w:sz w:val="28"/>
        </w:rPr>
        <w:t>
      65. Профилактическое лечение латентной туберкулезной инфекции проводится после получения информированного устного или письменного добровольного согласия пациента (родителей или официальных представителей).</w:t>
      </w:r>
    </w:p>
    <w:bookmarkEnd w:id="190"/>
    <w:bookmarkStart w:name="z197" w:id="191"/>
    <w:p>
      <w:pPr>
        <w:spacing w:after="0"/>
        <w:ind w:left="0"/>
        <w:jc w:val="both"/>
      </w:pPr>
      <w:r>
        <w:rPr>
          <w:rFonts w:ascii="Times New Roman"/>
          <w:b w:val="false"/>
          <w:i w:val="false"/>
          <w:color w:val="000000"/>
          <w:sz w:val="28"/>
        </w:rPr>
        <w:t xml:space="preserve">
      66. Данные о профилактическом лечении латентной туберкулезной инфекции заносятся в историю развития ребенка по форме, установленной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191"/>
    <w:bookmarkStart w:name="z198" w:id="192"/>
    <w:p>
      <w:pPr>
        <w:spacing w:after="0"/>
        <w:ind w:left="0"/>
        <w:jc w:val="left"/>
      </w:pPr>
      <w:r>
        <w:rPr>
          <w:rFonts w:ascii="Times New Roman"/>
          <w:b/>
          <w:i w:val="false"/>
          <w:color w:val="000000"/>
        </w:rPr>
        <w:t xml:space="preserve"> Параграф 3. Раннее выявление туберкулеза</w:t>
      </w:r>
    </w:p>
    <w:bookmarkEnd w:id="192"/>
    <w:bookmarkStart w:name="z199" w:id="193"/>
    <w:p>
      <w:pPr>
        <w:spacing w:after="0"/>
        <w:ind w:left="0"/>
        <w:jc w:val="both"/>
      </w:pPr>
      <w:r>
        <w:rPr>
          <w:rFonts w:ascii="Times New Roman"/>
          <w:b w:val="false"/>
          <w:i w:val="false"/>
          <w:color w:val="000000"/>
          <w:sz w:val="28"/>
        </w:rPr>
        <w:t>
      67. Раннее выявление больных туберкулезом осуществляется медицинскими работниками всех специальностей медицинских организаций, независимо от формы собственности, при обращении населения за медицинской помощью в организации, оказывающие ПМСП, и стационарные организации, проведении обязательных и профилактических медицинских осмотров, а также иммунизации против туберкулеза.</w:t>
      </w:r>
    </w:p>
    <w:bookmarkEnd w:id="193"/>
    <w:bookmarkStart w:name="z200" w:id="194"/>
    <w:p>
      <w:pPr>
        <w:spacing w:after="0"/>
        <w:ind w:left="0"/>
        <w:jc w:val="both"/>
      </w:pPr>
      <w:r>
        <w:rPr>
          <w:rFonts w:ascii="Times New Roman"/>
          <w:b w:val="false"/>
          <w:i w:val="false"/>
          <w:color w:val="000000"/>
          <w:sz w:val="28"/>
        </w:rPr>
        <w:t xml:space="preserve">
      68. Обследование пациента при подозрении на туберкулез в организациях, оказывающих ПМСП, проводится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194"/>
    <w:bookmarkStart w:name="z201" w:id="195"/>
    <w:p>
      <w:pPr>
        <w:spacing w:after="0"/>
        <w:ind w:left="0"/>
        <w:jc w:val="both"/>
      </w:pPr>
      <w:r>
        <w:rPr>
          <w:rFonts w:ascii="Times New Roman"/>
          <w:b w:val="false"/>
          <w:i w:val="false"/>
          <w:color w:val="000000"/>
          <w:sz w:val="28"/>
        </w:rPr>
        <w:t>
      69. С целью раннего выявления туберкулеза используются:</w:t>
      </w:r>
    </w:p>
    <w:bookmarkEnd w:id="195"/>
    <w:bookmarkStart w:name="z202" w:id="196"/>
    <w:p>
      <w:pPr>
        <w:spacing w:after="0"/>
        <w:ind w:left="0"/>
        <w:jc w:val="both"/>
      </w:pPr>
      <w:r>
        <w:rPr>
          <w:rFonts w:ascii="Times New Roman"/>
          <w:b w:val="false"/>
          <w:i w:val="false"/>
          <w:color w:val="000000"/>
          <w:sz w:val="28"/>
        </w:rPr>
        <w:t>
      1) лабораторная диагностика туберкулеза: исследование молекулярно-генетическим методом и микроскопия мазка мокроты среди лиц с клиническими признаками заболевания. Сбор мокроты и доставка в лабораторию для исследования осуществляется во всех медицинских организациях в течение двух дней. Забирается 2 образца мокроты, один из которых – утренняя порция. С одной порции проводится исследование молекулярно-генетическим методом, при положительном результате со второй порции проводится микроскопия мазка.</w:t>
      </w:r>
    </w:p>
    <w:bookmarkEnd w:id="196"/>
    <w:bookmarkStart w:name="z203" w:id="197"/>
    <w:p>
      <w:pPr>
        <w:spacing w:after="0"/>
        <w:ind w:left="0"/>
        <w:jc w:val="both"/>
      </w:pPr>
      <w:r>
        <w:rPr>
          <w:rFonts w:ascii="Times New Roman"/>
          <w:b w:val="false"/>
          <w:i w:val="false"/>
          <w:color w:val="000000"/>
          <w:sz w:val="28"/>
        </w:rPr>
        <w:t>
      Допускается сбор образцов в течение одного дня, с интервалом между двумя порциями не менее 30 минут. Мокрота для проведения исследования на туберкулез хранится в холодильнике не более 3 суток;</w:t>
      </w:r>
    </w:p>
    <w:bookmarkEnd w:id="197"/>
    <w:bookmarkStart w:name="z204" w:id="198"/>
    <w:p>
      <w:pPr>
        <w:spacing w:after="0"/>
        <w:ind w:left="0"/>
        <w:jc w:val="both"/>
      </w:pPr>
      <w:r>
        <w:rPr>
          <w:rFonts w:ascii="Times New Roman"/>
          <w:b w:val="false"/>
          <w:i w:val="false"/>
          <w:color w:val="000000"/>
          <w:sz w:val="28"/>
        </w:rPr>
        <w:t>
      2) флюорография среди групп населения с высоким риском заболевания туберкулеза;</w:t>
      </w:r>
    </w:p>
    <w:bookmarkEnd w:id="198"/>
    <w:bookmarkStart w:name="z205" w:id="199"/>
    <w:p>
      <w:pPr>
        <w:spacing w:after="0"/>
        <w:ind w:left="0"/>
        <w:jc w:val="both"/>
      </w:pPr>
      <w:r>
        <w:rPr>
          <w:rFonts w:ascii="Times New Roman"/>
          <w:b w:val="false"/>
          <w:i w:val="false"/>
          <w:color w:val="000000"/>
          <w:sz w:val="28"/>
        </w:rPr>
        <w:t>
      3) туберкулинодиагностика у детей из группы риска (туберкулиновая проба Манту, проба с аллергеном туберкулезным рекомбинантным).</w:t>
      </w:r>
    </w:p>
    <w:bookmarkEnd w:id="199"/>
    <w:bookmarkStart w:name="z206" w:id="200"/>
    <w:p>
      <w:pPr>
        <w:spacing w:after="0"/>
        <w:ind w:left="0"/>
        <w:jc w:val="both"/>
      </w:pPr>
      <w:r>
        <w:rPr>
          <w:rFonts w:ascii="Times New Roman"/>
          <w:b w:val="false"/>
          <w:i w:val="false"/>
          <w:color w:val="000000"/>
          <w:sz w:val="28"/>
        </w:rPr>
        <w:t>
      70. Молекулярно-генетический метод диагностики и микроскопическое исследование мокроты в организациях, оказывающих ПМСП, проводится лицам при наличии кашля, продолжающегося более двух недель (кашель является главным симптомом у больных легочной (заразной) формой туберкулеза) и одного или нескольких нижеперечисленных клинических симптомов:</w:t>
      </w:r>
    </w:p>
    <w:bookmarkEnd w:id="200"/>
    <w:bookmarkStart w:name="z207" w:id="201"/>
    <w:p>
      <w:pPr>
        <w:spacing w:after="0"/>
        <w:ind w:left="0"/>
        <w:jc w:val="both"/>
      </w:pPr>
      <w:r>
        <w:rPr>
          <w:rFonts w:ascii="Times New Roman"/>
          <w:b w:val="false"/>
          <w:i w:val="false"/>
          <w:color w:val="000000"/>
          <w:sz w:val="28"/>
        </w:rPr>
        <w:t>
      1) потеря веса;</w:t>
      </w:r>
    </w:p>
    <w:bookmarkEnd w:id="201"/>
    <w:bookmarkStart w:name="z208" w:id="202"/>
    <w:p>
      <w:pPr>
        <w:spacing w:after="0"/>
        <w:ind w:left="0"/>
        <w:jc w:val="both"/>
      </w:pPr>
      <w:r>
        <w:rPr>
          <w:rFonts w:ascii="Times New Roman"/>
          <w:b w:val="false"/>
          <w:i w:val="false"/>
          <w:color w:val="000000"/>
          <w:sz w:val="28"/>
        </w:rPr>
        <w:t>
      2) потливость;</w:t>
      </w:r>
    </w:p>
    <w:bookmarkEnd w:id="202"/>
    <w:bookmarkStart w:name="z209" w:id="203"/>
    <w:p>
      <w:pPr>
        <w:spacing w:after="0"/>
        <w:ind w:left="0"/>
        <w:jc w:val="both"/>
      </w:pPr>
      <w:r>
        <w:rPr>
          <w:rFonts w:ascii="Times New Roman"/>
          <w:b w:val="false"/>
          <w:i w:val="false"/>
          <w:color w:val="000000"/>
          <w:sz w:val="28"/>
        </w:rPr>
        <w:t>
      3) боли в грудной клетке;</w:t>
      </w:r>
    </w:p>
    <w:bookmarkEnd w:id="203"/>
    <w:bookmarkStart w:name="z210" w:id="204"/>
    <w:p>
      <w:pPr>
        <w:spacing w:after="0"/>
        <w:ind w:left="0"/>
        <w:jc w:val="both"/>
      </w:pPr>
      <w:r>
        <w:rPr>
          <w:rFonts w:ascii="Times New Roman"/>
          <w:b w:val="false"/>
          <w:i w:val="false"/>
          <w:color w:val="000000"/>
          <w:sz w:val="28"/>
        </w:rPr>
        <w:t>
      4) кровохарканье;</w:t>
      </w:r>
    </w:p>
    <w:bookmarkEnd w:id="204"/>
    <w:bookmarkStart w:name="z211" w:id="205"/>
    <w:p>
      <w:pPr>
        <w:spacing w:after="0"/>
        <w:ind w:left="0"/>
        <w:jc w:val="both"/>
      </w:pPr>
      <w:r>
        <w:rPr>
          <w:rFonts w:ascii="Times New Roman"/>
          <w:b w:val="false"/>
          <w:i w:val="false"/>
          <w:color w:val="000000"/>
          <w:sz w:val="28"/>
        </w:rPr>
        <w:t>
      5) общая слабость и быстрая утомляемость;</w:t>
      </w:r>
    </w:p>
    <w:bookmarkEnd w:id="205"/>
    <w:bookmarkStart w:name="z212" w:id="206"/>
    <w:p>
      <w:pPr>
        <w:spacing w:after="0"/>
        <w:ind w:left="0"/>
        <w:jc w:val="both"/>
      </w:pPr>
      <w:r>
        <w:rPr>
          <w:rFonts w:ascii="Times New Roman"/>
          <w:b w:val="false"/>
          <w:i w:val="false"/>
          <w:color w:val="000000"/>
          <w:sz w:val="28"/>
        </w:rPr>
        <w:t>
      6) длительное повышение температуры тела.</w:t>
      </w:r>
    </w:p>
    <w:bookmarkEnd w:id="206"/>
    <w:bookmarkStart w:name="z213" w:id="207"/>
    <w:p>
      <w:pPr>
        <w:spacing w:after="0"/>
        <w:ind w:left="0"/>
        <w:jc w:val="both"/>
      </w:pPr>
      <w:r>
        <w:rPr>
          <w:rFonts w:ascii="Times New Roman"/>
          <w:b w:val="false"/>
          <w:i w:val="false"/>
          <w:color w:val="000000"/>
          <w:sz w:val="28"/>
        </w:rPr>
        <w:t>
      71. При наличии вышеупомянутых симптомов, медицинский работник проводит обследование пациента в соответствии с приложением 3 к настоящим Правилам.</w:t>
      </w:r>
    </w:p>
    <w:bookmarkEnd w:id="207"/>
    <w:bookmarkStart w:name="z214" w:id="208"/>
    <w:p>
      <w:pPr>
        <w:spacing w:after="0"/>
        <w:ind w:left="0"/>
        <w:jc w:val="both"/>
      </w:pPr>
      <w:r>
        <w:rPr>
          <w:rFonts w:ascii="Times New Roman"/>
          <w:b w:val="false"/>
          <w:i w:val="false"/>
          <w:color w:val="000000"/>
          <w:sz w:val="28"/>
        </w:rPr>
        <w:t>
      72. В организациях, оказывающих ПМСП, пациенты с жалобами на кашель обслуживаются вне очереди и обеспечиваются медицинскими одноразовыми масками.</w:t>
      </w:r>
    </w:p>
    <w:bookmarkEnd w:id="208"/>
    <w:bookmarkStart w:name="z215" w:id="209"/>
    <w:p>
      <w:pPr>
        <w:spacing w:after="0"/>
        <w:ind w:left="0"/>
        <w:jc w:val="both"/>
      </w:pPr>
      <w:r>
        <w:rPr>
          <w:rFonts w:ascii="Times New Roman"/>
          <w:b w:val="false"/>
          <w:i w:val="false"/>
          <w:color w:val="000000"/>
          <w:sz w:val="28"/>
        </w:rPr>
        <w:t>
      73. В случаях, когда имеется рентгенологическое подозрение на туберкулез, но отсутствуют жалобы, результаты молекулярно-генетического метода и микроскопии мокроты отрицательные, пациенту проводится консультация врача-фтизиатра для уточнения диагноза без проведения лечения антибиотиками широкого спектра действия.</w:t>
      </w:r>
    </w:p>
    <w:bookmarkEnd w:id="209"/>
    <w:bookmarkStart w:name="z216" w:id="210"/>
    <w:p>
      <w:pPr>
        <w:spacing w:after="0"/>
        <w:ind w:left="0"/>
        <w:jc w:val="both"/>
      </w:pPr>
      <w:r>
        <w:rPr>
          <w:rFonts w:ascii="Times New Roman"/>
          <w:b w:val="false"/>
          <w:i w:val="false"/>
          <w:color w:val="000000"/>
          <w:sz w:val="28"/>
        </w:rPr>
        <w:t>
      74. В случаях, когда установлен контакт с больным туберкулезом и имеются клинико-рентгенологические подозрения на туберкулез, пациент консультируется врачом-фтизиатром для уточнения диагноза без проведения лечения антибиотиками широкого спектра действия.</w:t>
      </w:r>
    </w:p>
    <w:bookmarkEnd w:id="210"/>
    <w:bookmarkStart w:name="z217" w:id="211"/>
    <w:p>
      <w:pPr>
        <w:spacing w:after="0"/>
        <w:ind w:left="0"/>
        <w:jc w:val="both"/>
      </w:pPr>
      <w:r>
        <w:rPr>
          <w:rFonts w:ascii="Times New Roman"/>
          <w:b w:val="false"/>
          <w:i w:val="false"/>
          <w:color w:val="000000"/>
          <w:sz w:val="28"/>
        </w:rPr>
        <w:t>
      75. При отсутствии мокроты у детей исследуются промывные воды желудка (бронхов) или индуцированная мокрота, назофарингеальный аспират, полученные после бронходилятации (сальбутамол 100-200 микрограмм) и ингаляции 5% раствором хлористого натрия, утром натощак в течение 2-х дней.</w:t>
      </w:r>
    </w:p>
    <w:bookmarkEnd w:id="211"/>
    <w:bookmarkStart w:name="z218" w:id="212"/>
    <w:p>
      <w:pPr>
        <w:spacing w:after="0"/>
        <w:ind w:left="0"/>
        <w:jc w:val="both"/>
      </w:pPr>
      <w:r>
        <w:rPr>
          <w:rFonts w:ascii="Times New Roman"/>
          <w:b w:val="false"/>
          <w:i w:val="false"/>
          <w:color w:val="000000"/>
          <w:sz w:val="28"/>
        </w:rPr>
        <w:t>
      76. При положительном результате молекулярно-генетического метода или обнаружении кислотоустойчивых бактерий при микроскопии пациент направляется во фтизиопульмонологическую организацию, где ему проводятся дополнительные лабораторные исследования, и назначается соответствующее противотуберкулезное лечение.</w:t>
      </w:r>
    </w:p>
    <w:bookmarkEnd w:id="212"/>
    <w:bookmarkStart w:name="z219" w:id="213"/>
    <w:p>
      <w:pPr>
        <w:spacing w:after="0"/>
        <w:ind w:left="0"/>
        <w:jc w:val="both"/>
      </w:pPr>
      <w:r>
        <w:rPr>
          <w:rFonts w:ascii="Times New Roman"/>
          <w:b w:val="false"/>
          <w:i w:val="false"/>
          <w:color w:val="000000"/>
          <w:sz w:val="28"/>
        </w:rPr>
        <w:t>
      77. При отрицательных результатах молекулярно-генетического метода исследования и микроскопии мокроты, и нарастании симптомов, подозрительных на туберкулез, пациент направляется на консультацию к врачу-фтизиатру.</w:t>
      </w:r>
    </w:p>
    <w:bookmarkEnd w:id="213"/>
    <w:bookmarkStart w:name="z220" w:id="214"/>
    <w:p>
      <w:pPr>
        <w:spacing w:after="0"/>
        <w:ind w:left="0"/>
        <w:jc w:val="both"/>
      </w:pPr>
      <w:r>
        <w:rPr>
          <w:rFonts w:ascii="Times New Roman"/>
          <w:b w:val="false"/>
          <w:i w:val="false"/>
          <w:color w:val="000000"/>
          <w:sz w:val="28"/>
        </w:rPr>
        <w:t>
      78. Информирование больных туберкулезом проводится медицинскими работниками фтизиопульмонологических организаций и организаций, оказывающих ПМСП, с использованием памятки для больного туберкулезом.</w:t>
      </w:r>
    </w:p>
    <w:bookmarkEnd w:id="214"/>
    <w:bookmarkStart w:name="z221" w:id="215"/>
    <w:p>
      <w:pPr>
        <w:spacing w:after="0"/>
        <w:ind w:left="0"/>
        <w:jc w:val="both"/>
      </w:pPr>
      <w:r>
        <w:rPr>
          <w:rFonts w:ascii="Times New Roman"/>
          <w:b w:val="false"/>
          <w:i w:val="false"/>
          <w:color w:val="000000"/>
          <w:sz w:val="28"/>
        </w:rPr>
        <w:t>
      79. Выявление туберкулеза методом флюорографии проводится среди целевой группы населения: с высоким риском заболевания и подлежащих обязательному флюорографическому обследованию.</w:t>
      </w:r>
    </w:p>
    <w:bookmarkEnd w:id="215"/>
    <w:bookmarkStart w:name="z222" w:id="216"/>
    <w:p>
      <w:pPr>
        <w:spacing w:after="0"/>
        <w:ind w:left="0"/>
        <w:jc w:val="both"/>
      </w:pPr>
      <w:r>
        <w:rPr>
          <w:rFonts w:ascii="Times New Roman"/>
          <w:b w:val="false"/>
          <w:i w:val="false"/>
          <w:color w:val="000000"/>
          <w:sz w:val="28"/>
        </w:rPr>
        <w:t>
      80. Перечень групп населения с высоким риском заболевания, подлежащих обязательному ежегодному флюорографическому обследованию на туберкулез:</w:t>
      </w:r>
    </w:p>
    <w:bookmarkEnd w:id="216"/>
    <w:bookmarkStart w:name="z223" w:id="217"/>
    <w:p>
      <w:pPr>
        <w:spacing w:after="0"/>
        <w:ind w:left="0"/>
        <w:jc w:val="both"/>
      </w:pPr>
      <w:r>
        <w:rPr>
          <w:rFonts w:ascii="Times New Roman"/>
          <w:b w:val="false"/>
          <w:i w:val="false"/>
          <w:color w:val="000000"/>
          <w:sz w:val="28"/>
        </w:rPr>
        <w:t>
      1) лица, контактные с больным туберкулезом, независимо от бактериовыделения;</w:t>
      </w:r>
    </w:p>
    <w:bookmarkEnd w:id="217"/>
    <w:bookmarkStart w:name="z224" w:id="218"/>
    <w:p>
      <w:pPr>
        <w:spacing w:after="0"/>
        <w:ind w:left="0"/>
        <w:jc w:val="both"/>
      </w:pPr>
      <w:r>
        <w:rPr>
          <w:rFonts w:ascii="Times New Roman"/>
          <w:b w:val="false"/>
          <w:i w:val="false"/>
          <w:color w:val="000000"/>
          <w:sz w:val="28"/>
        </w:rPr>
        <w:t>
      2) лица, состоящие на диспансерном учете с хроническими обструктивными заболеваниями легких, сахарным диабетом, алкоголизмом, наркоманией, ВИЧ/СПИД и получающие иммуносупрессивную терапию;</w:t>
      </w:r>
    </w:p>
    <w:bookmarkEnd w:id="218"/>
    <w:bookmarkStart w:name="z225" w:id="219"/>
    <w:p>
      <w:pPr>
        <w:spacing w:after="0"/>
        <w:ind w:left="0"/>
        <w:jc w:val="both"/>
      </w:pPr>
      <w:r>
        <w:rPr>
          <w:rFonts w:ascii="Times New Roman"/>
          <w:b w:val="false"/>
          <w:i w:val="false"/>
          <w:color w:val="000000"/>
          <w:sz w:val="28"/>
        </w:rPr>
        <w:t>
      3) лица, имеющие остаточные явления в легких любой этиологии;</w:t>
      </w:r>
    </w:p>
    <w:bookmarkEnd w:id="219"/>
    <w:bookmarkStart w:name="z226" w:id="220"/>
    <w:p>
      <w:pPr>
        <w:spacing w:after="0"/>
        <w:ind w:left="0"/>
        <w:jc w:val="both"/>
      </w:pPr>
      <w:r>
        <w:rPr>
          <w:rFonts w:ascii="Times New Roman"/>
          <w:b w:val="false"/>
          <w:i w:val="false"/>
          <w:color w:val="000000"/>
          <w:sz w:val="28"/>
        </w:rPr>
        <w:t>
      4) лица, освободившиеся из мест заключения;</w:t>
      </w:r>
    </w:p>
    <w:bookmarkEnd w:id="220"/>
    <w:bookmarkStart w:name="z227" w:id="221"/>
    <w:p>
      <w:pPr>
        <w:spacing w:after="0"/>
        <w:ind w:left="0"/>
        <w:jc w:val="both"/>
      </w:pPr>
      <w:r>
        <w:rPr>
          <w:rFonts w:ascii="Times New Roman"/>
          <w:b w:val="false"/>
          <w:i w:val="false"/>
          <w:color w:val="000000"/>
          <w:sz w:val="28"/>
        </w:rPr>
        <w:t>
      81. Перечень лиц, подлежащих обязательному ежегодному флюорографическому обследованию на туберкулез:</w:t>
      </w:r>
    </w:p>
    <w:bookmarkEnd w:id="221"/>
    <w:bookmarkStart w:name="z228" w:id="222"/>
    <w:p>
      <w:pPr>
        <w:spacing w:after="0"/>
        <w:ind w:left="0"/>
        <w:jc w:val="both"/>
      </w:pPr>
      <w:r>
        <w:rPr>
          <w:rFonts w:ascii="Times New Roman"/>
          <w:b w:val="false"/>
          <w:i w:val="false"/>
          <w:color w:val="000000"/>
          <w:sz w:val="28"/>
        </w:rPr>
        <w:t>
      1) работники медицинских организаций;</w:t>
      </w:r>
    </w:p>
    <w:bookmarkEnd w:id="222"/>
    <w:bookmarkStart w:name="z229" w:id="223"/>
    <w:p>
      <w:pPr>
        <w:spacing w:after="0"/>
        <w:ind w:left="0"/>
        <w:jc w:val="both"/>
      </w:pPr>
      <w:r>
        <w:rPr>
          <w:rFonts w:ascii="Times New Roman"/>
          <w:b w:val="false"/>
          <w:i w:val="false"/>
          <w:color w:val="000000"/>
          <w:sz w:val="28"/>
        </w:rPr>
        <w:t>
      2) работники медико-социальных учреждений;</w:t>
      </w:r>
    </w:p>
    <w:bookmarkEnd w:id="223"/>
    <w:bookmarkStart w:name="z230" w:id="224"/>
    <w:p>
      <w:pPr>
        <w:spacing w:after="0"/>
        <w:ind w:left="0"/>
        <w:jc w:val="both"/>
      </w:pPr>
      <w:r>
        <w:rPr>
          <w:rFonts w:ascii="Times New Roman"/>
          <w:b w:val="false"/>
          <w:i w:val="false"/>
          <w:color w:val="000000"/>
          <w:sz w:val="28"/>
        </w:rPr>
        <w:t>
      3) призывники на военную службу;</w:t>
      </w:r>
    </w:p>
    <w:bookmarkEnd w:id="224"/>
    <w:bookmarkStart w:name="z231" w:id="225"/>
    <w:p>
      <w:pPr>
        <w:spacing w:after="0"/>
        <w:ind w:left="0"/>
        <w:jc w:val="both"/>
      </w:pPr>
      <w:r>
        <w:rPr>
          <w:rFonts w:ascii="Times New Roman"/>
          <w:b w:val="false"/>
          <w:i w:val="false"/>
          <w:color w:val="000000"/>
          <w:sz w:val="28"/>
        </w:rPr>
        <w:t>
      4) студенты высших и средних специальных учебных заведений, учащиеся училищ;</w:t>
      </w:r>
    </w:p>
    <w:bookmarkEnd w:id="225"/>
    <w:bookmarkStart w:name="z232" w:id="226"/>
    <w:p>
      <w:pPr>
        <w:spacing w:after="0"/>
        <w:ind w:left="0"/>
        <w:jc w:val="both"/>
      </w:pPr>
      <w:r>
        <w:rPr>
          <w:rFonts w:ascii="Times New Roman"/>
          <w:b w:val="false"/>
          <w:i w:val="false"/>
          <w:color w:val="000000"/>
          <w:sz w:val="28"/>
        </w:rPr>
        <w:t>
      5) дети 15-17 лет;</w:t>
      </w:r>
    </w:p>
    <w:bookmarkEnd w:id="226"/>
    <w:bookmarkStart w:name="z233" w:id="227"/>
    <w:p>
      <w:pPr>
        <w:spacing w:after="0"/>
        <w:ind w:left="0"/>
        <w:jc w:val="both"/>
      </w:pPr>
      <w:r>
        <w:rPr>
          <w:rFonts w:ascii="Times New Roman"/>
          <w:b w:val="false"/>
          <w:i w:val="false"/>
          <w:color w:val="000000"/>
          <w:sz w:val="28"/>
        </w:rPr>
        <w:t>
      6) женщины в послеродовом периоде до выписки из родильного дома;</w:t>
      </w:r>
    </w:p>
    <w:bookmarkEnd w:id="227"/>
    <w:bookmarkStart w:name="z234" w:id="228"/>
    <w:p>
      <w:pPr>
        <w:spacing w:after="0"/>
        <w:ind w:left="0"/>
        <w:jc w:val="both"/>
      </w:pPr>
      <w:r>
        <w:rPr>
          <w:rFonts w:ascii="Times New Roman"/>
          <w:b w:val="false"/>
          <w:i w:val="false"/>
          <w:color w:val="000000"/>
          <w:sz w:val="28"/>
        </w:rPr>
        <w:t>
      7) члены семьи новорожденного без вакцинации против туберкулеза до его выписки из перинатального (родильного отделения) центра;</w:t>
      </w:r>
    </w:p>
    <w:bookmarkEnd w:id="228"/>
    <w:bookmarkStart w:name="z235" w:id="229"/>
    <w:p>
      <w:pPr>
        <w:spacing w:after="0"/>
        <w:ind w:left="0"/>
        <w:jc w:val="both"/>
      </w:pPr>
      <w:r>
        <w:rPr>
          <w:rFonts w:ascii="Times New Roman"/>
          <w:b w:val="false"/>
          <w:i w:val="false"/>
          <w:color w:val="000000"/>
          <w:sz w:val="28"/>
        </w:rPr>
        <w:t>
      8) контингент лиц, получающих специальные социальные услуги в медико-социальных учреждениях стационарного типа, психоневрологических диспансеров;</w:t>
      </w:r>
    </w:p>
    <w:bookmarkEnd w:id="229"/>
    <w:bookmarkStart w:name="z236" w:id="230"/>
    <w:p>
      <w:pPr>
        <w:spacing w:after="0"/>
        <w:ind w:left="0"/>
        <w:jc w:val="both"/>
      </w:pPr>
      <w:r>
        <w:rPr>
          <w:rFonts w:ascii="Times New Roman"/>
          <w:b w:val="false"/>
          <w:i w:val="false"/>
          <w:color w:val="000000"/>
          <w:sz w:val="28"/>
        </w:rPr>
        <w:t>
      9) лица, прибывшие в Республику Казахстан на постоянное место жительства;</w:t>
      </w:r>
    </w:p>
    <w:bookmarkEnd w:id="230"/>
    <w:bookmarkStart w:name="z237" w:id="231"/>
    <w:p>
      <w:pPr>
        <w:spacing w:after="0"/>
        <w:ind w:left="0"/>
        <w:jc w:val="both"/>
      </w:pPr>
      <w:r>
        <w:rPr>
          <w:rFonts w:ascii="Times New Roman"/>
          <w:b w:val="false"/>
          <w:i w:val="false"/>
          <w:color w:val="000000"/>
          <w:sz w:val="28"/>
        </w:rPr>
        <w:t>
      10) подследственные и осужденные (2 раза в год);</w:t>
      </w:r>
    </w:p>
    <w:bookmarkEnd w:id="231"/>
    <w:bookmarkStart w:name="z238" w:id="232"/>
    <w:p>
      <w:pPr>
        <w:spacing w:after="0"/>
        <w:ind w:left="0"/>
        <w:jc w:val="both"/>
      </w:pPr>
      <w:r>
        <w:rPr>
          <w:rFonts w:ascii="Times New Roman"/>
          <w:b w:val="false"/>
          <w:i w:val="false"/>
          <w:color w:val="000000"/>
          <w:sz w:val="28"/>
        </w:rPr>
        <w:t>
      11) сотрудники органов внутренних дел, из них сотрудники специализированной службы охраны, патрульно-постовой, дорожно-патрульной и участковой служб, следственных изоляторов и исправительных учреждений (1 раз в год);</w:t>
      </w:r>
    </w:p>
    <w:bookmarkEnd w:id="232"/>
    <w:bookmarkStart w:name="z239" w:id="233"/>
    <w:p>
      <w:pPr>
        <w:spacing w:after="0"/>
        <w:ind w:left="0"/>
        <w:jc w:val="both"/>
      </w:pPr>
      <w:r>
        <w:rPr>
          <w:rFonts w:ascii="Times New Roman"/>
          <w:b w:val="false"/>
          <w:i w:val="false"/>
          <w:color w:val="000000"/>
          <w:sz w:val="28"/>
        </w:rPr>
        <w:t>
      12) военнослужащие, обеспечивающие охрану учреждений уголовно-исполнительной системы, осуществляющих контроль и надзор за поведением лиц, содержащихся в учреждениях уголовно-исполнительной системы, осуществляющие конвоирование осужденных и лиц, содержащихся под стражей, а также участвующих в охране общественного порядка (2 раза в год);</w:t>
      </w:r>
    </w:p>
    <w:bookmarkEnd w:id="233"/>
    <w:bookmarkStart w:name="z240" w:id="234"/>
    <w:p>
      <w:pPr>
        <w:spacing w:after="0"/>
        <w:ind w:left="0"/>
        <w:jc w:val="both"/>
      </w:pPr>
      <w:r>
        <w:rPr>
          <w:rFonts w:ascii="Times New Roman"/>
          <w:b w:val="false"/>
          <w:i w:val="false"/>
          <w:color w:val="000000"/>
          <w:sz w:val="28"/>
        </w:rPr>
        <w:t>
      13) военнослужащие срочной службы (2 раза в год);</w:t>
      </w:r>
    </w:p>
    <w:bookmarkEnd w:id="234"/>
    <w:bookmarkStart w:name="z241" w:id="235"/>
    <w:p>
      <w:pPr>
        <w:spacing w:after="0"/>
        <w:ind w:left="0"/>
        <w:jc w:val="both"/>
      </w:pPr>
      <w:r>
        <w:rPr>
          <w:rFonts w:ascii="Times New Roman"/>
          <w:b w:val="false"/>
          <w:i w:val="false"/>
          <w:color w:val="000000"/>
          <w:sz w:val="28"/>
        </w:rPr>
        <w:t>
      14) военнослужащие Вооруженных сил, других войск и воинских формирований Республики Казахстан;</w:t>
      </w:r>
    </w:p>
    <w:bookmarkEnd w:id="235"/>
    <w:bookmarkStart w:name="z242" w:id="236"/>
    <w:p>
      <w:pPr>
        <w:spacing w:after="0"/>
        <w:ind w:left="0"/>
        <w:jc w:val="both"/>
      </w:pPr>
      <w:r>
        <w:rPr>
          <w:rFonts w:ascii="Times New Roman"/>
          <w:b w:val="false"/>
          <w:i w:val="false"/>
          <w:color w:val="000000"/>
          <w:sz w:val="28"/>
        </w:rPr>
        <w:t>
      15) работники объектов пищевой промышленности, общественного питания и продовольственной торговли;</w:t>
      </w:r>
    </w:p>
    <w:bookmarkEnd w:id="236"/>
    <w:bookmarkStart w:name="z243" w:id="237"/>
    <w:p>
      <w:pPr>
        <w:spacing w:after="0"/>
        <w:ind w:left="0"/>
        <w:jc w:val="both"/>
      </w:pPr>
      <w:r>
        <w:rPr>
          <w:rFonts w:ascii="Times New Roman"/>
          <w:b w:val="false"/>
          <w:i w:val="false"/>
          <w:color w:val="000000"/>
          <w:sz w:val="28"/>
        </w:rPr>
        <w:t>
      16) работники дошкольных организаций, общеобразовательных и специализированных школ, лицеев и гимназий;</w:t>
      </w:r>
    </w:p>
    <w:bookmarkEnd w:id="237"/>
    <w:bookmarkStart w:name="z244" w:id="238"/>
    <w:p>
      <w:pPr>
        <w:spacing w:after="0"/>
        <w:ind w:left="0"/>
        <w:jc w:val="both"/>
      </w:pPr>
      <w:r>
        <w:rPr>
          <w:rFonts w:ascii="Times New Roman"/>
          <w:b w:val="false"/>
          <w:i w:val="false"/>
          <w:color w:val="000000"/>
          <w:sz w:val="28"/>
        </w:rPr>
        <w:t>
      17) работники высших и средних специальных учебных заведений;</w:t>
      </w:r>
    </w:p>
    <w:bookmarkEnd w:id="238"/>
    <w:bookmarkStart w:name="z245" w:id="239"/>
    <w:p>
      <w:pPr>
        <w:spacing w:after="0"/>
        <w:ind w:left="0"/>
        <w:jc w:val="both"/>
      </w:pPr>
      <w:r>
        <w:rPr>
          <w:rFonts w:ascii="Times New Roman"/>
          <w:b w:val="false"/>
          <w:i w:val="false"/>
          <w:color w:val="000000"/>
          <w:sz w:val="28"/>
        </w:rPr>
        <w:t>
      18) лица, прибывшие в Республику Казахстан на временное проживание, в том числе по трудовой миграции.</w:t>
      </w:r>
    </w:p>
    <w:bookmarkEnd w:id="239"/>
    <w:bookmarkStart w:name="z246" w:id="240"/>
    <w:p>
      <w:pPr>
        <w:spacing w:after="0"/>
        <w:ind w:left="0"/>
        <w:jc w:val="both"/>
      </w:pPr>
      <w:r>
        <w:rPr>
          <w:rFonts w:ascii="Times New Roman"/>
          <w:b w:val="false"/>
          <w:i w:val="false"/>
          <w:color w:val="000000"/>
          <w:sz w:val="28"/>
        </w:rPr>
        <w:t>
      82. Диагноз легочного туберкулеза с положительным результатом микроскопии мокроты (бактериовыделитель) ставится пациенту, у которого до проведения лечения при микроскопии мокроты обнаружены кислотоустойчивые бактерии.</w:t>
      </w:r>
    </w:p>
    <w:bookmarkEnd w:id="240"/>
    <w:bookmarkStart w:name="z247" w:id="241"/>
    <w:p>
      <w:pPr>
        <w:spacing w:after="0"/>
        <w:ind w:left="0"/>
        <w:jc w:val="both"/>
      </w:pPr>
      <w:r>
        <w:rPr>
          <w:rFonts w:ascii="Times New Roman"/>
          <w:b w:val="false"/>
          <w:i w:val="false"/>
          <w:color w:val="000000"/>
          <w:sz w:val="28"/>
        </w:rPr>
        <w:t>
      83. Диагноз легочного туберкулеза с отрицательным результатом микроскопии мокроты ставится на основании анамнеза, клинико-рентгенологических данных, соответствующих активному специфическому процессу, результатов молекулярно-генетических исследований с бактериологическим или гистологическим подтверждением заболевания.</w:t>
      </w:r>
    </w:p>
    <w:bookmarkEnd w:id="241"/>
    <w:bookmarkStart w:name="z248" w:id="242"/>
    <w:p>
      <w:pPr>
        <w:spacing w:after="0"/>
        <w:ind w:left="0"/>
        <w:jc w:val="both"/>
      </w:pPr>
      <w:r>
        <w:rPr>
          <w:rFonts w:ascii="Times New Roman"/>
          <w:b w:val="false"/>
          <w:i w:val="false"/>
          <w:color w:val="000000"/>
          <w:sz w:val="28"/>
        </w:rPr>
        <w:t>
      84. При отсутствии бактериологического или гистологического подтверждения окончательное решение принимается централизованной врачебно-консультативной комиссией с учетом характера рентгенологических изменений в легких, наличия отягощающих факторов и рода деятельности лица с патологическими изменениями в легких.</w:t>
      </w:r>
    </w:p>
    <w:bookmarkEnd w:id="242"/>
    <w:bookmarkStart w:name="z249" w:id="243"/>
    <w:p>
      <w:pPr>
        <w:spacing w:after="0"/>
        <w:ind w:left="0"/>
        <w:jc w:val="both"/>
      </w:pPr>
      <w:r>
        <w:rPr>
          <w:rFonts w:ascii="Times New Roman"/>
          <w:b w:val="false"/>
          <w:i w:val="false"/>
          <w:color w:val="000000"/>
          <w:sz w:val="28"/>
        </w:rPr>
        <w:t>
      85. Положительный результат микроскопии бронхо-альвеолярного смыва (БАС) и (или) посева при отрицательных результатах микроскопии мазка мокроты свидетельствует о наличии у больного активного туберкулеза и служит подтверждением диагноза.</w:t>
      </w:r>
    </w:p>
    <w:bookmarkEnd w:id="243"/>
    <w:bookmarkStart w:name="z250" w:id="244"/>
    <w:p>
      <w:pPr>
        <w:spacing w:after="0"/>
        <w:ind w:left="0"/>
        <w:jc w:val="both"/>
      </w:pPr>
      <w:r>
        <w:rPr>
          <w:rFonts w:ascii="Times New Roman"/>
          <w:b w:val="false"/>
          <w:i w:val="false"/>
          <w:color w:val="000000"/>
          <w:sz w:val="28"/>
        </w:rPr>
        <w:t>
      86. При подозрении на внелегочный туберкулез специалистами организаций, оказывающих ПМСП, проводятся дополнительные исследования: лучевые, инструментальные и лабораторные (компьютерная и магнитно-резонансная томография головного мозга, позвоночника, суставов, почек, органов брюшной полости и малого таза, лапароскопия, цитологическое, гистологическое, микроскопическое и бактериологическое исследования пунктатов, аспиратов, биоптатов на микобактерии туберкулеза).</w:t>
      </w:r>
    </w:p>
    <w:bookmarkEnd w:id="244"/>
    <w:bookmarkStart w:name="z251" w:id="245"/>
    <w:p>
      <w:pPr>
        <w:spacing w:after="0"/>
        <w:ind w:left="0"/>
        <w:jc w:val="both"/>
      </w:pPr>
      <w:r>
        <w:rPr>
          <w:rFonts w:ascii="Times New Roman"/>
          <w:b w:val="false"/>
          <w:i w:val="false"/>
          <w:color w:val="000000"/>
          <w:sz w:val="28"/>
        </w:rPr>
        <w:t>
      87. При внелегочном туберкулезе диагноз устанавливается на основании молекулярно-генетических, бактериологических, цитоморфологических исследований, либо на основании клинико-рентгенологических данных, указывающих на активный внелегочный туберкулез. Пациент с внелегочным туберкулезом с поражением нескольких органов регистрируется в соответствии с наиболее тяжелой локализацией процесса.</w:t>
      </w:r>
    </w:p>
    <w:bookmarkEnd w:id="245"/>
    <w:bookmarkStart w:name="z252" w:id="246"/>
    <w:p>
      <w:pPr>
        <w:spacing w:after="0"/>
        <w:ind w:left="0"/>
        <w:jc w:val="both"/>
      </w:pPr>
      <w:r>
        <w:rPr>
          <w:rFonts w:ascii="Times New Roman"/>
          <w:b w:val="false"/>
          <w:i w:val="false"/>
          <w:color w:val="000000"/>
          <w:sz w:val="28"/>
        </w:rPr>
        <w:t>
      88. При невозможности снятия диагноза внелегочного туберкулеза, окончательная верификация проводится специалистами фтизиопульмонологических организаций с использованием открытой биопсии.</w:t>
      </w:r>
    </w:p>
    <w:bookmarkEnd w:id="246"/>
    <w:bookmarkStart w:name="z253" w:id="247"/>
    <w:p>
      <w:pPr>
        <w:spacing w:after="0"/>
        <w:ind w:left="0"/>
        <w:jc w:val="both"/>
      </w:pPr>
      <w:r>
        <w:rPr>
          <w:rFonts w:ascii="Times New Roman"/>
          <w:b w:val="false"/>
          <w:i w:val="false"/>
          <w:color w:val="000000"/>
          <w:sz w:val="28"/>
        </w:rPr>
        <w:t>
      89. Запущенными случаями туберкулеза считаются новые случаи туберкулеза со следующими клиническими формами:</w:t>
      </w:r>
    </w:p>
    <w:bookmarkEnd w:id="247"/>
    <w:bookmarkStart w:name="z254" w:id="248"/>
    <w:p>
      <w:pPr>
        <w:spacing w:after="0"/>
        <w:ind w:left="0"/>
        <w:jc w:val="both"/>
      </w:pPr>
      <w:r>
        <w:rPr>
          <w:rFonts w:ascii="Times New Roman"/>
          <w:b w:val="false"/>
          <w:i w:val="false"/>
          <w:color w:val="000000"/>
          <w:sz w:val="28"/>
        </w:rPr>
        <w:t>
      1) подострый и хронический диссеминированный туберкулез;</w:t>
      </w:r>
    </w:p>
    <w:bookmarkEnd w:id="248"/>
    <w:bookmarkStart w:name="z255" w:id="249"/>
    <w:p>
      <w:pPr>
        <w:spacing w:after="0"/>
        <w:ind w:left="0"/>
        <w:jc w:val="both"/>
      </w:pPr>
      <w:r>
        <w:rPr>
          <w:rFonts w:ascii="Times New Roman"/>
          <w:b w:val="false"/>
          <w:i w:val="false"/>
          <w:color w:val="000000"/>
          <w:sz w:val="28"/>
        </w:rPr>
        <w:t>
      2) туберкулезный менингит с осложненным течением;</w:t>
      </w:r>
    </w:p>
    <w:bookmarkEnd w:id="249"/>
    <w:bookmarkStart w:name="z256" w:id="250"/>
    <w:p>
      <w:pPr>
        <w:spacing w:after="0"/>
        <w:ind w:left="0"/>
        <w:jc w:val="both"/>
      </w:pPr>
      <w:r>
        <w:rPr>
          <w:rFonts w:ascii="Times New Roman"/>
          <w:b w:val="false"/>
          <w:i w:val="false"/>
          <w:color w:val="000000"/>
          <w:sz w:val="28"/>
        </w:rPr>
        <w:t>
      3) казеозная пневмония;</w:t>
      </w:r>
    </w:p>
    <w:bookmarkEnd w:id="250"/>
    <w:bookmarkStart w:name="z257" w:id="251"/>
    <w:p>
      <w:pPr>
        <w:spacing w:after="0"/>
        <w:ind w:left="0"/>
        <w:jc w:val="both"/>
      </w:pPr>
      <w:r>
        <w:rPr>
          <w:rFonts w:ascii="Times New Roman"/>
          <w:b w:val="false"/>
          <w:i w:val="false"/>
          <w:color w:val="000000"/>
          <w:sz w:val="28"/>
        </w:rPr>
        <w:t>
      4) фиброзно-кавернозный туберкулез легких;</w:t>
      </w:r>
    </w:p>
    <w:bookmarkEnd w:id="251"/>
    <w:bookmarkStart w:name="z258" w:id="252"/>
    <w:p>
      <w:pPr>
        <w:spacing w:after="0"/>
        <w:ind w:left="0"/>
        <w:jc w:val="both"/>
      </w:pPr>
      <w:r>
        <w:rPr>
          <w:rFonts w:ascii="Times New Roman"/>
          <w:b w:val="false"/>
          <w:i w:val="false"/>
          <w:color w:val="000000"/>
          <w:sz w:val="28"/>
        </w:rPr>
        <w:t>
      5) внелегочный туберкулез с осложнениями.</w:t>
      </w:r>
    </w:p>
    <w:bookmarkEnd w:id="252"/>
    <w:bookmarkStart w:name="z259" w:id="253"/>
    <w:p>
      <w:pPr>
        <w:spacing w:after="0"/>
        <w:ind w:left="0"/>
        <w:jc w:val="both"/>
      </w:pPr>
      <w:r>
        <w:rPr>
          <w:rFonts w:ascii="Times New Roman"/>
          <w:b w:val="false"/>
          <w:i w:val="false"/>
          <w:color w:val="000000"/>
          <w:sz w:val="28"/>
        </w:rPr>
        <w:t>
      90. Клинический разбор запущенных случаев туберкулеза, случаев смерти среди впервые выявленных больных и рецидивов туберкулеза, независимо от их причины, а также впервые выявленного туберкулеза с бактериовыделениему детей, проводится совместно фтизиопульмонологическими организациями, организациями, оказывающими ПМСП, и территориальными подразделениями государственного органа в сфере санитарно-эпидемиологического благополучия населения, с составлением протокола разбора и Плана мероприятий. Ответственность за своевременность выявления новых случаев туберкулеза и рецидивов заболевания у лиц, снятых с диспансерного учета, возлагается на организации, оказывающие ПМСП.</w:t>
      </w:r>
    </w:p>
    <w:bookmarkEnd w:id="253"/>
    <w:bookmarkStart w:name="z260" w:id="254"/>
    <w:p>
      <w:pPr>
        <w:spacing w:after="0"/>
        <w:ind w:left="0"/>
        <w:jc w:val="both"/>
      </w:pPr>
      <w:r>
        <w:rPr>
          <w:rFonts w:ascii="Times New Roman"/>
          <w:b w:val="false"/>
          <w:i w:val="false"/>
          <w:color w:val="000000"/>
          <w:sz w:val="28"/>
        </w:rPr>
        <w:t>
      91. Иностранцы и лица без гражданства, находящиеся на территории Республики Казахстан и заболевшие туберкулезом, получают медицинскую помощь в соответствии со статьей 83 Кодекса.</w:t>
      </w:r>
    </w:p>
    <w:bookmarkEnd w:id="254"/>
    <w:bookmarkStart w:name="z261" w:id="255"/>
    <w:p>
      <w:pPr>
        <w:spacing w:after="0"/>
        <w:ind w:left="0"/>
        <w:jc w:val="both"/>
      </w:pPr>
      <w:r>
        <w:rPr>
          <w:rFonts w:ascii="Times New Roman"/>
          <w:b w:val="false"/>
          <w:i w:val="false"/>
          <w:color w:val="000000"/>
          <w:sz w:val="28"/>
        </w:rPr>
        <w:t>
      92. Для выявления туберкулеза у детей применяется туберкулиновая проба Манту, целью которой является:</w:t>
      </w:r>
    </w:p>
    <w:bookmarkEnd w:id="255"/>
    <w:bookmarkStart w:name="z262" w:id="256"/>
    <w:p>
      <w:pPr>
        <w:spacing w:after="0"/>
        <w:ind w:left="0"/>
        <w:jc w:val="both"/>
      </w:pPr>
      <w:r>
        <w:rPr>
          <w:rFonts w:ascii="Times New Roman"/>
          <w:b w:val="false"/>
          <w:i w:val="false"/>
          <w:color w:val="000000"/>
          <w:sz w:val="28"/>
        </w:rPr>
        <w:t>
      1) выявление лиц, впервые инфицированных микобактериями туберкулеза, и с гиперергическими реакциями на туберкулин;</w:t>
      </w:r>
    </w:p>
    <w:bookmarkEnd w:id="256"/>
    <w:bookmarkStart w:name="z263" w:id="257"/>
    <w:p>
      <w:pPr>
        <w:spacing w:after="0"/>
        <w:ind w:left="0"/>
        <w:jc w:val="both"/>
      </w:pPr>
      <w:r>
        <w:rPr>
          <w:rFonts w:ascii="Times New Roman"/>
          <w:b w:val="false"/>
          <w:i w:val="false"/>
          <w:color w:val="000000"/>
          <w:sz w:val="28"/>
        </w:rPr>
        <w:t>
      2) отбор контингента для вакцинации и ревакцинации вакциной БЦЖ;</w:t>
      </w:r>
    </w:p>
    <w:bookmarkEnd w:id="257"/>
    <w:bookmarkStart w:name="z264" w:id="258"/>
    <w:p>
      <w:pPr>
        <w:spacing w:after="0"/>
        <w:ind w:left="0"/>
        <w:jc w:val="both"/>
      </w:pPr>
      <w:r>
        <w:rPr>
          <w:rFonts w:ascii="Times New Roman"/>
          <w:b w:val="false"/>
          <w:i w:val="false"/>
          <w:color w:val="000000"/>
          <w:sz w:val="28"/>
        </w:rPr>
        <w:t>
      3) раннее выявление заболевания.</w:t>
      </w:r>
    </w:p>
    <w:bookmarkEnd w:id="258"/>
    <w:bookmarkStart w:name="z265" w:id="259"/>
    <w:p>
      <w:pPr>
        <w:spacing w:after="0"/>
        <w:ind w:left="0"/>
        <w:jc w:val="both"/>
      </w:pPr>
      <w:r>
        <w:rPr>
          <w:rFonts w:ascii="Times New Roman"/>
          <w:b w:val="false"/>
          <w:i w:val="false"/>
          <w:color w:val="000000"/>
          <w:sz w:val="28"/>
        </w:rPr>
        <w:t>
      93. Обследованию пробой Манту подлежат:</w:t>
      </w:r>
    </w:p>
    <w:bookmarkEnd w:id="259"/>
    <w:bookmarkStart w:name="z266" w:id="260"/>
    <w:p>
      <w:pPr>
        <w:spacing w:after="0"/>
        <w:ind w:left="0"/>
        <w:jc w:val="both"/>
      </w:pPr>
      <w:r>
        <w:rPr>
          <w:rFonts w:ascii="Times New Roman"/>
          <w:b w:val="false"/>
          <w:i w:val="false"/>
          <w:color w:val="000000"/>
          <w:sz w:val="28"/>
        </w:rPr>
        <w:t>
      1) дети, находившиеся в контакте с больным туберкулезом (семейный, родственный, школьный (коллективный), квартирный и другие контакты);</w:t>
      </w:r>
    </w:p>
    <w:bookmarkEnd w:id="260"/>
    <w:bookmarkStart w:name="z267" w:id="261"/>
    <w:p>
      <w:pPr>
        <w:spacing w:after="0"/>
        <w:ind w:left="0"/>
        <w:jc w:val="both"/>
      </w:pPr>
      <w:r>
        <w:rPr>
          <w:rFonts w:ascii="Times New Roman"/>
          <w:b w:val="false"/>
          <w:i w:val="false"/>
          <w:color w:val="000000"/>
          <w:sz w:val="28"/>
        </w:rPr>
        <w:t>
      2) дети, старше 2 месяцев перед вакцинацией и ревакцинацией;</w:t>
      </w:r>
    </w:p>
    <w:bookmarkEnd w:id="261"/>
    <w:bookmarkStart w:name="z268" w:id="262"/>
    <w:p>
      <w:pPr>
        <w:spacing w:after="0"/>
        <w:ind w:left="0"/>
        <w:jc w:val="both"/>
      </w:pPr>
      <w:r>
        <w:rPr>
          <w:rFonts w:ascii="Times New Roman"/>
          <w:b w:val="false"/>
          <w:i w:val="false"/>
          <w:color w:val="000000"/>
          <w:sz w:val="28"/>
        </w:rPr>
        <w:t>
      3) дети из групп высокого риска.</w:t>
      </w:r>
    </w:p>
    <w:bookmarkEnd w:id="262"/>
    <w:bookmarkStart w:name="z269" w:id="263"/>
    <w:p>
      <w:pPr>
        <w:spacing w:after="0"/>
        <w:ind w:left="0"/>
        <w:jc w:val="both"/>
      </w:pPr>
      <w:r>
        <w:rPr>
          <w:rFonts w:ascii="Times New Roman"/>
          <w:b w:val="false"/>
          <w:i w:val="false"/>
          <w:color w:val="000000"/>
          <w:sz w:val="28"/>
        </w:rPr>
        <w:t>
      94. Группа риска по туберкулезу формируется участковым педиатром, либо врачом общей практики из числа прикрепленного детского населения. В истории развития ребенка участковым педиатром (врачом общей практики) оформляется эпикриз – обоснование взятия ребенка в группу риска по туберкулезу с указанием факторов риска. Список организованных детей, отобранных в группу высокого риска, передается врачу (медицинской сестре) школ по месту обучения (детских садов) для составления плана туберкулинодиагностики.</w:t>
      </w:r>
    </w:p>
    <w:bookmarkEnd w:id="263"/>
    <w:bookmarkStart w:name="z270" w:id="264"/>
    <w:p>
      <w:pPr>
        <w:spacing w:after="0"/>
        <w:ind w:left="0"/>
        <w:jc w:val="both"/>
      </w:pPr>
      <w:r>
        <w:rPr>
          <w:rFonts w:ascii="Times New Roman"/>
          <w:b w:val="false"/>
          <w:i w:val="false"/>
          <w:color w:val="000000"/>
          <w:sz w:val="28"/>
        </w:rPr>
        <w:t>
      95. К группе высокого риска по заболеванию туберкулезом относятся дети:</w:t>
      </w:r>
    </w:p>
    <w:bookmarkEnd w:id="264"/>
    <w:bookmarkStart w:name="z271" w:id="265"/>
    <w:p>
      <w:pPr>
        <w:spacing w:after="0"/>
        <w:ind w:left="0"/>
        <w:jc w:val="both"/>
      </w:pPr>
      <w:r>
        <w:rPr>
          <w:rFonts w:ascii="Times New Roman"/>
          <w:b w:val="false"/>
          <w:i w:val="false"/>
          <w:color w:val="000000"/>
          <w:sz w:val="28"/>
        </w:rPr>
        <w:t>
      1) из семей, где родители инфицированы ВИЧ, из мест лишения свободы, злоупотребляющие алкоголем, страдающие наркоманией, с низким прожиточным уровнем жизни, мигранты;</w:t>
      </w:r>
    </w:p>
    <w:bookmarkEnd w:id="265"/>
    <w:bookmarkStart w:name="z272" w:id="266"/>
    <w:p>
      <w:pPr>
        <w:spacing w:after="0"/>
        <w:ind w:left="0"/>
        <w:jc w:val="both"/>
      </w:pPr>
      <w:r>
        <w:rPr>
          <w:rFonts w:ascii="Times New Roman"/>
          <w:b w:val="false"/>
          <w:i w:val="false"/>
          <w:color w:val="000000"/>
          <w:sz w:val="28"/>
        </w:rPr>
        <w:t>
      2)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получающие иммуносупрессивную терапию (глюкокортикоиды, цитостатики, генно-инженерные биологические препараты и другие), инвалиды;</w:t>
      </w:r>
    </w:p>
    <w:bookmarkEnd w:id="266"/>
    <w:bookmarkStart w:name="z273" w:id="267"/>
    <w:p>
      <w:pPr>
        <w:spacing w:after="0"/>
        <w:ind w:left="0"/>
        <w:jc w:val="both"/>
      </w:pPr>
      <w:r>
        <w:rPr>
          <w:rFonts w:ascii="Times New Roman"/>
          <w:b w:val="false"/>
          <w:i w:val="false"/>
          <w:color w:val="000000"/>
          <w:sz w:val="28"/>
        </w:rPr>
        <w:t>
      3) невакцинированные и с неразвившимся знаком после вакцинации вакциной БЦЖ;</w:t>
      </w:r>
    </w:p>
    <w:bookmarkEnd w:id="267"/>
    <w:bookmarkStart w:name="z274" w:id="268"/>
    <w:p>
      <w:pPr>
        <w:spacing w:after="0"/>
        <w:ind w:left="0"/>
        <w:jc w:val="both"/>
      </w:pPr>
      <w:r>
        <w:rPr>
          <w:rFonts w:ascii="Times New Roman"/>
          <w:b w:val="false"/>
          <w:i w:val="false"/>
          <w:color w:val="000000"/>
          <w:sz w:val="28"/>
        </w:rPr>
        <w:t>
      4) контингент детей, получающих специальные социальные услуги в медико-социальных учреждениях стационарного типа и психоневрологических диспансеров.</w:t>
      </w:r>
    </w:p>
    <w:bookmarkEnd w:id="268"/>
    <w:bookmarkStart w:name="z275" w:id="269"/>
    <w:p>
      <w:pPr>
        <w:spacing w:after="0"/>
        <w:ind w:left="0"/>
        <w:jc w:val="both"/>
      </w:pPr>
      <w:r>
        <w:rPr>
          <w:rFonts w:ascii="Times New Roman"/>
          <w:b w:val="false"/>
          <w:i w:val="false"/>
          <w:color w:val="000000"/>
          <w:sz w:val="28"/>
        </w:rPr>
        <w:t>
      96. Каждый пациент, которому планируется лечение антагонистами ФНО-</w:t>
      </w:r>
      <w:r>
        <w:rPr>
          <w:rFonts w:ascii="Times New Roman"/>
          <w:b w:val="false"/>
          <w:i w:val="false"/>
          <w:color w:val="000000"/>
          <w:sz w:val="28"/>
        </w:rPr>
        <w:t>a</w:t>
      </w:r>
      <w:r>
        <w:rPr>
          <w:rFonts w:ascii="Times New Roman"/>
          <w:b w:val="false"/>
          <w:i w:val="false"/>
          <w:color w:val="000000"/>
          <w:sz w:val="28"/>
        </w:rPr>
        <w:t>, пересадка органов (реципиент и донор) и трансплантация гемопоэтических стволовых клеток, обследуется на туберкулез и в процессе лечения (планово) – 2 раза в год, вне плана – при появлении симптомов, характерных для туберкулеза.</w:t>
      </w:r>
    </w:p>
    <w:bookmarkEnd w:id="269"/>
    <w:bookmarkStart w:name="z276" w:id="270"/>
    <w:p>
      <w:pPr>
        <w:spacing w:after="0"/>
        <w:ind w:left="0"/>
        <w:jc w:val="both"/>
      </w:pPr>
      <w:r>
        <w:rPr>
          <w:rFonts w:ascii="Times New Roman"/>
          <w:b w:val="false"/>
          <w:i w:val="false"/>
          <w:color w:val="000000"/>
          <w:sz w:val="28"/>
        </w:rPr>
        <w:t>
      97. Дети, невакцинированные вакциной БЦЖ и получающие длительно иммуносупрессивную терапию (глюкокортикоиды, цитостатики и другие), а также члены семьи обследуются на туберкулез дважды в год – каждые 6 месяцев, по показаниям – чаще.</w:t>
      </w:r>
    </w:p>
    <w:bookmarkEnd w:id="270"/>
    <w:bookmarkStart w:name="z277" w:id="271"/>
    <w:p>
      <w:pPr>
        <w:spacing w:after="0"/>
        <w:ind w:left="0"/>
        <w:jc w:val="both"/>
      </w:pPr>
      <w:r>
        <w:rPr>
          <w:rFonts w:ascii="Times New Roman"/>
          <w:b w:val="false"/>
          <w:i w:val="false"/>
          <w:color w:val="000000"/>
          <w:sz w:val="28"/>
        </w:rPr>
        <w:t>
      98. Результаты проб Манту и с аллергеном туберкулезным рекомбинантным оценивают через 72 часа путем измерения размера инфильтрата (папулы) в миллиметрах (далее – мм), прозрачной линейкой с миллиметровыми делениями и регистрируют поперечный по отношению к оси предплечья размер инфильтрата. При отсутствии инфильтрата измеряется и регистрируется гиперемия.</w:t>
      </w:r>
    </w:p>
    <w:bookmarkEnd w:id="271"/>
    <w:bookmarkStart w:name="z278" w:id="272"/>
    <w:p>
      <w:pPr>
        <w:spacing w:after="0"/>
        <w:ind w:left="0"/>
        <w:jc w:val="both"/>
      </w:pPr>
      <w:r>
        <w:rPr>
          <w:rFonts w:ascii="Times New Roman"/>
          <w:b w:val="false"/>
          <w:i w:val="false"/>
          <w:color w:val="000000"/>
          <w:sz w:val="28"/>
        </w:rPr>
        <w:t>
      99. Результат пробы Манту оценивается как:</w:t>
      </w:r>
    </w:p>
    <w:bookmarkEnd w:id="272"/>
    <w:bookmarkStart w:name="z279" w:id="273"/>
    <w:p>
      <w:pPr>
        <w:spacing w:after="0"/>
        <w:ind w:left="0"/>
        <w:jc w:val="both"/>
      </w:pPr>
      <w:r>
        <w:rPr>
          <w:rFonts w:ascii="Times New Roman"/>
          <w:b w:val="false"/>
          <w:i w:val="false"/>
          <w:color w:val="000000"/>
          <w:sz w:val="28"/>
        </w:rPr>
        <w:t>
      1) отрицательная – отсутствие инфильтрата и гиперемии или наличие "уколочной реакции" (0-1мм);</w:t>
      </w:r>
    </w:p>
    <w:bookmarkEnd w:id="273"/>
    <w:bookmarkStart w:name="z280" w:id="274"/>
    <w:p>
      <w:pPr>
        <w:spacing w:after="0"/>
        <w:ind w:left="0"/>
        <w:jc w:val="both"/>
      </w:pPr>
      <w:r>
        <w:rPr>
          <w:rFonts w:ascii="Times New Roman"/>
          <w:b w:val="false"/>
          <w:i w:val="false"/>
          <w:color w:val="000000"/>
          <w:sz w:val="28"/>
        </w:rPr>
        <w:t>
      2) сомнительная – инфильтрат 2-4 мм или только гиперемия любого размера без инфильтрата;</w:t>
      </w:r>
    </w:p>
    <w:bookmarkEnd w:id="274"/>
    <w:bookmarkStart w:name="z281" w:id="275"/>
    <w:p>
      <w:pPr>
        <w:spacing w:after="0"/>
        <w:ind w:left="0"/>
        <w:jc w:val="both"/>
      </w:pPr>
      <w:r>
        <w:rPr>
          <w:rFonts w:ascii="Times New Roman"/>
          <w:b w:val="false"/>
          <w:i w:val="false"/>
          <w:color w:val="000000"/>
          <w:sz w:val="28"/>
        </w:rPr>
        <w:t>
      3) положительная – инфильтрат (папула) 5 мм и более. Инфильтрат размером 15 мм и более, или везикуло-некротические изменения и (или) лимфангоит, лимфаденит, независимо от размера инфильтрата, расцениваются как гиперергическая реакция.</w:t>
      </w:r>
    </w:p>
    <w:bookmarkEnd w:id="275"/>
    <w:bookmarkStart w:name="z282" w:id="276"/>
    <w:p>
      <w:pPr>
        <w:spacing w:after="0"/>
        <w:ind w:left="0"/>
        <w:jc w:val="both"/>
      </w:pPr>
      <w:r>
        <w:rPr>
          <w:rFonts w:ascii="Times New Roman"/>
          <w:b w:val="false"/>
          <w:i w:val="false"/>
          <w:color w:val="000000"/>
          <w:sz w:val="28"/>
        </w:rPr>
        <w:t>
      100. Туберкулиновая проба Манту выявляет как инфекционную, так и поствакцинальную аллергию. При дифференциальной диагностике характера аллергии учитываются в комплексе:</w:t>
      </w:r>
    </w:p>
    <w:bookmarkEnd w:id="276"/>
    <w:bookmarkStart w:name="z283" w:id="277"/>
    <w:p>
      <w:pPr>
        <w:spacing w:after="0"/>
        <w:ind w:left="0"/>
        <w:jc w:val="both"/>
      </w:pPr>
      <w:r>
        <w:rPr>
          <w:rFonts w:ascii="Times New Roman"/>
          <w:b w:val="false"/>
          <w:i w:val="false"/>
          <w:color w:val="000000"/>
          <w:sz w:val="28"/>
        </w:rPr>
        <w:t>
      1) динамика и интенсивность положительной туберкулиновой реакции;</w:t>
      </w:r>
    </w:p>
    <w:bookmarkEnd w:id="277"/>
    <w:bookmarkStart w:name="z284" w:id="278"/>
    <w:p>
      <w:pPr>
        <w:spacing w:after="0"/>
        <w:ind w:left="0"/>
        <w:jc w:val="both"/>
      </w:pPr>
      <w:r>
        <w:rPr>
          <w:rFonts w:ascii="Times New Roman"/>
          <w:b w:val="false"/>
          <w:i w:val="false"/>
          <w:color w:val="000000"/>
          <w:sz w:val="28"/>
        </w:rPr>
        <w:t>
      2) наличие и размер поствакцинальных рубчиков после вакцинации вакциной БЦЖ;</w:t>
      </w:r>
    </w:p>
    <w:bookmarkEnd w:id="278"/>
    <w:bookmarkStart w:name="z285" w:id="279"/>
    <w:p>
      <w:pPr>
        <w:spacing w:after="0"/>
        <w:ind w:left="0"/>
        <w:jc w:val="both"/>
      </w:pPr>
      <w:r>
        <w:rPr>
          <w:rFonts w:ascii="Times New Roman"/>
          <w:b w:val="false"/>
          <w:i w:val="false"/>
          <w:color w:val="000000"/>
          <w:sz w:val="28"/>
        </w:rPr>
        <w:t>
      3) срок, прошедший после вакцинации вакциной БЦЖ (сомнительные или положительные реакции с размерами папул 5-11 мм до 5 лет не исключают поствакцинальную аллергию);</w:t>
      </w:r>
    </w:p>
    <w:bookmarkEnd w:id="279"/>
    <w:bookmarkStart w:name="z286" w:id="280"/>
    <w:p>
      <w:pPr>
        <w:spacing w:after="0"/>
        <w:ind w:left="0"/>
        <w:jc w:val="both"/>
      </w:pPr>
      <w:r>
        <w:rPr>
          <w:rFonts w:ascii="Times New Roman"/>
          <w:b w:val="false"/>
          <w:i w:val="false"/>
          <w:color w:val="000000"/>
          <w:sz w:val="28"/>
        </w:rPr>
        <w:t>
      4) наличие или отсутствие контакта с больным туберкулезом;</w:t>
      </w:r>
    </w:p>
    <w:bookmarkEnd w:id="280"/>
    <w:bookmarkStart w:name="z287" w:id="281"/>
    <w:p>
      <w:pPr>
        <w:spacing w:after="0"/>
        <w:ind w:left="0"/>
        <w:jc w:val="both"/>
      </w:pPr>
      <w:r>
        <w:rPr>
          <w:rFonts w:ascii="Times New Roman"/>
          <w:b w:val="false"/>
          <w:i w:val="false"/>
          <w:color w:val="000000"/>
          <w:sz w:val="28"/>
        </w:rPr>
        <w:t>
      5) наличие клинических признаков заболевания.</w:t>
      </w:r>
    </w:p>
    <w:bookmarkEnd w:id="281"/>
    <w:bookmarkStart w:name="z288" w:id="282"/>
    <w:p>
      <w:pPr>
        <w:spacing w:after="0"/>
        <w:ind w:left="0"/>
        <w:jc w:val="both"/>
      </w:pPr>
      <w:r>
        <w:rPr>
          <w:rFonts w:ascii="Times New Roman"/>
          <w:b w:val="false"/>
          <w:i w:val="false"/>
          <w:color w:val="000000"/>
          <w:sz w:val="28"/>
        </w:rPr>
        <w:t>
      101. Поствакцинальную аллергию характеризуют сомнительные или положительные реакции с размерами папул 5-11 мм.</w:t>
      </w:r>
    </w:p>
    <w:bookmarkEnd w:id="282"/>
    <w:bookmarkStart w:name="z289" w:id="283"/>
    <w:p>
      <w:pPr>
        <w:spacing w:after="0"/>
        <w:ind w:left="0"/>
        <w:jc w:val="both"/>
      </w:pPr>
      <w:r>
        <w:rPr>
          <w:rFonts w:ascii="Times New Roman"/>
          <w:b w:val="false"/>
          <w:i w:val="false"/>
          <w:color w:val="000000"/>
          <w:sz w:val="28"/>
        </w:rPr>
        <w:t>
      102. Гиперергические реакции не относятся к поствакцинальной аллергии.</w:t>
      </w:r>
    </w:p>
    <w:bookmarkEnd w:id="283"/>
    <w:bookmarkStart w:name="z290" w:id="284"/>
    <w:p>
      <w:pPr>
        <w:spacing w:after="0"/>
        <w:ind w:left="0"/>
        <w:jc w:val="both"/>
      </w:pPr>
      <w:r>
        <w:rPr>
          <w:rFonts w:ascii="Times New Roman"/>
          <w:b w:val="false"/>
          <w:i w:val="false"/>
          <w:color w:val="000000"/>
          <w:sz w:val="28"/>
        </w:rPr>
        <w:t>
      103. Детям с аллергической настроенностью предварительно проводят гипосенсибилизацию (до постановки пробы 5 дней и 2 дня на фоне пробы Манту), санацию очагов инфекции, дегельминтизацию.</w:t>
      </w:r>
    </w:p>
    <w:bookmarkEnd w:id="284"/>
    <w:bookmarkStart w:name="z291" w:id="285"/>
    <w:p>
      <w:pPr>
        <w:spacing w:after="0"/>
        <w:ind w:left="0"/>
        <w:jc w:val="both"/>
      </w:pPr>
      <w:r>
        <w:rPr>
          <w:rFonts w:ascii="Times New Roman"/>
          <w:b w:val="false"/>
          <w:i w:val="false"/>
          <w:color w:val="000000"/>
          <w:sz w:val="28"/>
        </w:rPr>
        <w:t>
      104. К врачу-фтизиатру организации, оказывающей ПМСП, направляются дети:</w:t>
      </w:r>
    </w:p>
    <w:bookmarkEnd w:id="285"/>
    <w:bookmarkStart w:name="z292" w:id="286"/>
    <w:p>
      <w:pPr>
        <w:spacing w:after="0"/>
        <w:ind w:left="0"/>
        <w:jc w:val="both"/>
      </w:pPr>
      <w:r>
        <w:rPr>
          <w:rFonts w:ascii="Times New Roman"/>
          <w:b w:val="false"/>
          <w:i w:val="false"/>
          <w:color w:val="000000"/>
          <w:sz w:val="28"/>
        </w:rPr>
        <w:t>
      1) с впервые выявленной положительной туберкулиновой реакцией;</w:t>
      </w:r>
    </w:p>
    <w:bookmarkEnd w:id="286"/>
    <w:bookmarkStart w:name="z293" w:id="287"/>
    <w:p>
      <w:pPr>
        <w:spacing w:after="0"/>
        <w:ind w:left="0"/>
        <w:jc w:val="both"/>
      </w:pPr>
      <w:r>
        <w:rPr>
          <w:rFonts w:ascii="Times New Roman"/>
          <w:b w:val="false"/>
          <w:i w:val="false"/>
          <w:color w:val="000000"/>
          <w:sz w:val="28"/>
        </w:rPr>
        <w:t>
      2) с гиперергической туберкулиновой реакцией;</w:t>
      </w:r>
    </w:p>
    <w:bookmarkEnd w:id="287"/>
    <w:bookmarkStart w:name="z294" w:id="288"/>
    <w:p>
      <w:pPr>
        <w:spacing w:after="0"/>
        <w:ind w:left="0"/>
        <w:jc w:val="both"/>
      </w:pPr>
      <w:r>
        <w:rPr>
          <w:rFonts w:ascii="Times New Roman"/>
          <w:b w:val="false"/>
          <w:i w:val="false"/>
          <w:color w:val="000000"/>
          <w:sz w:val="28"/>
        </w:rPr>
        <w:t>
      3) с нарастанием туберкулиновой чувствительности на 6 мм и более;</w:t>
      </w:r>
    </w:p>
    <w:bookmarkEnd w:id="288"/>
    <w:bookmarkStart w:name="z295" w:id="289"/>
    <w:p>
      <w:pPr>
        <w:spacing w:after="0"/>
        <w:ind w:left="0"/>
        <w:jc w:val="both"/>
      </w:pPr>
      <w:r>
        <w:rPr>
          <w:rFonts w:ascii="Times New Roman"/>
          <w:b w:val="false"/>
          <w:i w:val="false"/>
          <w:color w:val="000000"/>
          <w:sz w:val="28"/>
        </w:rPr>
        <w:t>
      4) с размером инфильтрата 12 мм и более.</w:t>
      </w:r>
    </w:p>
    <w:bookmarkEnd w:id="289"/>
    <w:bookmarkStart w:name="z296" w:id="290"/>
    <w:p>
      <w:pPr>
        <w:spacing w:after="0"/>
        <w:ind w:left="0"/>
        <w:jc w:val="both"/>
      </w:pPr>
      <w:r>
        <w:rPr>
          <w:rFonts w:ascii="Times New Roman"/>
          <w:b w:val="false"/>
          <w:i w:val="false"/>
          <w:color w:val="000000"/>
          <w:sz w:val="28"/>
        </w:rPr>
        <w:t>
      105. Врач-фтизиатр организации, оказывающей ПМСП, консультирует туберкулиноположительных детей, по показаниям проводит дополнительное обследование и определяет показания к назначению лечения антибиотиками широкого спектра действия. Весь период дообследования туберкулиноположительных лиц составляет не более 2-х недель для жителей городов и районных центров, для сельских местностей – не более 1 месяца.</w:t>
      </w:r>
    </w:p>
    <w:bookmarkEnd w:id="290"/>
    <w:bookmarkStart w:name="z297" w:id="291"/>
    <w:p>
      <w:pPr>
        <w:spacing w:after="0"/>
        <w:ind w:left="0"/>
        <w:jc w:val="both"/>
      </w:pPr>
      <w:r>
        <w:rPr>
          <w:rFonts w:ascii="Times New Roman"/>
          <w:b w:val="false"/>
          <w:i w:val="false"/>
          <w:color w:val="000000"/>
          <w:sz w:val="28"/>
        </w:rPr>
        <w:t>
      106. Инфицированными микобактериями туберкулеза считают лиц, у которых при наличии достоверных данных о динамике чувствительности к туберкулину по пробе Манту отмечают:</w:t>
      </w:r>
    </w:p>
    <w:bookmarkEnd w:id="291"/>
    <w:bookmarkStart w:name="z298" w:id="292"/>
    <w:p>
      <w:pPr>
        <w:spacing w:after="0"/>
        <w:ind w:left="0"/>
        <w:jc w:val="both"/>
      </w:pPr>
      <w:r>
        <w:rPr>
          <w:rFonts w:ascii="Times New Roman"/>
          <w:b w:val="false"/>
          <w:i w:val="false"/>
          <w:color w:val="000000"/>
          <w:sz w:val="28"/>
        </w:rPr>
        <w:t>
      1) впервые положительную реакцию (папула размером 5 мм и более), не связанную с вакцинацией вакциной БЦЖ (вираж туберкулиновой пробы);</w:t>
      </w:r>
    </w:p>
    <w:bookmarkEnd w:id="292"/>
    <w:bookmarkStart w:name="z299" w:id="293"/>
    <w:p>
      <w:pPr>
        <w:spacing w:after="0"/>
        <w:ind w:left="0"/>
        <w:jc w:val="both"/>
      </w:pPr>
      <w:r>
        <w:rPr>
          <w:rFonts w:ascii="Times New Roman"/>
          <w:b w:val="false"/>
          <w:i w:val="false"/>
          <w:color w:val="000000"/>
          <w:sz w:val="28"/>
        </w:rPr>
        <w:t>
      2) стойко (на протяжении 4-5 лет) сохраняющуюся реакцию с инфильтратом размером 12 мм и более;</w:t>
      </w:r>
    </w:p>
    <w:bookmarkEnd w:id="293"/>
    <w:bookmarkStart w:name="z300" w:id="294"/>
    <w:p>
      <w:pPr>
        <w:spacing w:after="0"/>
        <w:ind w:left="0"/>
        <w:jc w:val="both"/>
      </w:pPr>
      <w:r>
        <w:rPr>
          <w:rFonts w:ascii="Times New Roman"/>
          <w:b w:val="false"/>
          <w:i w:val="false"/>
          <w:color w:val="000000"/>
          <w:sz w:val="28"/>
        </w:rPr>
        <w:t>
      3) усиление чувствительности к туберкулину (на 6 мм и более) в течение 1 года (у туберкулиноположительных детей).</w:t>
      </w:r>
    </w:p>
    <w:bookmarkEnd w:id="294"/>
    <w:bookmarkStart w:name="z301" w:id="295"/>
    <w:p>
      <w:pPr>
        <w:spacing w:after="0"/>
        <w:ind w:left="0"/>
        <w:jc w:val="both"/>
      </w:pPr>
      <w:r>
        <w:rPr>
          <w:rFonts w:ascii="Times New Roman"/>
          <w:b w:val="false"/>
          <w:i w:val="false"/>
          <w:color w:val="000000"/>
          <w:sz w:val="28"/>
        </w:rPr>
        <w:t>
      107. С целью выявления источника заражения детей с впервые выявленной положительной реакцией на пробу Манту, на туберкулез обследуются родители и все, совместно проживающие лица.</w:t>
      </w:r>
    </w:p>
    <w:bookmarkEnd w:id="295"/>
    <w:bookmarkStart w:name="z302" w:id="296"/>
    <w:p>
      <w:pPr>
        <w:spacing w:after="0"/>
        <w:ind w:left="0"/>
        <w:jc w:val="both"/>
      </w:pPr>
      <w:r>
        <w:rPr>
          <w:rFonts w:ascii="Times New Roman"/>
          <w:b w:val="false"/>
          <w:i w:val="false"/>
          <w:color w:val="000000"/>
          <w:sz w:val="28"/>
        </w:rPr>
        <w:t>
      108. При проведении дифференциальной диагностики с целью установления этиологии туберкулиновой чувствительности, в организациях, оказывающих ПМСП, ставится проба с аллергеном туберкулезным рекомбинантным на другое предплечье.</w:t>
      </w:r>
    </w:p>
    <w:bookmarkEnd w:id="296"/>
    <w:bookmarkStart w:name="z303" w:id="297"/>
    <w:p>
      <w:pPr>
        <w:spacing w:after="0"/>
        <w:ind w:left="0"/>
        <w:jc w:val="both"/>
      </w:pPr>
      <w:r>
        <w:rPr>
          <w:rFonts w:ascii="Times New Roman"/>
          <w:b w:val="false"/>
          <w:i w:val="false"/>
          <w:color w:val="000000"/>
          <w:sz w:val="28"/>
        </w:rPr>
        <w:t>
      109. Контактным детям с отрицательным результатом пробы Манту при первичном обследовании, проба повторяется через 8-10 недель.</w:t>
      </w:r>
    </w:p>
    <w:bookmarkEnd w:id="297"/>
    <w:bookmarkStart w:name="z304" w:id="298"/>
    <w:p>
      <w:pPr>
        <w:spacing w:after="0"/>
        <w:ind w:left="0"/>
        <w:jc w:val="both"/>
      </w:pPr>
      <w:r>
        <w:rPr>
          <w:rFonts w:ascii="Times New Roman"/>
          <w:b w:val="false"/>
          <w:i w:val="false"/>
          <w:color w:val="000000"/>
          <w:sz w:val="28"/>
        </w:rPr>
        <w:t>
      110. Препарат аллерген туберкулезный рекомбинантный применяется при положительной реакции Манту в организациях, оказывающих ПМСП:</w:t>
      </w:r>
    </w:p>
    <w:bookmarkEnd w:id="298"/>
    <w:bookmarkStart w:name="z305" w:id="299"/>
    <w:p>
      <w:pPr>
        <w:spacing w:after="0"/>
        <w:ind w:left="0"/>
        <w:jc w:val="both"/>
      </w:pPr>
      <w:r>
        <w:rPr>
          <w:rFonts w:ascii="Times New Roman"/>
          <w:b w:val="false"/>
          <w:i w:val="false"/>
          <w:color w:val="000000"/>
          <w:sz w:val="28"/>
        </w:rPr>
        <w:t>
      1) для выявления туберкулезной инфекции;</w:t>
      </w:r>
    </w:p>
    <w:bookmarkEnd w:id="299"/>
    <w:bookmarkStart w:name="z306" w:id="300"/>
    <w:p>
      <w:pPr>
        <w:spacing w:after="0"/>
        <w:ind w:left="0"/>
        <w:jc w:val="both"/>
      </w:pPr>
      <w:r>
        <w:rPr>
          <w:rFonts w:ascii="Times New Roman"/>
          <w:b w:val="false"/>
          <w:i w:val="false"/>
          <w:color w:val="000000"/>
          <w:sz w:val="28"/>
        </w:rPr>
        <w:t>
      2) для дифференциальной диагностики туберкулеза с другими заболеваниями;</w:t>
      </w:r>
    </w:p>
    <w:bookmarkEnd w:id="300"/>
    <w:bookmarkStart w:name="z307" w:id="301"/>
    <w:p>
      <w:pPr>
        <w:spacing w:after="0"/>
        <w:ind w:left="0"/>
        <w:jc w:val="both"/>
      </w:pPr>
      <w:r>
        <w:rPr>
          <w:rFonts w:ascii="Times New Roman"/>
          <w:b w:val="false"/>
          <w:i w:val="false"/>
          <w:color w:val="000000"/>
          <w:sz w:val="28"/>
        </w:rPr>
        <w:t>
      3) для дифференциальной диагностики поствакцинальной и инфекционной аллергии;</w:t>
      </w:r>
    </w:p>
    <w:bookmarkEnd w:id="301"/>
    <w:bookmarkStart w:name="z308" w:id="302"/>
    <w:p>
      <w:pPr>
        <w:spacing w:after="0"/>
        <w:ind w:left="0"/>
        <w:jc w:val="both"/>
      </w:pPr>
      <w:r>
        <w:rPr>
          <w:rFonts w:ascii="Times New Roman"/>
          <w:b w:val="false"/>
          <w:i w:val="false"/>
          <w:color w:val="000000"/>
          <w:sz w:val="28"/>
        </w:rPr>
        <w:t>
      4) для определения активности туберкулезного процесса.</w:t>
      </w:r>
    </w:p>
    <w:bookmarkEnd w:id="302"/>
    <w:bookmarkStart w:name="z309" w:id="303"/>
    <w:p>
      <w:pPr>
        <w:spacing w:after="0"/>
        <w:ind w:left="0"/>
        <w:jc w:val="both"/>
      </w:pPr>
      <w:r>
        <w:rPr>
          <w:rFonts w:ascii="Times New Roman"/>
          <w:b w:val="false"/>
          <w:i w:val="false"/>
          <w:color w:val="000000"/>
          <w:sz w:val="28"/>
        </w:rPr>
        <w:t>
      111. Аллерген туберкулезный рекомбинантный не используется для отбора к ревакцинации (вакцинации) вакциной БЦЖ.</w:t>
      </w:r>
    </w:p>
    <w:bookmarkEnd w:id="303"/>
    <w:bookmarkStart w:name="z310" w:id="304"/>
    <w:p>
      <w:pPr>
        <w:spacing w:after="0"/>
        <w:ind w:left="0"/>
        <w:jc w:val="both"/>
      </w:pPr>
      <w:r>
        <w:rPr>
          <w:rFonts w:ascii="Times New Roman"/>
          <w:b w:val="false"/>
          <w:i w:val="false"/>
          <w:color w:val="000000"/>
          <w:sz w:val="28"/>
        </w:rPr>
        <w:t>
      112. Ответная реакция на аллерген туберкулезный рекомбинантный:</w:t>
      </w:r>
    </w:p>
    <w:bookmarkEnd w:id="304"/>
    <w:bookmarkStart w:name="z311" w:id="305"/>
    <w:p>
      <w:pPr>
        <w:spacing w:after="0"/>
        <w:ind w:left="0"/>
        <w:jc w:val="both"/>
      </w:pPr>
      <w:r>
        <w:rPr>
          <w:rFonts w:ascii="Times New Roman"/>
          <w:b w:val="false"/>
          <w:i w:val="false"/>
          <w:color w:val="000000"/>
          <w:sz w:val="28"/>
        </w:rPr>
        <w:t>
      1) отрицательная – при полном отсутствии инфильтрата (папулы) и гиперемии или при наличии уколочной реакции (в виде гематомы или синюшности размером 2-3мм);</w:t>
      </w:r>
    </w:p>
    <w:bookmarkEnd w:id="305"/>
    <w:bookmarkStart w:name="z312" w:id="306"/>
    <w:p>
      <w:pPr>
        <w:spacing w:after="0"/>
        <w:ind w:left="0"/>
        <w:jc w:val="both"/>
      </w:pPr>
      <w:r>
        <w:rPr>
          <w:rFonts w:ascii="Times New Roman"/>
          <w:b w:val="false"/>
          <w:i w:val="false"/>
          <w:color w:val="000000"/>
          <w:sz w:val="28"/>
        </w:rPr>
        <w:t>
      2) сомнительная – при наличии гиперемии любого размера без инфильтрата;</w:t>
      </w:r>
    </w:p>
    <w:bookmarkEnd w:id="306"/>
    <w:bookmarkStart w:name="z313" w:id="307"/>
    <w:p>
      <w:pPr>
        <w:spacing w:after="0"/>
        <w:ind w:left="0"/>
        <w:jc w:val="both"/>
      </w:pPr>
      <w:r>
        <w:rPr>
          <w:rFonts w:ascii="Times New Roman"/>
          <w:b w:val="false"/>
          <w:i w:val="false"/>
          <w:color w:val="000000"/>
          <w:sz w:val="28"/>
        </w:rPr>
        <w:t>
      3) положительная – при наличии инфильтрата (папулы) любого размера. Инфильтрат размером 15 мм и более, или везикуло-некротические изменения и (или) лимфангоит, лимфаденит, независимо от размера инфильтрата расцениваются как гиперергическая реакция.</w:t>
      </w:r>
    </w:p>
    <w:bookmarkEnd w:id="307"/>
    <w:bookmarkStart w:name="z314" w:id="308"/>
    <w:p>
      <w:pPr>
        <w:spacing w:after="0"/>
        <w:ind w:left="0"/>
        <w:jc w:val="both"/>
      </w:pPr>
      <w:r>
        <w:rPr>
          <w:rFonts w:ascii="Times New Roman"/>
          <w:b w:val="false"/>
          <w:i w:val="false"/>
          <w:color w:val="000000"/>
          <w:sz w:val="28"/>
        </w:rPr>
        <w:t>
      113. В случае исключения локального туберкулеза, детям с впервые положительной реакцией Манту устанавливается диагноз: "Инфицирование микобактериями туберкулеза, впервые выявленное", и они наблюдаются в диспансерной группе в соответствии с подпунктом 2) пункта 211 настоящих Правил.</w:t>
      </w:r>
    </w:p>
    <w:bookmarkEnd w:id="308"/>
    <w:bookmarkStart w:name="z315" w:id="309"/>
    <w:p>
      <w:pPr>
        <w:spacing w:after="0"/>
        <w:ind w:left="0"/>
        <w:jc w:val="both"/>
      </w:pPr>
      <w:r>
        <w:rPr>
          <w:rFonts w:ascii="Times New Roman"/>
          <w:b w:val="false"/>
          <w:i w:val="false"/>
          <w:color w:val="000000"/>
          <w:sz w:val="28"/>
        </w:rPr>
        <w:t>
      114. Лицам, с впервые выявленным инфицированием микобактериями туберкулеза, профилактическое лечение латентной туберкулезной инфекции назначается при положительной реакции на аллерген туберкулезный рекомбинантный, при отрицательной – не проводится.</w:t>
      </w:r>
    </w:p>
    <w:bookmarkEnd w:id="309"/>
    <w:bookmarkStart w:name="z316" w:id="310"/>
    <w:p>
      <w:pPr>
        <w:spacing w:after="0"/>
        <w:ind w:left="0"/>
        <w:jc w:val="both"/>
      </w:pPr>
      <w:r>
        <w:rPr>
          <w:rFonts w:ascii="Times New Roman"/>
          <w:b w:val="false"/>
          <w:i w:val="false"/>
          <w:color w:val="000000"/>
          <w:sz w:val="28"/>
        </w:rPr>
        <w:t>
      115. Лица, с повторными гиперергическими реакциями на туберкулин и (или) аллерген туберкулезный рекомбинантный, углубленно обследуются с целью выявления локального туберкулезного процесса. При исключении локального туберкулеза – не подлежат диспансерному учету и повторному проведению профилактического лечения латентной туберкулезной инфекции.</w:t>
      </w:r>
    </w:p>
    <w:bookmarkEnd w:id="310"/>
    <w:bookmarkStart w:name="z317" w:id="311"/>
    <w:p>
      <w:pPr>
        <w:spacing w:after="0"/>
        <w:ind w:left="0"/>
        <w:jc w:val="both"/>
      </w:pPr>
      <w:r>
        <w:rPr>
          <w:rFonts w:ascii="Times New Roman"/>
          <w:b w:val="false"/>
          <w:i w:val="false"/>
          <w:color w:val="000000"/>
          <w:sz w:val="28"/>
        </w:rPr>
        <w:t>
      116. С целью отбора детей для ревакцинации вакциной БЦЖ, проба Манту ставится в школе детям в возрасте 6 лет (1 класс), в первый месяц учебного года (сентябрь). В этот месяц в школах проведение прививок приостанавливается.</w:t>
      </w:r>
    </w:p>
    <w:bookmarkEnd w:id="311"/>
    <w:bookmarkStart w:name="z318" w:id="312"/>
    <w:p>
      <w:pPr>
        <w:spacing w:after="0"/>
        <w:ind w:left="0"/>
        <w:jc w:val="both"/>
      </w:pPr>
      <w:r>
        <w:rPr>
          <w:rFonts w:ascii="Times New Roman"/>
          <w:b w:val="false"/>
          <w:i w:val="false"/>
          <w:color w:val="000000"/>
          <w:sz w:val="28"/>
        </w:rPr>
        <w:t>
      117. В целях соблюдения двухмесячного интервала перед постановкой пробы Манту, ревакцинация вакцинами анатоксин дифтерийно-столбнячный и коревой краснушный эпидпаротитный проводится за два месяца до начала учебного года.</w:t>
      </w:r>
    </w:p>
    <w:bookmarkEnd w:id="312"/>
    <w:bookmarkStart w:name="z319" w:id="313"/>
    <w:p>
      <w:pPr>
        <w:spacing w:after="0"/>
        <w:ind w:left="0"/>
        <w:jc w:val="both"/>
      </w:pPr>
      <w:r>
        <w:rPr>
          <w:rFonts w:ascii="Times New Roman"/>
          <w:b w:val="false"/>
          <w:i w:val="false"/>
          <w:color w:val="000000"/>
          <w:sz w:val="28"/>
        </w:rPr>
        <w:t>
      118. Детям с установленным диагнозом "инфицирование микобактериями туберкулеза, впервые выявленное" другие профилактические прививки, проводятся после завершения курса профилактического лечения латентной туберкулезной инфекции, больным – после завершения полного курса химиотерапии.</w:t>
      </w:r>
    </w:p>
    <w:bookmarkEnd w:id="313"/>
    <w:bookmarkStart w:name="z320" w:id="314"/>
    <w:p>
      <w:pPr>
        <w:spacing w:after="0"/>
        <w:ind w:left="0"/>
        <w:jc w:val="both"/>
      </w:pPr>
      <w:r>
        <w:rPr>
          <w:rFonts w:ascii="Times New Roman"/>
          <w:b w:val="false"/>
          <w:i w:val="false"/>
          <w:color w:val="000000"/>
          <w:sz w:val="28"/>
        </w:rPr>
        <w:t>
      119. Пробы Манту и аллерген туберкулезный рекомбинантный проводятся специально обученным медицинским персоналом, имеющим допуск к работе.</w:t>
      </w:r>
    </w:p>
    <w:bookmarkEnd w:id="314"/>
    <w:bookmarkStart w:name="z321" w:id="315"/>
    <w:p>
      <w:pPr>
        <w:spacing w:after="0"/>
        <w:ind w:left="0"/>
        <w:jc w:val="both"/>
      </w:pPr>
      <w:r>
        <w:rPr>
          <w:rFonts w:ascii="Times New Roman"/>
          <w:b w:val="false"/>
          <w:i w:val="false"/>
          <w:color w:val="000000"/>
          <w:sz w:val="28"/>
        </w:rPr>
        <w:t xml:space="preserve">
      120. Результаты пробы Манту и (или) аллергена туберкулезного рекомбинантного фиксируются в карте профилактических прививок, медицинской карте ребенка и истории развития ребенка по формам, установленным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где отмечаются:</w:t>
      </w:r>
    </w:p>
    <w:bookmarkEnd w:id="315"/>
    <w:bookmarkStart w:name="z322" w:id="316"/>
    <w:p>
      <w:pPr>
        <w:spacing w:after="0"/>
        <w:ind w:left="0"/>
        <w:jc w:val="both"/>
      </w:pPr>
      <w:r>
        <w:rPr>
          <w:rFonts w:ascii="Times New Roman"/>
          <w:b w:val="false"/>
          <w:i w:val="false"/>
          <w:color w:val="000000"/>
          <w:sz w:val="28"/>
        </w:rPr>
        <w:t>
      1) учреждение, выпустившее стандартный туберкулин и (или) аллерген туберкулезный рекомбинантный, серия, контрольный номер и срок его годности;</w:t>
      </w:r>
    </w:p>
    <w:bookmarkEnd w:id="316"/>
    <w:bookmarkStart w:name="z323" w:id="317"/>
    <w:p>
      <w:pPr>
        <w:spacing w:after="0"/>
        <w:ind w:left="0"/>
        <w:jc w:val="both"/>
      </w:pPr>
      <w:r>
        <w:rPr>
          <w:rFonts w:ascii="Times New Roman"/>
          <w:b w:val="false"/>
          <w:i w:val="false"/>
          <w:color w:val="000000"/>
          <w:sz w:val="28"/>
        </w:rPr>
        <w:t>
      2) дата проведения туберкулиновой пробы и (или) аллергена туберкулезного рекомбинантного;</w:t>
      </w:r>
    </w:p>
    <w:bookmarkEnd w:id="317"/>
    <w:bookmarkStart w:name="z324" w:id="318"/>
    <w:p>
      <w:pPr>
        <w:spacing w:after="0"/>
        <w:ind w:left="0"/>
        <w:jc w:val="both"/>
      </w:pPr>
      <w:r>
        <w:rPr>
          <w:rFonts w:ascii="Times New Roman"/>
          <w:b w:val="false"/>
          <w:i w:val="false"/>
          <w:color w:val="000000"/>
          <w:sz w:val="28"/>
        </w:rPr>
        <w:t>
      3) результат пробы Манту и (или) теста с аллергеном туберкулезным рекомбинантным в виде размера инфильтрата либо гиперемии в миллиметрах, при отсутствии инфильтрата и гиперемии – отрицательный.</w:t>
      </w:r>
    </w:p>
    <w:bookmarkEnd w:id="318"/>
    <w:bookmarkStart w:name="z325" w:id="319"/>
    <w:p>
      <w:pPr>
        <w:spacing w:after="0"/>
        <w:ind w:left="0"/>
        <w:jc w:val="both"/>
      </w:pPr>
      <w:r>
        <w:rPr>
          <w:rFonts w:ascii="Times New Roman"/>
          <w:b w:val="false"/>
          <w:i w:val="false"/>
          <w:color w:val="000000"/>
          <w:sz w:val="28"/>
        </w:rPr>
        <w:t>
      121. Противопоказания к постановке пробы Манту и с аллергеном туберкулезным рекомбинантным:</w:t>
      </w:r>
    </w:p>
    <w:bookmarkEnd w:id="319"/>
    <w:bookmarkStart w:name="z326" w:id="320"/>
    <w:p>
      <w:pPr>
        <w:spacing w:after="0"/>
        <w:ind w:left="0"/>
        <w:jc w:val="both"/>
      </w:pPr>
      <w:r>
        <w:rPr>
          <w:rFonts w:ascii="Times New Roman"/>
          <w:b w:val="false"/>
          <w:i w:val="false"/>
          <w:color w:val="000000"/>
          <w:sz w:val="28"/>
        </w:rPr>
        <w:t>
      1) индивидуальная непереносимость туберкулина или аллергена туберкулезного рекомбинантного;</w:t>
      </w:r>
    </w:p>
    <w:bookmarkEnd w:id="320"/>
    <w:bookmarkStart w:name="z327" w:id="321"/>
    <w:p>
      <w:pPr>
        <w:spacing w:after="0"/>
        <w:ind w:left="0"/>
        <w:jc w:val="both"/>
      </w:pPr>
      <w:r>
        <w:rPr>
          <w:rFonts w:ascii="Times New Roman"/>
          <w:b w:val="false"/>
          <w:i w:val="false"/>
          <w:color w:val="000000"/>
          <w:sz w:val="28"/>
        </w:rPr>
        <w:t>
      2) острые, хронические инфекционные и соматические заболевания в период обострения, за исключением случаев, подозрительных на туберкулез;</w:t>
      </w:r>
    </w:p>
    <w:bookmarkEnd w:id="321"/>
    <w:bookmarkStart w:name="z328" w:id="322"/>
    <w:p>
      <w:pPr>
        <w:spacing w:after="0"/>
        <w:ind w:left="0"/>
        <w:jc w:val="both"/>
      </w:pPr>
      <w:r>
        <w:rPr>
          <w:rFonts w:ascii="Times New Roman"/>
          <w:b w:val="false"/>
          <w:i w:val="false"/>
          <w:color w:val="000000"/>
          <w:sz w:val="28"/>
        </w:rPr>
        <w:t>
      3) распространенные кожные заболевания;</w:t>
      </w:r>
    </w:p>
    <w:bookmarkEnd w:id="322"/>
    <w:bookmarkStart w:name="z329" w:id="323"/>
    <w:p>
      <w:pPr>
        <w:spacing w:after="0"/>
        <w:ind w:left="0"/>
        <w:jc w:val="both"/>
      </w:pPr>
      <w:r>
        <w:rPr>
          <w:rFonts w:ascii="Times New Roman"/>
          <w:b w:val="false"/>
          <w:i w:val="false"/>
          <w:color w:val="000000"/>
          <w:sz w:val="28"/>
        </w:rPr>
        <w:t>
      4) аллергические состояния (период обострения);</w:t>
      </w:r>
    </w:p>
    <w:bookmarkEnd w:id="323"/>
    <w:bookmarkStart w:name="z330" w:id="324"/>
    <w:p>
      <w:pPr>
        <w:spacing w:after="0"/>
        <w:ind w:left="0"/>
        <w:jc w:val="both"/>
      </w:pPr>
      <w:r>
        <w:rPr>
          <w:rFonts w:ascii="Times New Roman"/>
          <w:b w:val="false"/>
          <w:i w:val="false"/>
          <w:color w:val="000000"/>
          <w:sz w:val="28"/>
        </w:rPr>
        <w:t>
      5) эпилепсия;</w:t>
      </w:r>
    </w:p>
    <w:bookmarkEnd w:id="324"/>
    <w:bookmarkStart w:name="z331" w:id="325"/>
    <w:p>
      <w:pPr>
        <w:spacing w:after="0"/>
        <w:ind w:left="0"/>
        <w:jc w:val="both"/>
      </w:pPr>
      <w:r>
        <w:rPr>
          <w:rFonts w:ascii="Times New Roman"/>
          <w:b w:val="false"/>
          <w:i w:val="false"/>
          <w:color w:val="000000"/>
          <w:sz w:val="28"/>
        </w:rPr>
        <w:t>
      6) карантин по детским инфекциям в коллективах.</w:t>
      </w:r>
    </w:p>
    <w:bookmarkEnd w:id="325"/>
    <w:bookmarkStart w:name="z332" w:id="326"/>
    <w:p>
      <w:pPr>
        <w:spacing w:after="0"/>
        <w:ind w:left="0"/>
        <w:jc w:val="both"/>
      </w:pPr>
      <w:r>
        <w:rPr>
          <w:rFonts w:ascii="Times New Roman"/>
          <w:b w:val="false"/>
          <w:i w:val="false"/>
          <w:color w:val="000000"/>
          <w:sz w:val="28"/>
        </w:rPr>
        <w:t>
      122. Допускается проведение пробы Манту не менее, чем через 2 месяца после исчезновения всех клинических симптомов заболевания.</w:t>
      </w:r>
    </w:p>
    <w:bookmarkEnd w:id="326"/>
    <w:bookmarkStart w:name="z333" w:id="327"/>
    <w:p>
      <w:pPr>
        <w:spacing w:after="0"/>
        <w:ind w:left="0"/>
        <w:jc w:val="both"/>
      </w:pPr>
      <w:r>
        <w:rPr>
          <w:rFonts w:ascii="Times New Roman"/>
          <w:b w:val="false"/>
          <w:i w:val="false"/>
          <w:color w:val="000000"/>
          <w:sz w:val="28"/>
        </w:rPr>
        <w:t>
      123. С целью выявления противопоказаний врач (медицинская сестра, при отсутствии врача) перед постановкой пробы Манту изучает медицинскую документацию, проводит опрос и осмотр.</w:t>
      </w:r>
    </w:p>
    <w:bookmarkEnd w:id="327"/>
    <w:bookmarkStart w:name="z334" w:id="328"/>
    <w:p>
      <w:pPr>
        <w:spacing w:after="0"/>
        <w:ind w:left="0"/>
        <w:jc w:val="both"/>
      </w:pPr>
      <w:r>
        <w:rPr>
          <w:rFonts w:ascii="Times New Roman"/>
          <w:b w:val="false"/>
          <w:i w:val="false"/>
          <w:color w:val="000000"/>
          <w:sz w:val="28"/>
        </w:rPr>
        <w:t>
      124. Не проводится проба Манту и проба с аллергеном туберкулезным рекомбинантным в детских коллективах, где имеется карантин по детским инфекциям (проводится после снятия карантина).</w:t>
      </w:r>
    </w:p>
    <w:bookmarkEnd w:id="328"/>
    <w:bookmarkStart w:name="z335" w:id="329"/>
    <w:p>
      <w:pPr>
        <w:spacing w:after="0"/>
        <w:ind w:left="0"/>
        <w:jc w:val="both"/>
      </w:pPr>
      <w:r>
        <w:rPr>
          <w:rFonts w:ascii="Times New Roman"/>
          <w:b w:val="false"/>
          <w:i w:val="false"/>
          <w:color w:val="000000"/>
          <w:sz w:val="28"/>
        </w:rPr>
        <w:t>
      125. Не проводится туберкулиновая проба Манту и (или) проба с аллергеном туберкулезным рекомбинантным на дому.</w:t>
      </w:r>
    </w:p>
    <w:bookmarkEnd w:id="329"/>
    <w:bookmarkStart w:name="z336" w:id="330"/>
    <w:p>
      <w:pPr>
        <w:spacing w:after="0"/>
        <w:ind w:left="0"/>
        <w:jc w:val="both"/>
      </w:pPr>
      <w:r>
        <w:rPr>
          <w:rFonts w:ascii="Times New Roman"/>
          <w:b w:val="false"/>
          <w:i w:val="false"/>
          <w:color w:val="000000"/>
          <w:sz w:val="28"/>
        </w:rPr>
        <w:t>
      126. Туберкулинодиагностика детям групп риска планируется до проведения профилактических прививок против различных инфекций. Интервал между пробой Манту и другими профилактическими прививками составляет не менее 2 месяцев.</w:t>
      </w:r>
    </w:p>
    <w:bookmarkEnd w:id="330"/>
    <w:bookmarkStart w:name="z337" w:id="331"/>
    <w:p>
      <w:pPr>
        <w:spacing w:after="0"/>
        <w:ind w:left="0"/>
        <w:jc w:val="both"/>
      </w:pPr>
      <w:r>
        <w:rPr>
          <w:rFonts w:ascii="Times New Roman"/>
          <w:b w:val="false"/>
          <w:i w:val="false"/>
          <w:color w:val="000000"/>
          <w:sz w:val="28"/>
        </w:rPr>
        <w:t>
      127. Детям, контактным с больным туберкулезом, проба Манту и (или) с аллергеном туберкулезным рекомбинантным проводится в организациях, оказывающих ПМСП.</w:t>
      </w:r>
    </w:p>
    <w:bookmarkEnd w:id="331"/>
    <w:bookmarkStart w:name="z338" w:id="332"/>
    <w:p>
      <w:pPr>
        <w:spacing w:after="0"/>
        <w:ind w:left="0"/>
        <w:jc w:val="both"/>
      </w:pPr>
      <w:r>
        <w:rPr>
          <w:rFonts w:ascii="Times New Roman"/>
          <w:b w:val="false"/>
          <w:i w:val="false"/>
          <w:color w:val="000000"/>
          <w:sz w:val="28"/>
        </w:rPr>
        <w:t>
      128. Проба Манту детям, инфицированным ВИЧ, не является обязательной, так как отрицательная или сомнительная реакция не исключает инфицирования микобактериями туберкулеза и наличия активного туберкулезного процесса.</w:t>
      </w:r>
    </w:p>
    <w:bookmarkEnd w:id="332"/>
    <w:bookmarkStart w:name="z339" w:id="333"/>
    <w:p>
      <w:pPr>
        <w:spacing w:after="0"/>
        <w:ind w:left="0"/>
        <w:jc w:val="both"/>
      </w:pPr>
      <w:r>
        <w:rPr>
          <w:rFonts w:ascii="Times New Roman"/>
          <w:b w:val="false"/>
          <w:i w:val="false"/>
          <w:color w:val="000000"/>
          <w:sz w:val="28"/>
        </w:rPr>
        <w:t>
      129. В организациях образования (школа, детское дошкольное учреждение) туберкулинодиагностика проводится медицинской сестрой поликлиники в соответствии с графиком выезда в детские учреждения, утвержденным приказом руководителя организации, оказывающей ПМСП.</w:t>
      </w:r>
    </w:p>
    <w:bookmarkEnd w:id="333"/>
    <w:bookmarkStart w:name="z340" w:id="334"/>
    <w:p>
      <w:pPr>
        <w:spacing w:after="0"/>
        <w:ind w:left="0"/>
        <w:jc w:val="both"/>
      </w:pPr>
      <w:r>
        <w:rPr>
          <w:rFonts w:ascii="Times New Roman"/>
          <w:b w:val="false"/>
          <w:i w:val="false"/>
          <w:color w:val="000000"/>
          <w:sz w:val="28"/>
        </w:rPr>
        <w:t>
      130. Неорганизованным детям раннего и дошкольного возраста проба Манту проводится в организациях, оказывающих ПМСП.</w:t>
      </w:r>
    </w:p>
    <w:bookmarkEnd w:id="334"/>
    <w:bookmarkStart w:name="z341" w:id="335"/>
    <w:p>
      <w:pPr>
        <w:spacing w:after="0"/>
        <w:ind w:left="0"/>
        <w:jc w:val="both"/>
      </w:pPr>
      <w:r>
        <w:rPr>
          <w:rFonts w:ascii="Times New Roman"/>
          <w:b w:val="false"/>
          <w:i w:val="false"/>
          <w:color w:val="000000"/>
          <w:sz w:val="28"/>
        </w:rPr>
        <w:t>
      131. Методическое руководство за проведением пробы Манту и (или) с аллергеном туберкулезным рекомбинантным осуществляет врач-фтизиопедиатр организации, оказывающей ПМСП.</w:t>
      </w:r>
    </w:p>
    <w:bookmarkEnd w:id="335"/>
    <w:bookmarkStart w:name="z342" w:id="336"/>
    <w:p>
      <w:pPr>
        <w:spacing w:after="0"/>
        <w:ind w:left="0"/>
        <w:jc w:val="both"/>
      </w:pPr>
      <w:r>
        <w:rPr>
          <w:rFonts w:ascii="Times New Roman"/>
          <w:b w:val="false"/>
          <w:i w:val="false"/>
          <w:color w:val="000000"/>
          <w:sz w:val="28"/>
        </w:rPr>
        <w:t xml:space="preserve">
      132. Лабораторная диагностика туберкулеза во фтизиопульмонологических организациях проводится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(далее – Приложение 4).</w:t>
      </w:r>
    </w:p>
    <w:bookmarkEnd w:id="336"/>
    <w:bookmarkStart w:name="z343" w:id="337"/>
    <w:p>
      <w:pPr>
        <w:spacing w:after="0"/>
        <w:ind w:left="0"/>
        <w:jc w:val="both"/>
      </w:pPr>
      <w:r>
        <w:rPr>
          <w:rFonts w:ascii="Times New Roman"/>
          <w:b w:val="false"/>
          <w:i w:val="false"/>
          <w:color w:val="000000"/>
          <w:sz w:val="28"/>
        </w:rPr>
        <w:t>
      133. Лабораторное подтверждение диагноза туберкулеза во фтизиопульмонологических организациях включает: исследование двух порций патологического материала (с одной порции проводится посев на жидкую среду, микроскопия с осадка, молекулярно-генетические исследования: молекулярно-генетический метод – при отрицательном результате в организациях, оказывающих ПМСП, при положительной микроскопии – LPA или другой молекулярно-генетический метод; при отрицательной микроскопии- Existation; со второй порции – посев на плотную среду и микроскопия мазка; при рифампицин-устойчивости – проводится молекулярно-генетический метод к противотуберкулезным препаратам).</w:t>
      </w:r>
    </w:p>
    <w:bookmarkEnd w:id="337"/>
    <w:bookmarkStart w:name="z344" w:id="338"/>
    <w:p>
      <w:pPr>
        <w:spacing w:after="0"/>
        <w:ind w:left="0"/>
        <w:jc w:val="both"/>
      </w:pPr>
      <w:r>
        <w:rPr>
          <w:rFonts w:ascii="Times New Roman"/>
          <w:b w:val="false"/>
          <w:i w:val="false"/>
          <w:color w:val="000000"/>
          <w:sz w:val="28"/>
        </w:rPr>
        <w:t>
      134. При подозрении на туберкулез лабораторная диагностика проводится в соответствии со схемой 1 (Диагностика) Приложения 4. Контроль химиотерапии при чувствительном и лекарственно-устойчивом туберкулезе проводится в соответствии со схемами 2, 3 Приложения 4.</w:t>
      </w:r>
    </w:p>
    <w:bookmarkEnd w:id="338"/>
    <w:bookmarkStart w:name="z345" w:id="339"/>
    <w:p>
      <w:pPr>
        <w:spacing w:after="0"/>
        <w:ind w:left="0"/>
        <w:jc w:val="both"/>
      </w:pPr>
      <w:r>
        <w:rPr>
          <w:rFonts w:ascii="Times New Roman"/>
          <w:b w:val="false"/>
          <w:i w:val="false"/>
          <w:color w:val="000000"/>
          <w:sz w:val="28"/>
        </w:rPr>
        <w:t xml:space="preserve">
      135. Критические концентрации противотуберкулезных препаратов для проведения теста на лекарственную чувствительность определяются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339"/>
    <w:bookmarkStart w:name="z346" w:id="340"/>
    <w:p>
      <w:pPr>
        <w:spacing w:after="0"/>
        <w:ind w:left="0"/>
        <w:jc w:val="both"/>
      </w:pPr>
      <w:r>
        <w:rPr>
          <w:rFonts w:ascii="Times New Roman"/>
          <w:b w:val="false"/>
          <w:i w:val="false"/>
          <w:color w:val="000000"/>
          <w:sz w:val="28"/>
        </w:rPr>
        <w:t>
      136. Постановка диагноза туберкулез, туберкулез с лекарственной устойчивостью, регистрация всех случаев, определение тактики лечения и диспансерного наблюдения решается централизованной врачебно-консультативной комиссией.</w:t>
      </w:r>
    </w:p>
    <w:bookmarkEnd w:id="340"/>
    <w:bookmarkStart w:name="z347" w:id="341"/>
    <w:p>
      <w:pPr>
        <w:spacing w:after="0"/>
        <w:ind w:left="0"/>
        <w:jc w:val="both"/>
      </w:pPr>
      <w:r>
        <w:rPr>
          <w:rFonts w:ascii="Times New Roman"/>
          <w:b w:val="false"/>
          <w:i w:val="false"/>
          <w:color w:val="000000"/>
          <w:sz w:val="28"/>
        </w:rPr>
        <w:t>
      137. Централизованная врачебно-консультативная комиссия создается в составе консультативно-диагностических отделов при республиканском и областных (городских) центрах фтизиопульмонологии.</w:t>
      </w:r>
    </w:p>
    <w:bookmarkEnd w:id="341"/>
    <w:bookmarkStart w:name="z348" w:id="342"/>
    <w:p>
      <w:pPr>
        <w:spacing w:after="0"/>
        <w:ind w:left="0"/>
        <w:jc w:val="both"/>
      </w:pPr>
      <w:r>
        <w:rPr>
          <w:rFonts w:ascii="Times New Roman"/>
          <w:b w:val="false"/>
          <w:i w:val="false"/>
          <w:color w:val="000000"/>
          <w:sz w:val="28"/>
        </w:rPr>
        <w:t>
      138. В состав централизованной врачебно-консультативной комиссии входят: председатель (руководитель фтизиопульмонологической организации), заместитель председателя, члены (заведующие организационно-методическим отделом, отделениями для лечения больных туберкулезом, туберкулезом с лекарственной устойчивостью, в том числе у детей, провизор (лекарственный координатор и секретарь)).</w:t>
      </w:r>
    </w:p>
    <w:bookmarkEnd w:id="342"/>
    <w:bookmarkStart w:name="z349" w:id="343"/>
    <w:p>
      <w:pPr>
        <w:spacing w:after="0"/>
        <w:ind w:left="0"/>
        <w:jc w:val="both"/>
      </w:pPr>
      <w:r>
        <w:rPr>
          <w:rFonts w:ascii="Times New Roman"/>
          <w:b w:val="false"/>
          <w:i w:val="false"/>
          <w:color w:val="000000"/>
          <w:sz w:val="28"/>
        </w:rPr>
        <w:t>
      139. Медицинская документация больных туберкулезом на заседание централизованной врачебно-консультативной комиссии представляется врачом-фтизиатром организации, оказывающей ПМСП, в случае нахождения в стационаре фтизиопульмонологической организации – лечащим врачом. Разбор случая включает представление случая, обсуждение и принятие решения.</w:t>
      </w:r>
    </w:p>
    <w:bookmarkEnd w:id="343"/>
    <w:bookmarkStart w:name="z350" w:id="344"/>
    <w:p>
      <w:pPr>
        <w:spacing w:after="0"/>
        <w:ind w:left="0"/>
        <w:jc w:val="both"/>
      </w:pPr>
      <w:r>
        <w:rPr>
          <w:rFonts w:ascii="Times New Roman"/>
          <w:b w:val="false"/>
          <w:i w:val="false"/>
          <w:color w:val="000000"/>
          <w:sz w:val="28"/>
        </w:rPr>
        <w:t>
      140. Взятие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bookmarkEnd w:id="344"/>
    <w:bookmarkStart w:name="z351" w:id="345"/>
    <w:p>
      <w:pPr>
        <w:spacing w:after="0"/>
        <w:ind w:left="0"/>
        <w:jc w:val="both"/>
      </w:pPr>
      <w:r>
        <w:rPr>
          <w:rFonts w:ascii="Times New Roman"/>
          <w:b w:val="false"/>
          <w:i w:val="false"/>
          <w:color w:val="000000"/>
          <w:sz w:val="28"/>
        </w:rPr>
        <w:t>
      141. Регистрация больных с диагнозом туберкулез осуществляется по двум категориям:</w:t>
      </w:r>
    </w:p>
    <w:bookmarkEnd w:id="345"/>
    <w:bookmarkStart w:name="z352" w:id="346"/>
    <w:p>
      <w:pPr>
        <w:spacing w:after="0"/>
        <w:ind w:left="0"/>
        <w:jc w:val="both"/>
      </w:pPr>
      <w:r>
        <w:rPr>
          <w:rFonts w:ascii="Times New Roman"/>
          <w:b w:val="false"/>
          <w:i w:val="false"/>
          <w:color w:val="000000"/>
          <w:sz w:val="28"/>
        </w:rPr>
        <w:t>
      1) чувствительный туберкулез – все новые и повторные случаи легочного и внелегочного чувствительного туберкулеза с бактериовыделением или без бактериовыделения;</w:t>
      </w:r>
    </w:p>
    <w:bookmarkEnd w:id="346"/>
    <w:bookmarkStart w:name="z353" w:id="347"/>
    <w:p>
      <w:pPr>
        <w:spacing w:after="0"/>
        <w:ind w:left="0"/>
        <w:jc w:val="both"/>
      </w:pPr>
      <w:r>
        <w:rPr>
          <w:rFonts w:ascii="Times New Roman"/>
          <w:b w:val="false"/>
          <w:i w:val="false"/>
          <w:color w:val="000000"/>
          <w:sz w:val="28"/>
        </w:rPr>
        <w:t>
      2) лекарственно-устойчивый туберкулез – случаи туберкулеза с лабораторно подтвержденным туберкулезом с лекарственной устойчивостью.</w:t>
      </w:r>
    </w:p>
    <w:bookmarkEnd w:id="347"/>
    <w:bookmarkStart w:name="z354" w:id="348"/>
    <w:p>
      <w:pPr>
        <w:spacing w:after="0"/>
        <w:ind w:left="0"/>
        <w:jc w:val="both"/>
      </w:pPr>
      <w:r>
        <w:rPr>
          <w:rFonts w:ascii="Times New Roman"/>
          <w:b w:val="false"/>
          <w:i w:val="false"/>
          <w:color w:val="000000"/>
          <w:sz w:val="28"/>
        </w:rPr>
        <w:t>
      142. При регистрации заболевания чувствительный туберкулез разделяют на следующие типы:</w:t>
      </w:r>
    </w:p>
    <w:bookmarkEnd w:id="348"/>
    <w:bookmarkStart w:name="z355" w:id="349"/>
    <w:p>
      <w:pPr>
        <w:spacing w:after="0"/>
        <w:ind w:left="0"/>
        <w:jc w:val="both"/>
      </w:pPr>
      <w:r>
        <w:rPr>
          <w:rFonts w:ascii="Times New Roman"/>
          <w:b w:val="false"/>
          <w:i w:val="false"/>
          <w:color w:val="000000"/>
          <w:sz w:val="28"/>
        </w:rPr>
        <w:t>
      1) "новый случай" – пациент, никогда ранее не принимавший противотуберкулезные препараты или принимавший их менее одного месяца;</w:t>
      </w:r>
    </w:p>
    <w:bookmarkEnd w:id="349"/>
    <w:bookmarkStart w:name="z356" w:id="350"/>
    <w:p>
      <w:pPr>
        <w:spacing w:after="0"/>
        <w:ind w:left="0"/>
        <w:jc w:val="both"/>
      </w:pPr>
      <w:r>
        <w:rPr>
          <w:rFonts w:ascii="Times New Roman"/>
          <w:b w:val="false"/>
          <w:i w:val="false"/>
          <w:color w:val="000000"/>
          <w:sz w:val="28"/>
        </w:rPr>
        <w:t>
      2) "рецидив" – пациент, ранее получивший лечение противотуберкулезными препаратами первого ряда с исходом "вылечен" или "лечение завершено", но у которого в последующем установлено бактериовыделение;</w:t>
      </w:r>
    </w:p>
    <w:bookmarkEnd w:id="350"/>
    <w:bookmarkStart w:name="z357" w:id="351"/>
    <w:p>
      <w:pPr>
        <w:spacing w:after="0"/>
        <w:ind w:left="0"/>
        <w:jc w:val="both"/>
      </w:pPr>
      <w:r>
        <w:rPr>
          <w:rFonts w:ascii="Times New Roman"/>
          <w:b w:val="false"/>
          <w:i w:val="false"/>
          <w:color w:val="000000"/>
          <w:sz w:val="28"/>
        </w:rPr>
        <w:t>
      3) "неудача лечения" – пациент после неэффективного первого или повторного курса лечения противотуберкулезными препаратами первого ряда;</w:t>
      </w:r>
    </w:p>
    <w:bookmarkEnd w:id="351"/>
    <w:bookmarkStart w:name="z358" w:id="352"/>
    <w:p>
      <w:pPr>
        <w:spacing w:after="0"/>
        <w:ind w:left="0"/>
        <w:jc w:val="both"/>
      </w:pPr>
      <w:r>
        <w:rPr>
          <w:rFonts w:ascii="Times New Roman"/>
          <w:b w:val="false"/>
          <w:i w:val="false"/>
          <w:color w:val="000000"/>
          <w:sz w:val="28"/>
        </w:rPr>
        <w:t>
      4) "лечение после перерыва" – пациент с положительным результатом микроскопии мазка мокроты, возобновляющий лечение после перерыва длительностью 2 и более месяцев;</w:t>
      </w:r>
    </w:p>
    <w:bookmarkEnd w:id="352"/>
    <w:bookmarkStart w:name="z359" w:id="353"/>
    <w:p>
      <w:pPr>
        <w:spacing w:after="0"/>
        <w:ind w:left="0"/>
        <w:jc w:val="both"/>
      </w:pPr>
      <w:r>
        <w:rPr>
          <w:rFonts w:ascii="Times New Roman"/>
          <w:b w:val="false"/>
          <w:i w:val="false"/>
          <w:color w:val="000000"/>
          <w:sz w:val="28"/>
        </w:rPr>
        <w:t xml:space="preserve">
      5) "переведен" – пациент, прибывший для лечения или продолжения лечения из другой организации (учреждения) с направлением на перевод больного туберкулезом по форме, установленной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выпиской из амбулаторной карты или истории болезни, где он был зарегистрирован как пациент с туберкулезом. По завершению лечения его исход направляется в организацию первичной регистрации;</w:t>
      </w:r>
    </w:p>
    <w:bookmarkEnd w:id="353"/>
    <w:bookmarkStart w:name="z360" w:id="354"/>
    <w:p>
      <w:pPr>
        <w:spacing w:after="0"/>
        <w:ind w:left="0"/>
        <w:jc w:val="both"/>
      </w:pPr>
      <w:r>
        <w:rPr>
          <w:rFonts w:ascii="Times New Roman"/>
          <w:b w:val="false"/>
          <w:i w:val="false"/>
          <w:color w:val="000000"/>
          <w:sz w:val="28"/>
        </w:rPr>
        <w:t>
      6) "другие" – все повторные случаи туберкулеза, которые не подходят к вышеперечисленным типам регистрации (легочный туберкулез без бактериовыделения и внелегочный туберкулез). Каждый такой случай требует гистологического и (или) бактериологического подтверждения.</w:t>
      </w:r>
    </w:p>
    <w:bookmarkEnd w:id="354"/>
    <w:bookmarkStart w:name="z361" w:id="355"/>
    <w:p>
      <w:pPr>
        <w:spacing w:after="0"/>
        <w:ind w:left="0"/>
        <w:jc w:val="both"/>
      </w:pPr>
      <w:r>
        <w:rPr>
          <w:rFonts w:ascii="Times New Roman"/>
          <w:b w:val="false"/>
          <w:i w:val="false"/>
          <w:color w:val="000000"/>
          <w:sz w:val="28"/>
        </w:rPr>
        <w:t>
      143. Регистрация больных с лекарственно-устойчивым туберкулезом или подозрением на них осуществляется в следующих случаях:</w:t>
      </w:r>
    </w:p>
    <w:bookmarkEnd w:id="355"/>
    <w:bookmarkStart w:name="z362" w:id="356"/>
    <w:p>
      <w:pPr>
        <w:spacing w:after="0"/>
        <w:ind w:left="0"/>
        <w:jc w:val="both"/>
      </w:pPr>
      <w:r>
        <w:rPr>
          <w:rFonts w:ascii="Times New Roman"/>
          <w:b w:val="false"/>
          <w:i w:val="false"/>
          <w:color w:val="000000"/>
          <w:sz w:val="28"/>
        </w:rPr>
        <w:t>
      1) с лабораторно подтвержденным рифампицин-устойчивым туберкулезом;</w:t>
      </w:r>
    </w:p>
    <w:bookmarkEnd w:id="356"/>
    <w:bookmarkStart w:name="z363" w:id="357"/>
    <w:p>
      <w:pPr>
        <w:spacing w:after="0"/>
        <w:ind w:left="0"/>
        <w:jc w:val="both"/>
      </w:pPr>
      <w:r>
        <w:rPr>
          <w:rFonts w:ascii="Times New Roman"/>
          <w:b w:val="false"/>
          <w:i w:val="false"/>
          <w:color w:val="000000"/>
          <w:sz w:val="28"/>
        </w:rPr>
        <w:t>
      2) с лабораторно подтвержденным туберкулезом с множественной лекарственной устойчивостью;</w:t>
      </w:r>
    </w:p>
    <w:bookmarkEnd w:id="357"/>
    <w:bookmarkStart w:name="z364" w:id="358"/>
    <w:p>
      <w:pPr>
        <w:spacing w:after="0"/>
        <w:ind w:left="0"/>
        <w:jc w:val="both"/>
      </w:pPr>
      <w:r>
        <w:rPr>
          <w:rFonts w:ascii="Times New Roman"/>
          <w:b w:val="false"/>
          <w:i w:val="false"/>
          <w:color w:val="000000"/>
          <w:sz w:val="28"/>
        </w:rPr>
        <w:t>
      3) с полирезистентным туберкулезом с исходом "неудача лечения" препаратами первого ряда (с высокой вероятностью развития туберкулеза с множественной лекарственной устойчивостью);</w:t>
      </w:r>
    </w:p>
    <w:bookmarkEnd w:id="358"/>
    <w:bookmarkStart w:name="z365" w:id="359"/>
    <w:p>
      <w:pPr>
        <w:spacing w:after="0"/>
        <w:ind w:left="0"/>
        <w:jc w:val="both"/>
      </w:pPr>
      <w:r>
        <w:rPr>
          <w:rFonts w:ascii="Times New Roman"/>
          <w:b w:val="false"/>
          <w:i w:val="false"/>
          <w:color w:val="000000"/>
          <w:sz w:val="28"/>
        </w:rPr>
        <w:t>
      4) с лабораторно подтвержденным туберкулезом с широкой и пре-широкой лекарственной устойчивостью;</w:t>
      </w:r>
    </w:p>
    <w:bookmarkEnd w:id="359"/>
    <w:bookmarkStart w:name="z366" w:id="360"/>
    <w:p>
      <w:pPr>
        <w:spacing w:after="0"/>
        <w:ind w:left="0"/>
        <w:jc w:val="both"/>
      </w:pPr>
      <w:r>
        <w:rPr>
          <w:rFonts w:ascii="Times New Roman"/>
          <w:b w:val="false"/>
          <w:i w:val="false"/>
          <w:color w:val="000000"/>
          <w:sz w:val="28"/>
        </w:rPr>
        <w:t>
      5) с неудачей лечения противотуберкулезными препаратами второго ряда (с высокой вероятностью развития туберкулеза с широкой лекарственной устойчивостью);</w:t>
      </w:r>
    </w:p>
    <w:bookmarkEnd w:id="360"/>
    <w:bookmarkStart w:name="z367" w:id="361"/>
    <w:p>
      <w:pPr>
        <w:spacing w:after="0"/>
        <w:ind w:left="0"/>
        <w:jc w:val="both"/>
      </w:pPr>
      <w:r>
        <w:rPr>
          <w:rFonts w:ascii="Times New Roman"/>
          <w:b w:val="false"/>
          <w:i w:val="false"/>
          <w:color w:val="000000"/>
          <w:sz w:val="28"/>
        </w:rPr>
        <w:t>
      6) пациенты, у которых в предыдущих эпизодах заболевания был установлен туберкулез с множественной лекарственной устойчивостью, но завершившие курс лечения противотуберкулезными препаратами первого или второго ряда с исходами "вылечен", "лечение завершено", при возникновении у них рецидива заболевания;</w:t>
      </w:r>
    </w:p>
    <w:bookmarkEnd w:id="361"/>
    <w:bookmarkStart w:name="z368" w:id="362"/>
    <w:p>
      <w:pPr>
        <w:spacing w:after="0"/>
        <w:ind w:left="0"/>
        <w:jc w:val="both"/>
      </w:pPr>
      <w:r>
        <w:rPr>
          <w:rFonts w:ascii="Times New Roman"/>
          <w:b w:val="false"/>
          <w:i w:val="false"/>
          <w:color w:val="000000"/>
          <w:sz w:val="28"/>
        </w:rPr>
        <w:t>
      7) пациенты, у которых в предыдущих эпизодах заболевания был установлен туберкулез с множественной лекарственной устойчивостью, и завершившие курс противотуберкулезными препаратами первого или второго ряда с исходами "нарушение режима", при повторном взятии на лечение;</w:t>
      </w:r>
    </w:p>
    <w:bookmarkEnd w:id="362"/>
    <w:bookmarkStart w:name="z369" w:id="363"/>
    <w:p>
      <w:pPr>
        <w:spacing w:after="0"/>
        <w:ind w:left="0"/>
        <w:jc w:val="both"/>
      </w:pPr>
      <w:r>
        <w:rPr>
          <w:rFonts w:ascii="Times New Roman"/>
          <w:b w:val="false"/>
          <w:i w:val="false"/>
          <w:color w:val="000000"/>
          <w:sz w:val="28"/>
        </w:rPr>
        <w:t>
      8) пациенты, получающие неэффективный режим лечения (нарастание лекарственной устойчивости, отсутствие клинического эффекта, серьезные нежелательные явления, повлекшие за собой окончательное прекращение приема препаратов) в укороченном режиме;</w:t>
      </w:r>
    </w:p>
    <w:bookmarkEnd w:id="363"/>
    <w:bookmarkStart w:name="z370" w:id="364"/>
    <w:p>
      <w:pPr>
        <w:spacing w:after="0"/>
        <w:ind w:left="0"/>
        <w:jc w:val="both"/>
      </w:pPr>
      <w:r>
        <w:rPr>
          <w:rFonts w:ascii="Times New Roman"/>
          <w:b w:val="false"/>
          <w:i w:val="false"/>
          <w:color w:val="000000"/>
          <w:sz w:val="28"/>
        </w:rPr>
        <w:t>
      9) пациенты с туберкулезом из контакта с туберкулезом пре-широкой и широкой лекарственной устойчивостью.</w:t>
      </w:r>
    </w:p>
    <w:bookmarkEnd w:id="364"/>
    <w:bookmarkStart w:name="z371" w:id="365"/>
    <w:p>
      <w:pPr>
        <w:spacing w:after="0"/>
        <w:ind w:left="0"/>
        <w:jc w:val="both"/>
      </w:pPr>
      <w:r>
        <w:rPr>
          <w:rFonts w:ascii="Times New Roman"/>
          <w:b w:val="false"/>
          <w:i w:val="false"/>
          <w:color w:val="000000"/>
          <w:sz w:val="28"/>
        </w:rPr>
        <w:t>
      144. Регистрация лекарственно-устойчивого туберкулеза проводится по следующим типам:</w:t>
      </w:r>
    </w:p>
    <w:bookmarkEnd w:id="365"/>
    <w:bookmarkStart w:name="z372" w:id="366"/>
    <w:p>
      <w:pPr>
        <w:spacing w:after="0"/>
        <w:ind w:left="0"/>
        <w:jc w:val="both"/>
      </w:pPr>
      <w:r>
        <w:rPr>
          <w:rFonts w:ascii="Times New Roman"/>
          <w:b w:val="false"/>
          <w:i w:val="false"/>
          <w:color w:val="000000"/>
          <w:sz w:val="28"/>
        </w:rPr>
        <w:t>
      1) "новый случай" – пациент, ранее никогда не получал лечение или лечился менее 1 месяца, у которого результат теста на лекарственную чувствительность, проведенного до начала лечения, подтвердил наличие лекарственной устойчивости до завершения интенсивной фазы лечения чувствительного туберкулеза. Впервые выявленные пациенты, у которых туберкулез с множественной лекарственной устойчивостью подтвержден лабораторно до начала лечения, регистрируются в районном регистрационном журнале;</w:t>
      </w:r>
    </w:p>
    <w:bookmarkEnd w:id="366"/>
    <w:bookmarkStart w:name="z373" w:id="367"/>
    <w:p>
      <w:pPr>
        <w:spacing w:after="0"/>
        <w:ind w:left="0"/>
        <w:jc w:val="both"/>
      </w:pPr>
      <w:r>
        <w:rPr>
          <w:rFonts w:ascii="Times New Roman"/>
          <w:b w:val="false"/>
          <w:i w:val="false"/>
          <w:color w:val="000000"/>
          <w:sz w:val="28"/>
        </w:rPr>
        <w:t>
      2) "неудача лечения":</w:t>
      </w:r>
    </w:p>
    <w:bookmarkEnd w:id="367"/>
    <w:bookmarkStart w:name="z374" w:id="368"/>
    <w:p>
      <w:pPr>
        <w:spacing w:after="0"/>
        <w:ind w:left="0"/>
        <w:jc w:val="both"/>
      </w:pPr>
      <w:r>
        <w:rPr>
          <w:rFonts w:ascii="Times New Roman"/>
          <w:b w:val="false"/>
          <w:i w:val="false"/>
          <w:color w:val="000000"/>
          <w:sz w:val="28"/>
        </w:rPr>
        <w:t>
      пациент с сохраненной лекарственной чувствительностью, моно- и полирезистентностью или неизвестным статусом лекарственной чувствительности, у которого отсутствует конверсия мазка по завершению интенсивной фазы лечения противотуберкулезными препаратами первого ряда;</w:t>
      </w:r>
    </w:p>
    <w:bookmarkEnd w:id="368"/>
    <w:bookmarkStart w:name="z375" w:id="369"/>
    <w:p>
      <w:pPr>
        <w:spacing w:after="0"/>
        <w:ind w:left="0"/>
        <w:jc w:val="both"/>
      </w:pPr>
      <w:r>
        <w:rPr>
          <w:rFonts w:ascii="Times New Roman"/>
          <w:b w:val="false"/>
          <w:i w:val="false"/>
          <w:color w:val="000000"/>
          <w:sz w:val="28"/>
        </w:rPr>
        <w:t>
      пациент с сохраненной лекарственной чувствительностью, моно- и полирезистентностью или неизвестным статусом лекарственной чувствительности, у которого возобновилось бактериовыделение на поддерживающий фазе или в конце лечения противотуберкулезными препаратами первого ряда;</w:t>
      </w:r>
    </w:p>
    <w:bookmarkEnd w:id="369"/>
    <w:bookmarkStart w:name="z376" w:id="370"/>
    <w:p>
      <w:pPr>
        <w:spacing w:after="0"/>
        <w:ind w:left="0"/>
        <w:jc w:val="both"/>
      </w:pPr>
      <w:r>
        <w:rPr>
          <w:rFonts w:ascii="Times New Roman"/>
          <w:b w:val="false"/>
          <w:i w:val="false"/>
          <w:color w:val="000000"/>
          <w:sz w:val="28"/>
        </w:rPr>
        <w:t>
      пациент с бактериовыделением, у которого туберкулез с широкой лекарственной устойчивостью не подтвержден лабораторно или нет результатов теста на лекарственную чувствительность к препаратам второго ряда, при этом у него имеется исход "неудача лечения" в результате первого или повторного курса лечения противотуберкулезными препаратами второго ряда;</w:t>
      </w:r>
    </w:p>
    <w:bookmarkEnd w:id="370"/>
    <w:bookmarkStart w:name="z377" w:id="371"/>
    <w:p>
      <w:pPr>
        <w:spacing w:after="0"/>
        <w:ind w:left="0"/>
        <w:jc w:val="both"/>
      </w:pPr>
      <w:r>
        <w:rPr>
          <w:rFonts w:ascii="Times New Roman"/>
          <w:b w:val="false"/>
          <w:i w:val="false"/>
          <w:color w:val="000000"/>
          <w:sz w:val="28"/>
        </w:rPr>
        <w:t>
      3) "рецидив" – пациент с бактериовыделением и лабораторно подтвержденным туберкулезом с лекарственной устойчивостью, ранее получивший лечение противотуберкулезными препаратами первого или второго ряда с исходом "вылечен" или "лечение завершено";</w:t>
      </w:r>
    </w:p>
    <w:bookmarkEnd w:id="371"/>
    <w:bookmarkStart w:name="z378" w:id="372"/>
    <w:p>
      <w:pPr>
        <w:spacing w:after="0"/>
        <w:ind w:left="0"/>
        <w:jc w:val="both"/>
      </w:pPr>
      <w:r>
        <w:rPr>
          <w:rFonts w:ascii="Times New Roman"/>
          <w:b w:val="false"/>
          <w:i w:val="false"/>
          <w:color w:val="000000"/>
          <w:sz w:val="28"/>
        </w:rPr>
        <w:t>
      4) "лечение после перерыва" – пациент с бактериовыделением и лабораторно подтвержденным туберкулезом с лекарственной устойчивостью, возобновивший лечение противотуберкулезными препаратами после перерыва на 2 и более месяцев;</w:t>
      </w:r>
    </w:p>
    <w:bookmarkEnd w:id="372"/>
    <w:bookmarkStart w:name="z379" w:id="373"/>
    <w:p>
      <w:pPr>
        <w:spacing w:after="0"/>
        <w:ind w:left="0"/>
        <w:jc w:val="both"/>
      </w:pPr>
      <w:r>
        <w:rPr>
          <w:rFonts w:ascii="Times New Roman"/>
          <w:b w:val="false"/>
          <w:i w:val="false"/>
          <w:color w:val="000000"/>
          <w:sz w:val="28"/>
        </w:rPr>
        <w:t>
      5) "переведен" – пациент с туберкулезом с лекарственной устойчивостью, прибывший для назначения или продолжения противотуберкулезного лечения из другого учреждения с направлением на перевод больного туберкулезом и выпиской из медицинской карты стационарного или амбулаторного больного;</w:t>
      </w:r>
    </w:p>
    <w:bookmarkEnd w:id="373"/>
    <w:bookmarkStart w:name="z380" w:id="374"/>
    <w:p>
      <w:pPr>
        <w:spacing w:after="0"/>
        <w:ind w:left="0"/>
        <w:jc w:val="both"/>
      </w:pPr>
      <w:r>
        <w:rPr>
          <w:rFonts w:ascii="Times New Roman"/>
          <w:b w:val="false"/>
          <w:i w:val="false"/>
          <w:color w:val="000000"/>
          <w:sz w:val="28"/>
        </w:rPr>
        <w:t>
      6) "другие" – включает случаи с критериями, не подходящими к вышеуказанным типам (все повторные случаи без бактериовыделения).</w:t>
      </w:r>
    </w:p>
    <w:bookmarkEnd w:id="374"/>
    <w:bookmarkStart w:name="z381" w:id="375"/>
    <w:p>
      <w:pPr>
        <w:spacing w:after="0"/>
        <w:ind w:left="0"/>
        <w:jc w:val="left"/>
      </w:pPr>
      <w:r>
        <w:rPr>
          <w:rFonts w:ascii="Times New Roman"/>
          <w:b/>
          <w:i w:val="false"/>
          <w:color w:val="000000"/>
        </w:rPr>
        <w:t xml:space="preserve"> Параграф 4. Лечение активного туберкулеза</w:t>
      </w:r>
    </w:p>
    <w:bookmarkEnd w:id="375"/>
    <w:bookmarkStart w:name="z382" w:id="376"/>
    <w:p>
      <w:pPr>
        <w:spacing w:after="0"/>
        <w:ind w:left="0"/>
        <w:jc w:val="both"/>
      </w:pPr>
      <w:r>
        <w:rPr>
          <w:rFonts w:ascii="Times New Roman"/>
          <w:b w:val="false"/>
          <w:i w:val="false"/>
          <w:color w:val="000000"/>
          <w:sz w:val="28"/>
        </w:rPr>
        <w:t>
      145. Лечение пациентов с активным туберкулезом проводится непрерывно в два этапа:</w:t>
      </w:r>
    </w:p>
    <w:bookmarkEnd w:id="376"/>
    <w:bookmarkStart w:name="z383" w:id="377"/>
    <w:p>
      <w:pPr>
        <w:spacing w:after="0"/>
        <w:ind w:left="0"/>
        <w:jc w:val="both"/>
      </w:pPr>
      <w:r>
        <w:rPr>
          <w:rFonts w:ascii="Times New Roman"/>
          <w:b w:val="false"/>
          <w:i w:val="false"/>
          <w:color w:val="000000"/>
          <w:sz w:val="28"/>
        </w:rPr>
        <w:t>
      1) первый этап: интенсивная фаза – проводится в стационаре; в последующем, после достижения конверсии мазка, продолжается в амбулаторных условиях. Пациенты без бактериовыделения изначально направляются на лечение в амбулаторных, а также в стационарозамещающих условиях по решению централизованной врачебно-консультативной комиссии. Лечение пациентов с бактериовыделением на дому или в стационарозамещающих условиях по индивидуальным показаниям, а также перевод пациентов на амбулаторное лечение до завершения интенсивной фазы на основе внеочередного исследования мазка мокроты на микобактерии туберкулеза (каждые 10 дней), возможность использования стационарозамещающих технологий или видеонаблюдаемого лечения решается централизованной врачебно-консультативной комиссией;</w:t>
      </w:r>
    </w:p>
    <w:bookmarkEnd w:id="377"/>
    <w:bookmarkStart w:name="z384" w:id="378"/>
    <w:p>
      <w:pPr>
        <w:spacing w:after="0"/>
        <w:ind w:left="0"/>
        <w:jc w:val="both"/>
      </w:pPr>
      <w:r>
        <w:rPr>
          <w:rFonts w:ascii="Times New Roman"/>
          <w:b w:val="false"/>
          <w:i w:val="false"/>
          <w:color w:val="000000"/>
          <w:sz w:val="28"/>
        </w:rPr>
        <w:t>
      2) второй этап: поддерживающая фаза – проводится в амбулаторных, стационарозамещающих условиях. Проведение поддерживающей фазы лечения в стационаре по клиническим и социальным показаниям решается централизованной врачебно-консультативной комиссией.</w:t>
      </w:r>
    </w:p>
    <w:bookmarkEnd w:id="378"/>
    <w:bookmarkStart w:name="z385" w:id="379"/>
    <w:p>
      <w:pPr>
        <w:spacing w:after="0"/>
        <w:ind w:left="0"/>
        <w:jc w:val="both"/>
      </w:pPr>
      <w:r>
        <w:rPr>
          <w:rFonts w:ascii="Times New Roman"/>
          <w:b w:val="false"/>
          <w:i w:val="false"/>
          <w:color w:val="000000"/>
          <w:sz w:val="28"/>
        </w:rPr>
        <w:t>
      146. Лечение пациентов с активным туберкулезом, в том числе контроль приема всех предписанных лекарственных средств, проводится под непосредственным наблюдением квалифицированного медицинского работника.</w:t>
      </w:r>
    </w:p>
    <w:bookmarkEnd w:id="379"/>
    <w:bookmarkStart w:name="z386" w:id="380"/>
    <w:p>
      <w:pPr>
        <w:spacing w:after="0"/>
        <w:ind w:left="0"/>
        <w:jc w:val="both"/>
      </w:pPr>
      <w:r>
        <w:rPr>
          <w:rFonts w:ascii="Times New Roman"/>
          <w:b w:val="false"/>
          <w:i w:val="false"/>
          <w:color w:val="000000"/>
          <w:sz w:val="28"/>
        </w:rPr>
        <w:t xml:space="preserve">
      147. Лечение отражается в амбулаторной карте и медицинской карте больного по формам, установленным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380"/>
    <w:bookmarkStart w:name="z387" w:id="381"/>
    <w:p>
      <w:pPr>
        <w:spacing w:after="0"/>
        <w:ind w:left="0"/>
        <w:jc w:val="both"/>
      </w:pPr>
      <w:r>
        <w:rPr>
          <w:rFonts w:ascii="Times New Roman"/>
          <w:b w:val="false"/>
          <w:i w:val="false"/>
          <w:color w:val="000000"/>
          <w:sz w:val="28"/>
        </w:rPr>
        <w:t>
      148. Не допускается использование в медицинских организациях противотуберкулезных препаратов для лечения других заболеваний и их продажа в аптечных организациях без рецепта.</w:t>
      </w:r>
    </w:p>
    <w:bookmarkEnd w:id="381"/>
    <w:bookmarkStart w:name="z388" w:id="382"/>
    <w:p>
      <w:pPr>
        <w:spacing w:after="0"/>
        <w:ind w:left="0"/>
        <w:jc w:val="both"/>
      </w:pPr>
      <w:r>
        <w:rPr>
          <w:rFonts w:ascii="Times New Roman"/>
          <w:b w:val="false"/>
          <w:i w:val="false"/>
          <w:color w:val="000000"/>
          <w:sz w:val="28"/>
        </w:rPr>
        <w:t>
      149. До начала лечения с пациентом (родителями или опекунами детей) проводится беседа о необходимости проведения полного курса химиотерапии с последующим подписанием информированного согласия по форме, установленной в соответствии с подпунктом 31) статьи 7 Кодекса.</w:t>
      </w:r>
    </w:p>
    <w:bookmarkEnd w:id="382"/>
    <w:bookmarkStart w:name="z389" w:id="383"/>
    <w:p>
      <w:pPr>
        <w:spacing w:after="0"/>
        <w:ind w:left="0"/>
        <w:jc w:val="both"/>
      </w:pPr>
      <w:r>
        <w:rPr>
          <w:rFonts w:ascii="Times New Roman"/>
          <w:b w:val="false"/>
          <w:i w:val="false"/>
          <w:color w:val="000000"/>
          <w:sz w:val="28"/>
        </w:rPr>
        <w:t>
      150. В процессе лечения ежемесячно осуществляется контроль веса пациентов и корректировка доз лекарственных препаратов.</w:t>
      </w:r>
    </w:p>
    <w:bookmarkEnd w:id="383"/>
    <w:bookmarkStart w:name="z390" w:id="384"/>
    <w:p>
      <w:pPr>
        <w:spacing w:after="0"/>
        <w:ind w:left="0"/>
        <w:jc w:val="both"/>
      </w:pPr>
      <w:r>
        <w:rPr>
          <w:rFonts w:ascii="Times New Roman"/>
          <w:b w:val="false"/>
          <w:i w:val="false"/>
          <w:color w:val="000000"/>
          <w:sz w:val="28"/>
        </w:rPr>
        <w:t>
      151. Лечение пациентов с активным туберкулезом проводится противотуберкулезными препаратами в рамках гарантированного объема бесплатной медицинской помощи.</w:t>
      </w:r>
    </w:p>
    <w:bookmarkEnd w:id="384"/>
    <w:bookmarkStart w:name="z391" w:id="385"/>
    <w:p>
      <w:pPr>
        <w:spacing w:after="0"/>
        <w:ind w:left="0"/>
        <w:jc w:val="both"/>
      </w:pPr>
      <w:r>
        <w:rPr>
          <w:rFonts w:ascii="Times New Roman"/>
          <w:b w:val="false"/>
          <w:i w:val="false"/>
          <w:color w:val="000000"/>
          <w:sz w:val="28"/>
        </w:rPr>
        <w:t>
      152. Лечение больных активным туберкулезом с сохраненной чувствительностью:</w:t>
      </w:r>
    </w:p>
    <w:bookmarkEnd w:id="385"/>
    <w:bookmarkStart w:name="z392" w:id="386"/>
    <w:p>
      <w:pPr>
        <w:spacing w:after="0"/>
        <w:ind w:left="0"/>
        <w:jc w:val="both"/>
      </w:pPr>
      <w:r>
        <w:rPr>
          <w:rFonts w:ascii="Times New Roman"/>
          <w:b w:val="false"/>
          <w:i w:val="false"/>
          <w:color w:val="000000"/>
          <w:sz w:val="28"/>
        </w:rPr>
        <w:t>
      1) интенсивная фаза проводится в сроки от двух до четырех месяцев, в зависимости от тяжести и распространенности туберкулезного процесса в ежедневном режиме 7 календарных дней в неделю. В амбулаторных условиях интенсивная фаза проводится 6 календарных дней в неделю. До начала лечения проводится культуральное исследование мокроты с постановкой теста на лекарственную чувствительность микобактерий туберкулеза к противотуберкулезным препаратам;</w:t>
      </w:r>
    </w:p>
    <w:bookmarkEnd w:id="386"/>
    <w:bookmarkStart w:name="z393" w:id="387"/>
    <w:p>
      <w:pPr>
        <w:spacing w:after="0"/>
        <w:ind w:left="0"/>
        <w:jc w:val="both"/>
      </w:pPr>
      <w:r>
        <w:rPr>
          <w:rFonts w:ascii="Times New Roman"/>
          <w:b w:val="false"/>
          <w:i w:val="false"/>
          <w:color w:val="000000"/>
          <w:sz w:val="28"/>
        </w:rPr>
        <w:t>
      2) лечение проводится четырьмя противотуберкулезными препаратами: изониазидом (H), рифампицином (R), пиразинамидом (Z) и этамбутолом (E);</w:t>
      </w:r>
    </w:p>
    <w:bookmarkEnd w:id="387"/>
    <w:bookmarkStart w:name="z394" w:id="388"/>
    <w:p>
      <w:pPr>
        <w:spacing w:after="0"/>
        <w:ind w:left="0"/>
        <w:jc w:val="both"/>
      </w:pPr>
      <w:r>
        <w:rPr>
          <w:rFonts w:ascii="Times New Roman"/>
          <w:b w:val="false"/>
          <w:i w:val="false"/>
          <w:color w:val="000000"/>
          <w:sz w:val="28"/>
        </w:rPr>
        <w:t>
      3) по окончании двух месяцев перевод на поддерживающую фазу лечения проводится в случае отрицательного результата двукратного исследования мазка мокроты на микобактерии туберкулеза;</w:t>
      </w:r>
    </w:p>
    <w:bookmarkEnd w:id="388"/>
    <w:bookmarkStart w:name="z395" w:id="389"/>
    <w:p>
      <w:pPr>
        <w:spacing w:after="0"/>
        <w:ind w:left="0"/>
        <w:jc w:val="both"/>
      </w:pPr>
      <w:r>
        <w:rPr>
          <w:rFonts w:ascii="Times New Roman"/>
          <w:b w:val="false"/>
          <w:i w:val="false"/>
          <w:color w:val="000000"/>
          <w:sz w:val="28"/>
        </w:rPr>
        <w:t>
      4) при положительном результате мазка к концу второго месяца – повторно проводятся культуральные исследования на твердых и жидких средах, и интенсивная фаза продлевается еще на один месяц;</w:t>
      </w:r>
    </w:p>
    <w:bookmarkEnd w:id="389"/>
    <w:bookmarkStart w:name="z396" w:id="390"/>
    <w:p>
      <w:pPr>
        <w:spacing w:after="0"/>
        <w:ind w:left="0"/>
        <w:jc w:val="both"/>
      </w:pPr>
      <w:r>
        <w:rPr>
          <w:rFonts w:ascii="Times New Roman"/>
          <w:b w:val="false"/>
          <w:i w:val="false"/>
          <w:color w:val="000000"/>
          <w:sz w:val="28"/>
        </w:rPr>
        <w:t>
      5) при получении отрицательного результата двукратного исследования мазка мокроты в конце третьего месяца пациент переводится на поддерживающую фазу лечения;</w:t>
      </w:r>
    </w:p>
    <w:bookmarkEnd w:id="390"/>
    <w:bookmarkStart w:name="z397" w:id="391"/>
    <w:p>
      <w:pPr>
        <w:spacing w:after="0"/>
        <w:ind w:left="0"/>
        <w:jc w:val="both"/>
      </w:pPr>
      <w:r>
        <w:rPr>
          <w:rFonts w:ascii="Times New Roman"/>
          <w:b w:val="false"/>
          <w:i w:val="false"/>
          <w:color w:val="000000"/>
          <w:sz w:val="28"/>
        </w:rPr>
        <w:t>
      6) при положительном результате мазка в конце третьего месяца, интенсивная фаза продлевается еще на один месяц;</w:t>
      </w:r>
    </w:p>
    <w:bookmarkEnd w:id="391"/>
    <w:bookmarkStart w:name="z398" w:id="392"/>
    <w:p>
      <w:pPr>
        <w:spacing w:after="0"/>
        <w:ind w:left="0"/>
        <w:jc w:val="both"/>
      </w:pPr>
      <w:r>
        <w:rPr>
          <w:rFonts w:ascii="Times New Roman"/>
          <w:b w:val="false"/>
          <w:i w:val="false"/>
          <w:color w:val="000000"/>
          <w:sz w:val="28"/>
        </w:rPr>
        <w:t>
      7) при получении отрицательного результата двукратного исследования мазка мокроты в конце четвертого месяца пациент переводится на поддерживающую фазу лечения;</w:t>
      </w:r>
    </w:p>
    <w:bookmarkEnd w:id="392"/>
    <w:bookmarkStart w:name="z399" w:id="393"/>
    <w:p>
      <w:pPr>
        <w:spacing w:after="0"/>
        <w:ind w:left="0"/>
        <w:jc w:val="both"/>
      </w:pPr>
      <w:r>
        <w:rPr>
          <w:rFonts w:ascii="Times New Roman"/>
          <w:b w:val="false"/>
          <w:i w:val="false"/>
          <w:color w:val="000000"/>
          <w:sz w:val="28"/>
        </w:rPr>
        <w:t>
      8) при положительном результате мазка в конце четвертого месяца или возобновлении бактериовыделения выставляется исход "неудача лечения" и назначается длительный режим лечения в соответствии с данными теста на лекарственную чувствительность;</w:t>
      </w:r>
    </w:p>
    <w:bookmarkEnd w:id="393"/>
    <w:bookmarkStart w:name="z400" w:id="394"/>
    <w:p>
      <w:pPr>
        <w:spacing w:after="0"/>
        <w:ind w:left="0"/>
        <w:jc w:val="both"/>
      </w:pPr>
      <w:r>
        <w:rPr>
          <w:rFonts w:ascii="Times New Roman"/>
          <w:b w:val="false"/>
          <w:i w:val="false"/>
          <w:color w:val="000000"/>
          <w:sz w:val="28"/>
        </w:rPr>
        <w:t>
      9) при наличии полирезистентности и клинико-рентгенологическом ухудшении туберкулезного процесса, независимо от бактериовыделения и, не дожидаясь четырех месяцев лечения, выставляется исход "перевод на лечение противотуберкулезными препаратами второго ряда" и назначается укороченный или длительный режим лечения лекарственно-устойчивого туберкулеза в соответствии с данными истории болезни и теста на лекарственную чувствительность;</w:t>
      </w:r>
    </w:p>
    <w:bookmarkEnd w:id="394"/>
    <w:bookmarkStart w:name="z401" w:id="395"/>
    <w:p>
      <w:pPr>
        <w:spacing w:after="0"/>
        <w:ind w:left="0"/>
        <w:jc w:val="both"/>
      </w:pPr>
      <w:r>
        <w:rPr>
          <w:rFonts w:ascii="Times New Roman"/>
          <w:b w:val="false"/>
          <w:i w:val="false"/>
          <w:color w:val="000000"/>
          <w:sz w:val="28"/>
        </w:rPr>
        <w:t>
      10) при подтверждении активного туберкулеза с рифампицин-устойчивостью, множественной или широкой лекарственной устойчивостью пациент переводится для лечения лекарственно-устойчивого туберкулеза с исходом лечения "переведен на лечение противотуберкулезными препаратами второго ряда";</w:t>
      </w:r>
    </w:p>
    <w:bookmarkEnd w:id="395"/>
    <w:bookmarkStart w:name="z402" w:id="396"/>
    <w:p>
      <w:pPr>
        <w:spacing w:after="0"/>
        <w:ind w:left="0"/>
        <w:jc w:val="both"/>
      </w:pPr>
      <w:r>
        <w:rPr>
          <w:rFonts w:ascii="Times New Roman"/>
          <w:b w:val="false"/>
          <w:i w:val="false"/>
          <w:color w:val="000000"/>
          <w:sz w:val="28"/>
        </w:rPr>
        <w:t>
      11) поддерживающая фаза проводится в течение четырех месяцев в ежедневном режиме (6 дней в неделю) двумя препаратами – изониазидом (H) и рифампицином (R);</w:t>
      </w:r>
    </w:p>
    <w:bookmarkEnd w:id="396"/>
    <w:bookmarkStart w:name="z403" w:id="397"/>
    <w:p>
      <w:pPr>
        <w:spacing w:after="0"/>
        <w:ind w:left="0"/>
        <w:jc w:val="both"/>
      </w:pPr>
      <w:r>
        <w:rPr>
          <w:rFonts w:ascii="Times New Roman"/>
          <w:b w:val="false"/>
          <w:i w:val="false"/>
          <w:color w:val="000000"/>
          <w:sz w:val="28"/>
        </w:rPr>
        <w:t>
      12) при тяжелых случаях заболевания поддерживающая фаза продлевается до семи месяцев;</w:t>
      </w:r>
    </w:p>
    <w:bookmarkEnd w:id="397"/>
    <w:bookmarkStart w:name="z404" w:id="398"/>
    <w:p>
      <w:pPr>
        <w:spacing w:after="0"/>
        <w:ind w:left="0"/>
        <w:jc w:val="both"/>
      </w:pPr>
      <w:r>
        <w:rPr>
          <w:rFonts w:ascii="Times New Roman"/>
          <w:b w:val="false"/>
          <w:i w:val="false"/>
          <w:color w:val="000000"/>
          <w:sz w:val="28"/>
        </w:rPr>
        <w:t>
      13) при выявлении изониазид-устойчивого туберкулеза до начала лечения, рекомендуется лечение рифампицином, этамбутолом, пиразинамидом и левофлоксацином в течение 6 месяцев. Данная схема лечения назначается только при сохранении чувствительности к рифампицину и отсутствии контакта с больным с лекарственно-устойчивым туберкулезом.</w:t>
      </w:r>
    </w:p>
    <w:bookmarkEnd w:id="398"/>
    <w:bookmarkStart w:name="z405" w:id="399"/>
    <w:p>
      <w:pPr>
        <w:spacing w:after="0"/>
        <w:ind w:left="0"/>
        <w:jc w:val="both"/>
      </w:pPr>
      <w:r>
        <w:rPr>
          <w:rFonts w:ascii="Times New Roman"/>
          <w:b w:val="false"/>
          <w:i w:val="false"/>
          <w:color w:val="000000"/>
          <w:sz w:val="28"/>
        </w:rPr>
        <w:t>
      153. При получении результатов теста на лекарственную чувствительность, подтверждающих туберкулез с множественной лекарственной устойчивостью, в течение 5 рабочих дней медицинская документация больного представляется на рассмотрение централизованной врачебно-консультативной комиссии для перерегистрации в лекарственно-устойчивый туберкулез и подбора схемы лечения противотуберкулезными препаратами второго ряда.</w:t>
      </w:r>
    </w:p>
    <w:bookmarkEnd w:id="399"/>
    <w:bookmarkStart w:name="z406" w:id="400"/>
    <w:p>
      <w:pPr>
        <w:spacing w:after="0"/>
        <w:ind w:left="0"/>
        <w:jc w:val="both"/>
      </w:pPr>
      <w:r>
        <w:rPr>
          <w:rFonts w:ascii="Times New Roman"/>
          <w:b w:val="false"/>
          <w:i w:val="false"/>
          <w:color w:val="000000"/>
          <w:sz w:val="28"/>
        </w:rPr>
        <w:t>
      154. Тактика ведения (выявление, диагностика, лечение и наблюдение) и режимы противотуберкулезного лечения больных активным туберкулезом, инфицированных и неинфицированных ВИЧ, являются одинаковыми.</w:t>
      </w:r>
    </w:p>
    <w:bookmarkEnd w:id="400"/>
    <w:bookmarkStart w:name="z407" w:id="401"/>
    <w:p>
      <w:pPr>
        <w:spacing w:after="0"/>
        <w:ind w:left="0"/>
        <w:jc w:val="both"/>
      </w:pPr>
      <w:r>
        <w:rPr>
          <w:rFonts w:ascii="Times New Roman"/>
          <w:b w:val="false"/>
          <w:i w:val="false"/>
          <w:color w:val="000000"/>
          <w:sz w:val="28"/>
        </w:rPr>
        <w:t>
      155. Детям с тяжелыми и осложненными формами активного туберкулеза легких и внелегочной локализации интенсивная фаза лечения проводится в стационаре, длительность которой определяет централизованная врачебно-консультативная комиссия, согласно стандартным схемам лечения. К тяжелым заболеваниям у детей до 15 лет относятся случаи туберкулеза с наличием полостей распада или двустороннего процесса в легких и (или) внелегочных форм заболевания, изолированного туберкулеза внутригрудных лимфоузлов с нарушением бронхиальной проходимости, выраженной недостаточности питания, тяжелой иммуносупрессии, положительных результатов бактериологических исследований на туберкулез; у детей старше 14 лет – наличие полостей распада или двустороннего процесса в легких, бактериовыделения.</w:t>
      </w:r>
    </w:p>
    <w:bookmarkEnd w:id="401"/>
    <w:bookmarkStart w:name="z408" w:id="402"/>
    <w:p>
      <w:pPr>
        <w:spacing w:after="0"/>
        <w:ind w:left="0"/>
        <w:jc w:val="both"/>
      </w:pPr>
      <w:r>
        <w:rPr>
          <w:rFonts w:ascii="Times New Roman"/>
          <w:b w:val="false"/>
          <w:i w:val="false"/>
          <w:color w:val="000000"/>
          <w:sz w:val="28"/>
        </w:rPr>
        <w:t>
      156. Детям при отсутствии положительной динамики и клинико-рентгенологическом прогрессировании туберкулеза на фоне лечения противотуберкулезными препаратами первого ряда с отрицательными результатами микроскопических и культуральных исследований, своевременно проводится заочная или очная консультация специалистов национального уровня для определения дальнейшей тактики лечения.</w:t>
      </w:r>
    </w:p>
    <w:bookmarkEnd w:id="402"/>
    <w:bookmarkStart w:name="z409" w:id="403"/>
    <w:p>
      <w:pPr>
        <w:spacing w:after="0"/>
        <w:ind w:left="0"/>
        <w:jc w:val="both"/>
      </w:pPr>
      <w:r>
        <w:rPr>
          <w:rFonts w:ascii="Times New Roman"/>
          <w:b w:val="false"/>
          <w:i w:val="false"/>
          <w:color w:val="000000"/>
          <w:sz w:val="28"/>
        </w:rPr>
        <w:t>
      157. Детям, больным активным туберкулезом без бактериовыделения, перевод на поддерживающую фазу лечения осуществляется на основании рентгено-томографической динамики процесса.</w:t>
      </w:r>
    </w:p>
    <w:bookmarkEnd w:id="403"/>
    <w:bookmarkStart w:name="z410" w:id="404"/>
    <w:p>
      <w:pPr>
        <w:spacing w:after="0"/>
        <w:ind w:left="0"/>
        <w:jc w:val="both"/>
      </w:pPr>
      <w:r>
        <w:rPr>
          <w:rFonts w:ascii="Times New Roman"/>
          <w:b w:val="false"/>
          <w:i w:val="false"/>
          <w:color w:val="000000"/>
          <w:sz w:val="28"/>
        </w:rPr>
        <w:t>
      158. Решение о проведении интенсивной и поддерживающей фаз лечения детям в стационарных или амбулаторных условиях принимает централизованная врачебно-консультативная комиссия.</w:t>
      </w:r>
    </w:p>
    <w:bookmarkEnd w:id="404"/>
    <w:bookmarkStart w:name="z411" w:id="405"/>
    <w:p>
      <w:pPr>
        <w:spacing w:after="0"/>
        <w:ind w:left="0"/>
        <w:jc w:val="both"/>
      </w:pPr>
      <w:r>
        <w:rPr>
          <w:rFonts w:ascii="Times New Roman"/>
          <w:b w:val="false"/>
          <w:i w:val="false"/>
          <w:color w:val="000000"/>
          <w:sz w:val="28"/>
        </w:rPr>
        <w:t>
      159. Общая продолжительность лечения детей с милиарным туберкулезом, туберкулезным менингитом и костно-суставным туберкулезом с сохраненной чувствительностью составляет двенадцать месяцев: интенсивная фаза проводится до четырех месяцев, поддерживающая фаза – до восьми месяцев.</w:t>
      </w:r>
    </w:p>
    <w:bookmarkEnd w:id="405"/>
    <w:bookmarkStart w:name="z412" w:id="406"/>
    <w:p>
      <w:pPr>
        <w:spacing w:after="0"/>
        <w:ind w:left="0"/>
        <w:jc w:val="both"/>
      </w:pPr>
      <w:r>
        <w:rPr>
          <w:rFonts w:ascii="Times New Roman"/>
          <w:b w:val="false"/>
          <w:i w:val="false"/>
          <w:color w:val="000000"/>
          <w:sz w:val="28"/>
        </w:rPr>
        <w:t xml:space="preserve">
      160. Суточные дозы противотуберкулезных препаратов для лечения чувствительного и устойчивого туберкулеза у взрослых и детей подбираются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06"/>
    <w:bookmarkStart w:name="z413" w:id="407"/>
    <w:p>
      <w:pPr>
        <w:spacing w:after="0"/>
        <w:ind w:left="0"/>
        <w:jc w:val="both"/>
      </w:pPr>
      <w:r>
        <w:rPr>
          <w:rFonts w:ascii="Times New Roman"/>
          <w:b w:val="false"/>
          <w:i w:val="false"/>
          <w:color w:val="000000"/>
          <w:sz w:val="28"/>
        </w:rPr>
        <w:t xml:space="preserve">
      161. При перерывах в лечении активного туберкулеза предпринимаются меры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07"/>
    <w:bookmarkStart w:name="z414" w:id="408"/>
    <w:p>
      <w:pPr>
        <w:spacing w:after="0"/>
        <w:ind w:left="0"/>
        <w:jc w:val="both"/>
      </w:pPr>
      <w:r>
        <w:rPr>
          <w:rFonts w:ascii="Times New Roman"/>
          <w:b w:val="false"/>
          <w:i w:val="false"/>
          <w:color w:val="000000"/>
          <w:sz w:val="28"/>
        </w:rPr>
        <w:t>
      162. Патогенетическая терапия проводится в соответствии с фазой туберкулезного процесса, индивидуальными показаниями и противопоказаниями на фоне основного курса химиотерапии.</w:t>
      </w:r>
    </w:p>
    <w:bookmarkEnd w:id="408"/>
    <w:bookmarkStart w:name="z415" w:id="409"/>
    <w:p>
      <w:pPr>
        <w:spacing w:after="0"/>
        <w:ind w:left="0"/>
        <w:jc w:val="both"/>
      </w:pPr>
      <w:r>
        <w:rPr>
          <w:rFonts w:ascii="Times New Roman"/>
          <w:b w:val="false"/>
          <w:i w:val="false"/>
          <w:color w:val="000000"/>
          <w:sz w:val="28"/>
        </w:rPr>
        <w:t>
      163. Исходы лечения больных активным туберкулезом с сохраненной чувствительностью:</w:t>
      </w:r>
    </w:p>
    <w:bookmarkEnd w:id="409"/>
    <w:bookmarkStart w:name="z416" w:id="410"/>
    <w:p>
      <w:pPr>
        <w:spacing w:after="0"/>
        <w:ind w:left="0"/>
        <w:jc w:val="both"/>
      </w:pPr>
      <w:r>
        <w:rPr>
          <w:rFonts w:ascii="Times New Roman"/>
          <w:b w:val="false"/>
          <w:i w:val="false"/>
          <w:color w:val="000000"/>
          <w:sz w:val="28"/>
        </w:rPr>
        <w:t>
      1) "излечение" – пациент с легочным туберкулезом с бактериологическим подтверждением на момент начала лечения, у которого результаты мазка или посева в течение последнего месяца лечения и, хотя бы один раз до этого, были отрицательными;</w:t>
      </w:r>
    </w:p>
    <w:bookmarkEnd w:id="410"/>
    <w:bookmarkStart w:name="z417" w:id="411"/>
    <w:p>
      <w:pPr>
        <w:spacing w:after="0"/>
        <w:ind w:left="0"/>
        <w:jc w:val="both"/>
      </w:pPr>
      <w:r>
        <w:rPr>
          <w:rFonts w:ascii="Times New Roman"/>
          <w:b w:val="false"/>
          <w:i w:val="false"/>
          <w:color w:val="000000"/>
          <w:sz w:val="28"/>
        </w:rPr>
        <w:t>
      2) "лечение завершено" – пациент с туберкулезом, который завершил полный курс терапии и у которого отсутствуют признаки неэффективного лечения, но нет данных о том, что результаты мазка мокроты или посева в течение последнего месяца лечения или хотя бы один раз до этого были отрицательными (либо вследствие того, что исследование не проводилось, либо из-за отсутствия результатов);</w:t>
      </w:r>
    </w:p>
    <w:bookmarkEnd w:id="411"/>
    <w:bookmarkStart w:name="z418" w:id="412"/>
    <w:p>
      <w:pPr>
        <w:spacing w:after="0"/>
        <w:ind w:left="0"/>
        <w:jc w:val="both"/>
      </w:pPr>
      <w:r>
        <w:rPr>
          <w:rFonts w:ascii="Times New Roman"/>
          <w:b w:val="false"/>
          <w:i w:val="false"/>
          <w:color w:val="000000"/>
          <w:sz w:val="28"/>
        </w:rPr>
        <w:t>
      3) "неэффективное лечение" – пациент с туберкулезом, у которого результаты мазка мокроты или посева были положительными в течение 5-го месяца лечения или на более поздних сроках химиотерапии;</w:t>
      </w:r>
    </w:p>
    <w:bookmarkEnd w:id="412"/>
    <w:bookmarkStart w:name="z419" w:id="413"/>
    <w:p>
      <w:pPr>
        <w:spacing w:after="0"/>
        <w:ind w:left="0"/>
        <w:jc w:val="both"/>
      </w:pPr>
      <w:r>
        <w:rPr>
          <w:rFonts w:ascii="Times New Roman"/>
          <w:b w:val="false"/>
          <w:i w:val="false"/>
          <w:color w:val="000000"/>
          <w:sz w:val="28"/>
        </w:rPr>
        <w:t>
      пациент, у которого возобновляется бактериовыделение после конверсии мазка мокроты;</w:t>
      </w:r>
    </w:p>
    <w:bookmarkEnd w:id="413"/>
    <w:bookmarkStart w:name="z420" w:id="414"/>
    <w:p>
      <w:pPr>
        <w:spacing w:after="0"/>
        <w:ind w:left="0"/>
        <w:jc w:val="both"/>
      </w:pPr>
      <w:r>
        <w:rPr>
          <w:rFonts w:ascii="Times New Roman"/>
          <w:b w:val="false"/>
          <w:i w:val="false"/>
          <w:color w:val="000000"/>
          <w:sz w:val="28"/>
        </w:rPr>
        <w:t>
      пациент, у которого исходно отрицательный результат микроскопии стал положительным к концу интенсивной фазы лечения при сохраненной чувствительности микобактерий туберкулеза, по меньшей мере, к рифампицину, при отсутствии данных теста на лекарственную чувствительность и при полирезистентности;</w:t>
      </w:r>
    </w:p>
    <w:bookmarkEnd w:id="414"/>
    <w:bookmarkStart w:name="z421" w:id="415"/>
    <w:p>
      <w:pPr>
        <w:spacing w:after="0"/>
        <w:ind w:left="0"/>
        <w:jc w:val="both"/>
      </w:pPr>
      <w:r>
        <w:rPr>
          <w:rFonts w:ascii="Times New Roman"/>
          <w:b w:val="false"/>
          <w:i w:val="false"/>
          <w:color w:val="000000"/>
          <w:sz w:val="28"/>
        </w:rPr>
        <w:t>
      пациент, у которого исходно отрицательный результат микроскопии стал положительным на поддерживающей фазе лечения, независимо от данных теста на лекарственную чувствительность;</w:t>
      </w:r>
    </w:p>
    <w:bookmarkEnd w:id="415"/>
    <w:bookmarkStart w:name="z422" w:id="416"/>
    <w:p>
      <w:pPr>
        <w:spacing w:after="0"/>
        <w:ind w:left="0"/>
        <w:jc w:val="both"/>
      </w:pPr>
      <w:r>
        <w:rPr>
          <w:rFonts w:ascii="Times New Roman"/>
          <w:b w:val="false"/>
          <w:i w:val="false"/>
          <w:color w:val="000000"/>
          <w:sz w:val="28"/>
        </w:rPr>
        <w:t>
      4) "смерть" – пациент с туберкулезом умер по любой из причин до начала лечения или во время курса химиотерапии;</w:t>
      </w:r>
    </w:p>
    <w:bookmarkEnd w:id="416"/>
    <w:bookmarkStart w:name="z423" w:id="417"/>
    <w:p>
      <w:pPr>
        <w:spacing w:after="0"/>
        <w:ind w:left="0"/>
        <w:jc w:val="both"/>
      </w:pPr>
      <w:r>
        <w:rPr>
          <w:rFonts w:ascii="Times New Roman"/>
          <w:b w:val="false"/>
          <w:i w:val="false"/>
          <w:color w:val="000000"/>
          <w:sz w:val="28"/>
        </w:rPr>
        <w:t>
      5) "потеря для последующего наблюдения" – пациент с туберкулезом, который не начинал лечение или лечение было прервано на 2 месяца подряд (или больше);</w:t>
      </w:r>
    </w:p>
    <w:bookmarkEnd w:id="417"/>
    <w:bookmarkStart w:name="z424" w:id="418"/>
    <w:p>
      <w:pPr>
        <w:spacing w:after="0"/>
        <w:ind w:left="0"/>
        <w:jc w:val="both"/>
      </w:pPr>
      <w:r>
        <w:rPr>
          <w:rFonts w:ascii="Times New Roman"/>
          <w:b w:val="false"/>
          <w:i w:val="false"/>
          <w:color w:val="000000"/>
          <w:sz w:val="28"/>
        </w:rPr>
        <w:t>
      6) "результат не оценен" – пациент с туберкулезом, у которого результат лечения не был установлен. Сюда входят случаи, "переведенные" в другое медицинское подразделение, а также случаи, результаты лечения которых неизвестны подразделению, осуществляющему отчетность;</w:t>
      </w:r>
    </w:p>
    <w:bookmarkEnd w:id="418"/>
    <w:bookmarkStart w:name="z425" w:id="419"/>
    <w:p>
      <w:pPr>
        <w:spacing w:after="0"/>
        <w:ind w:left="0"/>
        <w:jc w:val="both"/>
      </w:pPr>
      <w:r>
        <w:rPr>
          <w:rFonts w:ascii="Times New Roman"/>
          <w:b w:val="false"/>
          <w:i w:val="false"/>
          <w:color w:val="000000"/>
          <w:sz w:val="28"/>
        </w:rPr>
        <w:t>
      7) "переведен на лечение противотуберкулезными препаратами второго ряда" – пациент с лабораторно подтвержденным туберкулезом с лекарственной устойчивостью, пациент с подозрением на туберкулез с лекарственной устойчивостью при внелегочном туберкулезе и больной ребенок из контакта с больным туберкулезом с лекарственной устойчивостью без бактериовыделения.</w:t>
      </w:r>
    </w:p>
    <w:bookmarkEnd w:id="419"/>
    <w:bookmarkStart w:name="z426" w:id="420"/>
    <w:p>
      <w:pPr>
        <w:spacing w:after="0"/>
        <w:ind w:left="0"/>
        <w:jc w:val="both"/>
      </w:pPr>
      <w:r>
        <w:rPr>
          <w:rFonts w:ascii="Times New Roman"/>
          <w:b w:val="false"/>
          <w:i w:val="false"/>
          <w:color w:val="000000"/>
          <w:sz w:val="28"/>
        </w:rPr>
        <w:t>
      164. Исход "неэффективное лечение" у больных внелегочным туберкулезом, а также у детей с туберкулезом легких без бактериовыделения определяется по результатам клинико-рентгенологических исследований.</w:t>
      </w:r>
    </w:p>
    <w:bookmarkEnd w:id="420"/>
    <w:bookmarkStart w:name="z427" w:id="421"/>
    <w:p>
      <w:pPr>
        <w:spacing w:after="0"/>
        <w:ind w:left="0"/>
        <w:jc w:val="both"/>
      </w:pPr>
      <w:r>
        <w:rPr>
          <w:rFonts w:ascii="Times New Roman"/>
          <w:b w:val="false"/>
          <w:i w:val="false"/>
          <w:color w:val="000000"/>
          <w:sz w:val="28"/>
        </w:rPr>
        <w:t>
      165. "Успешное лечение" – число случаев с зарегистрированными исходами лечения "излечение" и "лечение завершено".</w:t>
      </w:r>
    </w:p>
    <w:bookmarkEnd w:id="421"/>
    <w:bookmarkStart w:name="z428" w:id="422"/>
    <w:p>
      <w:pPr>
        <w:spacing w:after="0"/>
        <w:ind w:left="0"/>
        <w:jc w:val="both"/>
      </w:pPr>
      <w:r>
        <w:rPr>
          <w:rFonts w:ascii="Times New Roman"/>
          <w:b w:val="false"/>
          <w:i w:val="false"/>
          <w:color w:val="000000"/>
          <w:sz w:val="28"/>
        </w:rPr>
        <w:t>
      166. Лечение больных лекарственно-устойчивым туберкулезом основано на использовании укороченных и длительных схем лечения с применением противотуберкулезных препаратов в соответствии с классификацией Всемирной организации здравоохранения, которая дополняется и изменяется по мере разработки новых препаратов и получения доказательной базы.</w:t>
      </w:r>
    </w:p>
    <w:bookmarkEnd w:id="422"/>
    <w:bookmarkStart w:name="z429" w:id="423"/>
    <w:p>
      <w:pPr>
        <w:spacing w:after="0"/>
        <w:ind w:left="0"/>
        <w:jc w:val="both"/>
      </w:pPr>
      <w:r>
        <w:rPr>
          <w:rFonts w:ascii="Times New Roman"/>
          <w:b w:val="false"/>
          <w:i w:val="false"/>
          <w:color w:val="000000"/>
          <w:sz w:val="28"/>
        </w:rPr>
        <w:t>
      167. Классификация противотуберкулезных препаратов, рекомендованных для лечения устойчивого туберкулеза:</w:t>
      </w:r>
    </w:p>
    <w:bookmarkEnd w:id="423"/>
    <w:bookmarkStart w:name="z430" w:id="424"/>
    <w:p>
      <w:pPr>
        <w:spacing w:after="0"/>
        <w:ind w:left="0"/>
        <w:jc w:val="both"/>
      </w:pPr>
      <w:r>
        <w:rPr>
          <w:rFonts w:ascii="Times New Roman"/>
          <w:b w:val="false"/>
          <w:i w:val="false"/>
          <w:color w:val="000000"/>
          <w:sz w:val="28"/>
        </w:rPr>
        <w:t>
      1) группа A: фторхинолоны (левофлоксацин (Lfx) и моксифлоксацин (Mfx)), бедаквилин (Bdq) и линезолид (Lzd), которые являются высокоэффективными противотуберкулезными препаратами и при отсутствии противопоказаний включаются во всех случаях лекарственно-устойчивого туберкулеза;</w:t>
      </w:r>
    </w:p>
    <w:bookmarkEnd w:id="424"/>
    <w:bookmarkStart w:name="z431" w:id="425"/>
    <w:p>
      <w:pPr>
        <w:spacing w:after="0"/>
        <w:ind w:left="0"/>
        <w:jc w:val="both"/>
      </w:pPr>
      <w:r>
        <w:rPr>
          <w:rFonts w:ascii="Times New Roman"/>
          <w:b w:val="false"/>
          <w:i w:val="false"/>
          <w:color w:val="000000"/>
          <w:sz w:val="28"/>
        </w:rPr>
        <w:t>
      2) группа B: клофазимин (Cfz) и циклосерин (Cs) являются препаратами второго выбора для лечения лекарственно-устойчивого туберкулеза;</w:t>
      </w:r>
    </w:p>
    <w:bookmarkEnd w:id="425"/>
    <w:bookmarkStart w:name="z432" w:id="426"/>
    <w:p>
      <w:pPr>
        <w:spacing w:after="0"/>
        <w:ind w:left="0"/>
        <w:jc w:val="both"/>
      </w:pPr>
      <w:r>
        <w:rPr>
          <w:rFonts w:ascii="Times New Roman"/>
          <w:b w:val="false"/>
          <w:i w:val="false"/>
          <w:color w:val="000000"/>
          <w:sz w:val="28"/>
        </w:rPr>
        <w:t>
      3) группа C: этамбутол (Е), деламанид (Dlm), пиразинамид (Z), имипенем-циластатин (Ipm-Cln) или меропенем (Mpm), амикацин (Am) или стрептомицин (S), этионамид (Eto) или протионамид (Pto), паpа-аминосалициловая кислота (PAS), которые используются в тех случаях, когда невозможно подобрать необходимое количество эффективных препаратов из групп A и B.</w:t>
      </w:r>
    </w:p>
    <w:bookmarkEnd w:id="426"/>
    <w:bookmarkStart w:name="z433" w:id="427"/>
    <w:p>
      <w:pPr>
        <w:spacing w:after="0"/>
        <w:ind w:left="0"/>
        <w:jc w:val="both"/>
      </w:pPr>
      <w:r>
        <w:rPr>
          <w:rFonts w:ascii="Times New Roman"/>
          <w:b w:val="false"/>
          <w:i w:val="false"/>
          <w:color w:val="000000"/>
          <w:sz w:val="28"/>
        </w:rPr>
        <w:t>
      168. Назначение и режим лечения лекарственно-устойчивого туберкулеза определяет централизованная врачебно-консультативная комиссия, которая утверждает схему лечения, дозы и кратность приема противотуберкулезных препаратов.</w:t>
      </w:r>
    </w:p>
    <w:bookmarkEnd w:id="427"/>
    <w:bookmarkStart w:name="z434" w:id="428"/>
    <w:p>
      <w:pPr>
        <w:spacing w:after="0"/>
        <w:ind w:left="0"/>
        <w:jc w:val="both"/>
      </w:pPr>
      <w:r>
        <w:rPr>
          <w:rFonts w:ascii="Times New Roman"/>
          <w:b w:val="false"/>
          <w:i w:val="false"/>
          <w:color w:val="000000"/>
          <w:sz w:val="28"/>
        </w:rPr>
        <w:t>
      169. Лечение лекарственно-устойчивого туберкулеза назначается только при наличии полного набора противотуберкулезных препаратов на весь курс лечения в соответствии с суточными дозами противотуберкулезных препаратов для взрослых и детей, согласно приложению 6 к настоящим Правилам.</w:t>
      </w:r>
    </w:p>
    <w:bookmarkEnd w:id="428"/>
    <w:bookmarkStart w:name="z435" w:id="429"/>
    <w:p>
      <w:pPr>
        <w:spacing w:after="0"/>
        <w:ind w:left="0"/>
        <w:jc w:val="both"/>
      </w:pPr>
      <w:r>
        <w:rPr>
          <w:rFonts w:ascii="Times New Roman"/>
          <w:b w:val="false"/>
          <w:i w:val="false"/>
          <w:color w:val="000000"/>
          <w:sz w:val="28"/>
        </w:rPr>
        <w:t>
      170. Укороченный режим лечения назначается больным с рифампицин-устойчивым туберкулезом и туберкулезом с множественной лекарственной устойчивостью, ранее не получавшим противотуберкулезные препараты второго ряда или получавшим их в течение не более одного месяца и у которых отсутствуют:</w:t>
      </w:r>
    </w:p>
    <w:bookmarkEnd w:id="429"/>
    <w:bookmarkStart w:name="z436" w:id="430"/>
    <w:p>
      <w:pPr>
        <w:spacing w:after="0"/>
        <w:ind w:left="0"/>
        <w:jc w:val="both"/>
      </w:pPr>
      <w:r>
        <w:rPr>
          <w:rFonts w:ascii="Times New Roman"/>
          <w:b w:val="false"/>
          <w:i w:val="false"/>
          <w:color w:val="000000"/>
          <w:sz w:val="28"/>
        </w:rPr>
        <w:t>
      1) подтвержденная устойчивость к фторхинолонам и (или) инъекционным противотуберкулезным препаратам второго ряда;</w:t>
      </w:r>
    </w:p>
    <w:bookmarkEnd w:id="430"/>
    <w:bookmarkStart w:name="z437" w:id="431"/>
    <w:p>
      <w:pPr>
        <w:spacing w:after="0"/>
        <w:ind w:left="0"/>
        <w:jc w:val="both"/>
      </w:pPr>
      <w:r>
        <w:rPr>
          <w:rFonts w:ascii="Times New Roman"/>
          <w:b w:val="false"/>
          <w:i w:val="false"/>
          <w:color w:val="000000"/>
          <w:sz w:val="28"/>
        </w:rPr>
        <w:t>
      2) данные, подтверждающие устойчивость штаммов микобактерий туберкулеза к двум и более препаратам, используемым в схеме укороченного режима лечения;</w:t>
      </w:r>
    </w:p>
    <w:bookmarkEnd w:id="431"/>
    <w:bookmarkStart w:name="z438" w:id="432"/>
    <w:p>
      <w:pPr>
        <w:spacing w:after="0"/>
        <w:ind w:left="0"/>
        <w:jc w:val="both"/>
      </w:pPr>
      <w:r>
        <w:rPr>
          <w:rFonts w:ascii="Times New Roman"/>
          <w:b w:val="false"/>
          <w:i w:val="false"/>
          <w:color w:val="000000"/>
          <w:sz w:val="28"/>
        </w:rPr>
        <w:t>
      3) контакт с больными, имевшими устойчивость к фторхинолонам и инъекционным противотуберкулезным препаратам второго ряда;</w:t>
      </w:r>
    </w:p>
    <w:bookmarkEnd w:id="432"/>
    <w:bookmarkStart w:name="z439" w:id="433"/>
    <w:p>
      <w:pPr>
        <w:spacing w:after="0"/>
        <w:ind w:left="0"/>
        <w:jc w:val="both"/>
      </w:pPr>
      <w:r>
        <w:rPr>
          <w:rFonts w:ascii="Times New Roman"/>
          <w:b w:val="false"/>
          <w:i w:val="false"/>
          <w:color w:val="000000"/>
          <w:sz w:val="28"/>
        </w:rPr>
        <w:t>
      4) данные, подтверждающие непереносимость препаратов, входящих в схему укороченного режима;</w:t>
      </w:r>
    </w:p>
    <w:bookmarkEnd w:id="433"/>
    <w:bookmarkStart w:name="z440" w:id="434"/>
    <w:p>
      <w:pPr>
        <w:spacing w:after="0"/>
        <w:ind w:left="0"/>
        <w:jc w:val="both"/>
      </w:pPr>
      <w:r>
        <w:rPr>
          <w:rFonts w:ascii="Times New Roman"/>
          <w:b w:val="false"/>
          <w:i w:val="false"/>
          <w:color w:val="000000"/>
          <w:sz w:val="28"/>
        </w:rPr>
        <w:t>
      5) беременность;</w:t>
      </w:r>
    </w:p>
    <w:bookmarkEnd w:id="434"/>
    <w:bookmarkStart w:name="z441" w:id="435"/>
    <w:p>
      <w:pPr>
        <w:spacing w:after="0"/>
        <w:ind w:left="0"/>
        <w:jc w:val="both"/>
      </w:pPr>
      <w:r>
        <w:rPr>
          <w:rFonts w:ascii="Times New Roman"/>
          <w:b w:val="false"/>
          <w:i w:val="false"/>
          <w:color w:val="000000"/>
          <w:sz w:val="28"/>
        </w:rPr>
        <w:t>
      6) внелегочный туберкулез (туберкулезный менингит или туберкулез центральной нервной системы);</w:t>
      </w:r>
    </w:p>
    <w:bookmarkEnd w:id="435"/>
    <w:bookmarkStart w:name="z442" w:id="436"/>
    <w:p>
      <w:pPr>
        <w:spacing w:after="0"/>
        <w:ind w:left="0"/>
        <w:jc w:val="both"/>
      </w:pPr>
      <w:r>
        <w:rPr>
          <w:rFonts w:ascii="Times New Roman"/>
          <w:b w:val="false"/>
          <w:i w:val="false"/>
          <w:color w:val="000000"/>
          <w:sz w:val="28"/>
        </w:rPr>
        <w:t>
      7) любая внелегочная форма туберкулеза у пациентов с ВИЧ;</w:t>
      </w:r>
    </w:p>
    <w:bookmarkEnd w:id="436"/>
    <w:bookmarkStart w:name="z443" w:id="437"/>
    <w:p>
      <w:pPr>
        <w:spacing w:after="0"/>
        <w:ind w:left="0"/>
        <w:jc w:val="both"/>
      </w:pPr>
      <w:r>
        <w:rPr>
          <w:rFonts w:ascii="Times New Roman"/>
          <w:b w:val="false"/>
          <w:i w:val="false"/>
          <w:color w:val="000000"/>
          <w:sz w:val="28"/>
        </w:rPr>
        <w:t>
      8) факторы риска для безуспешного лечения (распространенные и осложненные формы туберкулеза, сопутствующие заболевания в фазе декомпенсации);</w:t>
      </w:r>
    </w:p>
    <w:bookmarkEnd w:id="437"/>
    <w:bookmarkStart w:name="z444" w:id="438"/>
    <w:p>
      <w:pPr>
        <w:spacing w:after="0"/>
        <w:ind w:left="0"/>
        <w:jc w:val="both"/>
      </w:pPr>
      <w:r>
        <w:rPr>
          <w:rFonts w:ascii="Times New Roman"/>
          <w:b w:val="false"/>
          <w:i w:val="false"/>
          <w:color w:val="000000"/>
          <w:sz w:val="28"/>
        </w:rPr>
        <w:t>
      9) недоступность одного или нескольких препаратов, присутствующих в составе укороченного режима лечения туберкулеза с множественной лекарственной устойчивостью.</w:t>
      </w:r>
    </w:p>
    <w:bookmarkEnd w:id="438"/>
    <w:bookmarkStart w:name="z445" w:id="439"/>
    <w:p>
      <w:pPr>
        <w:spacing w:after="0"/>
        <w:ind w:left="0"/>
        <w:jc w:val="both"/>
      </w:pPr>
      <w:r>
        <w:rPr>
          <w:rFonts w:ascii="Times New Roman"/>
          <w:b w:val="false"/>
          <w:i w:val="false"/>
          <w:color w:val="000000"/>
          <w:sz w:val="28"/>
        </w:rPr>
        <w:t>
      171. Схема укороченного полностью перорального режима лечения: интенсивная фаза – 4-6 Bdq(6 месяцев) – Lfx-Cfz-Z-E-Hh-Eto; поддерживающая фаза – 5 Lfx-Cfz-Z-E.</w:t>
      </w:r>
    </w:p>
    <w:bookmarkEnd w:id="439"/>
    <w:bookmarkStart w:name="z446" w:id="440"/>
    <w:p>
      <w:pPr>
        <w:spacing w:after="0"/>
        <w:ind w:left="0"/>
        <w:jc w:val="both"/>
      </w:pPr>
      <w:r>
        <w:rPr>
          <w:rFonts w:ascii="Times New Roman"/>
          <w:b w:val="false"/>
          <w:i w:val="false"/>
          <w:color w:val="000000"/>
          <w:sz w:val="28"/>
        </w:rPr>
        <w:t>
      172. При укороченном полностью пероральном режиме лечения общий курс лечения составляет 9-12 месяцев. Продолжительность интенсивной фазы лечения длится до двух отрицательных результатов микроскопии мазка мокроты и методом посева на жидких средах, проведенных последовательно с промежутком в 30 дней, с учетом положительной клинико-рентгенологической динамики. Минимальный срок интенсивной фазы лечения составляет 4 месяца и в зависимости от сроков достижения конверсии мокроты продлевается до 6 месяцев. Длительность применения бедаквилина составляет 6 месяцев.</w:t>
      </w:r>
    </w:p>
    <w:bookmarkEnd w:id="440"/>
    <w:bookmarkStart w:name="z447" w:id="441"/>
    <w:p>
      <w:pPr>
        <w:spacing w:after="0"/>
        <w:ind w:left="0"/>
        <w:jc w:val="both"/>
      </w:pPr>
      <w:r>
        <w:rPr>
          <w:rFonts w:ascii="Times New Roman"/>
          <w:b w:val="false"/>
          <w:i w:val="false"/>
          <w:color w:val="000000"/>
          <w:sz w:val="28"/>
        </w:rPr>
        <w:t>
      173. Безынъекционные схемы укороченного режима лечения с применением новых противотуберкулезных препаратов, применяемые в рамках реализации пилотных проектов:</w:t>
      </w:r>
    </w:p>
    <w:bookmarkEnd w:id="441"/>
    <w:bookmarkStart w:name="z448" w:id="442"/>
    <w:p>
      <w:pPr>
        <w:spacing w:after="0"/>
        <w:ind w:left="0"/>
        <w:jc w:val="both"/>
      </w:pPr>
      <w:r>
        <w:rPr>
          <w:rFonts w:ascii="Times New Roman"/>
          <w:b w:val="false"/>
          <w:i w:val="false"/>
          <w:color w:val="000000"/>
          <w:sz w:val="28"/>
        </w:rPr>
        <w:t>
      1) левофлоксацин, бедаквилин, линезолид, клофазимин и деламанид;</w:t>
      </w:r>
    </w:p>
    <w:bookmarkEnd w:id="442"/>
    <w:bookmarkStart w:name="z449" w:id="443"/>
    <w:p>
      <w:pPr>
        <w:spacing w:after="0"/>
        <w:ind w:left="0"/>
        <w:jc w:val="both"/>
      </w:pPr>
      <w:r>
        <w:rPr>
          <w:rFonts w:ascii="Times New Roman"/>
          <w:b w:val="false"/>
          <w:i w:val="false"/>
          <w:color w:val="000000"/>
          <w:sz w:val="28"/>
        </w:rPr>
        <w:t>
      2) бедаквилин, линезолид, левофлоксацин, клофазимин и циклосерин (пиразинамид).</w:t>
      </w:r>
    </w:p>
    <w:bookmarkEnd w:id="443"/>
    <w:bookmarkStart w:name="z450" w:id="444"/>
    <w:p>
      <w:pPr>
        <w:spacing w:after="0"/>
        <w:ind w:left="0"/>
        <w:jc w:val="both"/>
      </w:pPr>
      <w:r>
        <w:rPr>
          <w:rFonts w:ascii="Times New Roman"/>
          <w:b w:val="false"/>
          <w:i w:val="false"/>
          <w:color w:val="000000"/>
          <w:sz w:val="28"/>
        </w:rPr>
        <w:t>
      При непереносимости циклосерина можно назначить пиразинамид.</w:t>
      </w:r>
    </w:p>
    <w:bookmarkEnd w:id="444"/>
    <w:bookmarkStart w:name="z451" w:id="445"/>
    <w:p>
      <w:pPr>
        <w:spacing w:after="0"/>
        <w:ind w:left="0"/>
        <w:jc w:val="both"/>
      </w:pPr>
      <w:r>
        <w:rPr>
          <w:rFonts w:ascii="Times New Roman"/>
          <w:b w:val="false"/>
          <w:i w:val="false"/>
          <w:color w:val="000000"/>
          <w:sz w:val="28"/>
        </w:rPr>
        <w:t>
      174. При безынъекционных схемах укороченного режима лечения, применяемых в рамках реализации пилотных проектов, общий курс лечения составляет 9 месяцев. Длительность применения бедаквилина и деламанида составляет 6 месяцев. Продление их приема более 6 месяцев рассматривается на централизованной врачебно-консультативной комиссии и зависит от сроков достижения конверсии мокроты (получение двух отрицательных результатов микроскопии мазка мокроты и методом посева на жидких средах, проведенных последовательно с промежутком в 30 дней) и клинико-рентгенологической динамики, а также их переносимости пациентами.</w:t>
      </w:r>
    </w:p>
    <w:bookmarkEnd w:id="445"/>
    <w:bookmarkStart w:name="z452" w:id="446"/>
    <w:p>
      <w:pPr>
        <w:spacing w:after="0"/>
        <w:ind w:left="0"/>
        <w:jc w:val="both"/>
      </w:pPr>
      <w:r>
        <w:rPr>
          <w:rFonts w:ascii="Times New Roman"/>
          <w:b w:val="false"/>
          <w:i w:val="false"/>
          <w:color w:val="000000"/>
          <w:sz w:val="28"/>
        </w:rPr>
        <w:t>
      175. Прием препаратов при укороченном режиме лечения проводится ежедневно 7 дней в неделю.</w:t>
      </w:r>
    </w:p>
    <w:bookmarkEnd w:id="446"/>
    <w:bookmarkStart w:name="z453" w:id="447"/>
    <w:p>
      <w:pPr>
        <w:spacing w:after="0"/>
        <w:ind w:left="0"/>
        <w:jc w:val="both"/>
      </w:pPr>
      <w:r>
        <w:rPr>
          <w:rFonts w:ascii="Times New Roman"/>
          <w:b w:val="false"/>
          <w:i w:val="false"/>
          <w:color w:val="000000"/>
          <w:sz w:val="28"/>
        </w:rPr>
        <w:t>
      176. Микроскопическое и культуральное исследования мокроты на жидких средах больных, получающих лечение по укороченному режиму, проводится ежемесячно на протяжении всего курса лечения.</w:t>
      </w:r>
    </w:p>
    <w:bookmarkEnd w:id="447"/>
    <w:bookmarkStart w:name="z454" w:id="448"/>
    <w:p>
      <w:pPr>
        <w:spacing w:after="0"/>
        <w:ind w:left="0"/>
        <w:jc w:val="both"/>
      </w:pPr>
      <w:r>
        <w:rPr>
          <w:rFonts w:ascii="Times New Roman"/>
          <w:b w:val="false"/>
          <w:i w:val="false"/>
          <w:color w:val="000000"/>
          <w:sz w:val="28"/>
        </w:rPr>
        <w:t>
      177. При отсутствии конверсии мокроты методом посева на жидких средах к 6 месяцам укороченного режима лечения пациент представляется на централизованной врачебно-консультативной комиссии для перевода на длительный режим лечения.</w:t>
      </w:r>
    </w:p>
    <w:bookmarkEnd w:id="448"/>
    <w:bookmarkStart w:name="z455" w:id="449"/>
    <w:p>
      <w:pPr>
        <w:spacing w:after="0"/>
        <w:ind w:left="0"/>
        <w:jc w:val="both"/>
      </w:pPr>
      <w:r>
        <w:rPr>
          <w:rFonts w:ascii="Times New Roman"/>
          <w:b w:val="false"/>
          <w:i w:val="false"/>
          <w:color w:val="000000"/>
          <w:sz w:val="28"/>
        </w:rPr>
        <w:t>
      178. Длительный режим лечения включает, как минимум, пять эффективных противотуберкулезных препаратов из групп А и В. При невозможности составления схемы лечения с включением минимального числа эффективных противотуберкулезных препаратов, перечисленных выше, можно добавить несколько препаратов из группы С, чтобы общее число препаратов равнялось пяти-шести.</w:t>
      </w:r>
    </w:p>
    <w:bookmarkEnd w:id="449"/>
    <w:bookmarkStart w:name="z456" w:id="450"/>
    <w:p>
      <w:pPr>
        <w:spacing w:after="0"/>
        <w:ind w:left="0"/>
        <w:jc w:val="both"/>
      </w:pPr>
      <w:r>
        <w:rPr>
          <w:rFonts w:ascii="Times New Roman"/>
          <w:b w:val="false"/>
          <w:i w:val="false"/>
          <w:color w:val="000000"/>
          <w:sz w:val="28"/>
        </w:rPr>
        <w:t>
      179. Продолжительность длительного режима лечения составляет 20 месяцев, по показаниям продлевается до 24 месяцев и более, прием препаратов – ежедневно 7 дней в неделю.</w:t>
      </w:r>
    </w:p>
    <w:bookmarkEnd w:id="450"/>
    <w:bookmarkStart w:name="z457" w:id="451"/>
    <w:p>
      <w:pPr>
        <w:spacing w:after="0"/>
        <w:ind w:left="0"/>
        <w:jc w:val="both"/>
      </w:pPr>
      <w:r>
        <w:rPr>
          <w:rFonts w:ascii="Times New Roman"/>
          <w:b w:val="false"/>
          <w:i w:val="false"/>
          <w:color w:val="000000"/>
          <w:sz w:val="28"/>
        </w:rPr>
        <w:t>
      180. Продолжительность длительного режима лечения у детей младше 15 лет с нетяжелыми формами заболевания сокращается до 9 месяцев.</w:t>
      </w:r>
    </w:p>
    <w:bookmarkEnd w:id="451"/>
    <w:bookmarkStart w:name="z458" w:id="452"/>
    <w:p>
      <w:pPr>
        <w:spacing w:after="0"/>
        <w:ind w:left="0"/>
        <w:jc w:val="both"/>
      </w:pPr>
      <w:r>
        <w:rPr>
          <w:rFonts w:ascii="Times New Roman"/>
          <w:b w:val="false"/>
          <w:i w:val="false"/>
          <w:color w:val="000000"/>
          <w:sz w:val="28"/>
        </w:rPr>
        <w:t>
      181. Длительность применения бедаквилина и деламанида составляет 6 месяцев. Продление их приема более 6 месяцев рассматривается централизованной врачебно-консультативной комиссией и зависит от сроков достижения конверсии мокроты (получение двух отрицательных результатов микроскопии мазка мокроты и методом посева на жидких средах, проведенных последовательно с промежутком в 30 дней) и клинико-рентгенологической динамики, а также их переносимости пациентами.</w:t>
      </w:r>
    </w:p>
    <w:bookmarkEnd w:id="452"/>
    <w:bookmarkStart w:name="z459" w:id="453"/>
    <w:p>
      <w:pPr>
        <w:spacing w:after="0"/>
        <w:ind w:left="0"/>
        <w:jc w:val="both"/>
      </w:pPr>
      <w:r>
        <w:rPr>
          <w:rFonts w:ascii="Times New Roman"/>
          <w:b w:val="false"/>
          <w:i w:val="false"/>
          <w:color w:val="000000"/>
          <w:sz w:val="28"/>
        </w:rPr>
        <w:t>
      182. Микроскопическое и культуральное исследование мокроты на жидких средах больных, получающих лечение по длительному режиму, проводится ежемесячно до получения конверсии мокроты, по меньшей мере, в первые 6 месяцев, затем ежеквартально до завершения общего курса лечения.</w:t>
      </w:r>
    </w:p>
    <w:bookmarkEnd w:id="453"/>
    <w:bookmarkStart w:name="z460" w:id="454"/>
    <w:p>
      <w:pPr>
        <w:spacing w:after="0"/>
        <w:ind w:left="0"/>
        <w:jc w:val="both"/>
      </w:pPr>
      <w:r>
        <w:rPr>
          <w:rFonts w:ascii="Times New Roman"/>
          <w:b w:val="false"/>
          <w:i w:val="false"/>
          <w:color w:val="000000"/>
          <w:sz w:val="28"/>
        </w:rPr>
        <w:t>
      183. При сохранении бактериовыделения по данным микроскопии мазков и (или)посевов после 10 месяцев контролируемой химиотерапии пациент представляется на заседании централизованной врачебно-консультативной комиссии для прекращения лечения и перевода в группу диспансерного учета больных, завершивших курс лечения противотуберкулезными препаратами с исходом "неэффективное лечение" в соответствии с подпунктом 3) пункта 201.</w:t>
      </w:r>
    </w:p>
    <w:bookmarkEnd w:id="454"/>
    <w:bookmarkStart w:name="z461" w:id="455"/>
    <w:p>
      <w:pPr>
        <w:spacing w:after="0"/>
        <w:ind w:left="0"/>
        <w:jc w:val="both"/>
      </w:pPr>
      <w:r>
        <w:rPr>
          <w:rFonts w:ascii="Times New Roman"/>
          <w:b w:val="false"/>
          <w:i w:val="false"/>
          <w:color w:val="000000"/>
          <w:sz w:val="28"/>
        </w:rPr>
        <w:t>
      184. После прекращения противотуберкулезного лечения пациент с бактериовыделением переводится в отделение симптоматического лечения, где находится до прекращения бактериовыделения (отрицательные результаты микроскопий мокроты и посевов). О причине прекращения лечения необходимо информировать пациента и его родных. Указанным пациентам необходима психологическая поддержка и симптоматическое лечение с соблюдением мер инфекционного контроля.</w:t>
      </w:r>
    </w:p>
    <w:bookmarkEnd w:id="455"/>
    <w:bookmarkStart w:name="z462" w:id="456"/>
    <w:p>
      <w:pPr>
        <w:spacing w:after="0"/>
        <w:ind w:left="0"/>
        <w:jc w:val="both"/>
      </w:pPr>
      <w:r>
        <w:rPr>
          <w:rFonts w:ascii="Times New Roman"/>
          <w:b w:val="false"/>
          <w:i w:val="false"/>
          <w:color w:val="000000"/>
          <w:sz w:val="28"/>
        </w:rPr>
        <w:t>
      185. Суточная доза противотуберкулезных препаратов в стационаре принимается в один или два приема, в амбулаторных условиях – в один прием. Пациенты, получающие противотуберкулезные препараты дробно в стационаре, по меньшей мере, за 2 недели до выписки переводятся на однократный прием.</w:t>
      </w:r>
    </w:p>
    <w:bookmarkEnd w:id="456"/>
    <w:bookmarkStart w:name="z463" w:id="457"/>
    <w:p>
      <w:pPr>
        <w:spacing w:after="0"/>
        <w:ind w:left="0"/>
        <w:jc w:val="both"/>
      </w:pPr>
      <w:r>
        <w:rPr>
          <w:rFonts w:ascii="Times New Roman"/>
          <w:b w:val="false"/>
          <w:i w:val="false"/>
          <w:color w:val="000000"/>
          <w:sz w:val="28"/>
        </w:rPr>
        <w:t xml:space="preserve">
      186. Мониторинг лечения пациентов, получающих укороченный и длительный режимы лечения, проводится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57"/>
    <w:bookmarkStart w:name="z464" w:id="458"/>
    <w:p>
      <w:pPr>
        <w:spacing w:after="0"/>
        <w:ind w:left="0"/>
        <w:jc w:val="both"/>
      </w:pPr>
      <w:r>
        <w:rPr>
          <w:rFonts w:ascii="Times New Roman"/>
          <w:b w:val="false"/>
          <w:i w:val="false"/>
          <w:color w:val="000000"/>
          <w:sz w:val="28"/>
        </w:rPr>
        <w:t>
      187. Питание пациентов, получающих лечение по поводу лекарственно-устойчивого туберкулеза, осуществляется 5 раз в сутки и его калорийность составляет не менее 6 тысяч ккал.</w:t>
      </w:r>
    </w:p>
    <w:bookmarkEnd w:id="458"/>
    <w:bookmarkStart w:name="z465" w:id="459"/>
    <w:p>
      <w:pPr>
        <w:spacing w:after="0"/>
        <w:ind w:left="0"/>
        <w:jc w:val="both"/>
      </w:pPr>
      <w:r>
        <w:rPr>
          <w:rFonts w:ascii="Times New Roman"/>
          <w:b w:val="false"/>
          <w:i w:val="false"/>
          <w:color w:val="000000"/>
          <w:sz w:val="28"/>
        </w:rPr>
        <w:t>
      188. Амбулаторное лечение пациентов проводится в организациях, оказывающих ПМСП:</w:t>
      </w:r>
    </w:p>
    <w:bookmarkEnd w:id="459"/>
    <w:bookmarkStart w:name="z466" w:id="460"/>
    <w:p>
      <w:pPr>
        <w:spacing w:after="0"/>
        <w:ind w:left="0"/>
        <w:jc w:val="both"/>
      </w:pPr>
      <w:r>
        <w:rPr>
          <w:rFonts w:ascii="Times New Roman"/>
          <w:b w:val="false"/>
          <w:i w:val="false"/>
          <w:color w:val="000000"/>
          <w:sz w:val="28"/>
        </w:rPr>
        <w:t>
      1) больным без бактериовыделения при отсутствии выраженных симптомов интоксикации, осложнений, сопутствующих заболеваний и аллергических реакций на лекарственные средства;</w:t>
      </w:r>
    </w:p>
    <w:bookmarkEnd w:id="460"/>
    <w:bookmarkStart w:name="z467" w:id="461"/>
    <w:p>
      <w:pPr>
        <w:spacing w:after="0"/>
        <w:ind w:left="0"/>
        <w:jc w:val="both"/>
      </w:pPr>
      <w:r>
        <w:rPr>
          <w:rFonts w:ascii="Times New Roman"/>
          <w:b w:val="false"/>
          <w:i w:val="false"/>
          <w:color w:val="000000"/>
          <w:sz w:val="28"/>
        </w:rPr>
        <w:t>
      2) больным с исходным бактериовыделением после получения двух отрицательных результатов микроскопии, последовательно взятых с интервалом не менее 10 календарных дней;</w:t>
      </w:r>
    </w:p>
    <w:bookmarkEnd w:id="461"/>
    <w:bookmarkStart w:name="z468" w:id="462"/>
    <w:p>
      <w:pPr>
        <w:spacing w:after="0"/>
        <w:ind w:left="0"/>
        <w:jc w:val="both"/>
      </w:pPr>
      <w:r>
        <w:rPr>
          <w:rFonts w:ascii="Times New Roman"/>
          <w:b w:val="false"/>
          <w:i w:val="false"/>
          <w:color w:val="000000"/>
          <w:sz w:val="28"/>
        </w:rPr>
        <w:t>
      3) инъекции противотуберкулезных препаратов больным проводятся в процедурных кабинетах организаций, оказывающих ПМСП;</w:t>
      </w:r>
    </w:p>
    <w:bookmarkEnd w:id="462"/>
    <w:bookmarkStart w:name="z469" w:id="463"/>
    <w:p>
      <w:pPr>
        <w:spacing w:after="0"/>
        <w:ind w:left="0"/>
        <w:jc w:val="both"/>
      </w:pPr>
      <w:r>
        <w:rPr>
          <w:rFonts w:ascii="Times New Roman"/>
          <w:b w:val="false"/>
          <w:i w:val="false"/>
          <w:color w:val="000000"/>
          <w:sz w:val="28"/>
        </w:rPr>
        <w:t>
      4) пациенты, получающие специфическое лечение по поводу туберкулеза или лекарственно-устойчивого туберкулеза, не менее 1 раза в 10 дней, по показаниям – чаще, осматриваются участковыми врачами и (или)фтизиатрами организаций, оказывающих ПМСП;</w:t>
      </w:r>
    </w:p>
    <w:bookmarkEnd w:id="463"/>
    <w:bookmarkStart w:name="z470" w:id="464"/>
    <w:p>
      <w:pPr>
        <w:spacing w:after="0"/>
        <w:ind w:left="0"/>
        <w:jc w:val="both"/>
      </w:pPr>
      <w:r>
        <w:rPr>
          <w:rFonts w:ascii="Times New Roman"/>
          <w:b w:val="false"/>
          <w:i w:val="false"/>
          <w:color w:val="000000"/>
          <w:sz w:val="28"/>
        </w:rPr>
        <w:t>
      5) в организациях, оказывающих ПМСП, предусматриваются условия проведения симптоматического и патогенетического лечения по поводу нежелательных явлений противотуберкулезных препаратов и сопутствующих заболеваний у больных, получающих специфическое лечение;</w:t>
      </w:r>
    </w:p>
    <w:bookmarkEnd w:id="464"/>
    <w:bookmarkStart w:name="z471" w:id="465"/>
    <w:p>
      <w:pPr>
        <w:spacing w:after="0"/>
        <w:ind w:left="0"/>
        <w:jc w:val="both"/>
      </w:pPr>
      <w:r>
        <w:rPr>
          <w:rFonts w:ascii="Times New Roman"/>
          <w:b w:val="false"/>
          <w:i w:val="false"/>
          <w:color w:val="000000"/>
          <w:sz w:val="28"/>
        </w:rPr>
        <w:t>
      6) при регистрации у больного туберкулезом нежелательных явлений на противотуберкулезные препараты используются симптоматические и патогенетические средства, купирующие нежелательные явления; пересматриваются кратность, время приема и способ введения препаратов или временно снижается доза препарата; при отсутствии положительного эффекта временно (на 2-3 дня) отменяется препарат, либо заменяется его аналогом;</w:t>
      </w:r>
    </w:p>
    <w:bookmarkEnd w:id="465"/>
    <w:bookmarkStart w:name="z472" w:id="466"/>
    <w:p>
      <w:pPr>
        <w:spacing w:after="0"/>
        <w:ind w:left="0"/>
        <w:jc w:val="both"/>
      </w:pPr>
      <w:r>
        <w:rPr>
          <w:rFonts w:ascii="Times New Roman"/>
          <w:b w:val="false"/>
          <w:i w:val="false"/>
          <w:color w:val="000000"/>
          <w:sz w:val="28"/>
        </w:rPr>
        <w:t>
      7) при серьезных нежелательных явлениях (судорожные синдромы, обморочные состояния, анафилактический шок, острые психозы, токсические гепатиты, язвенные болезни желудка и двенадцатиперстной кишки, токсические нефриты) все противотуберкулезные препараты отменяются. После стойкого устранения нежелательного явления, отмененные препараты назначаются от менее токсичного препарата к более токсичному;</w:t>
      </w:r>
    </w:p>
    <w:bookmarkEnd w:id="466"/>
    <w:bookmarkStart w:name="z473" w:id="467"/>
    <w:p>
      <w:pPr>
        <w:spacing w:after="0"/>
        <w:ind w:left="0"/>
        <w:jc w:val="both"/>
      </w:pPr>
      <w:r>
        <w:rPr>
          <w:rFonts w:ascii="Times New Roman"/>
          <w:b w:val="false"/>
          <w:i w:val="false"/>
          <w:color w:val="000000"/>
          <w:sz w:val="28"/>
        </w:rPr>
        <w:t>
      8) профилактическими мерами нежелательных явлений противотуберкулезных препаратов являются: создание оптимистического микроклимата в отделении и в окружении больного; ежедневный контроль переносимости противотуберкулезных препаратов как на стационарном этапе, так и при визите больного в медицинское учреждение на амбулаторном этапе; периодическое назначение витамина В6, препаратов кальция, магния, ферментов, улучшающих функцию желудочно-кишечного тракта, желчегонных средств; липотропных и гепатотропных средств, антигистаминных препаратов, дезинтоксикационной терапии, лечебного плазмофереза при возникновении аллергических реакций;</w:t>
      </w:r>
    </w:p>
    <w:bookmarkEnd w:id="467"/>
    <w:bookmarkStart w:name="z474" w:id="468"/>
    <w:p>
      <w:pPr>
        <w:spacing w:after="0"/>
        <w:ind w:left="0"/>
        <w:jc w:val="both"/>
      </w:pPr>
      <w:r>
        <w:rPr>
          <w:rFonts w:ascii="Times New Roman"/>
          <w:b w:val="false"/>
          <w:i w:val="false"/>
          <w:color w:val="000000"/>
          <w:sz w:val="28"/>
        </w:rPr>
        <w:t>
      9) на амбулаторном этапе лечения всем больным туберкулезом оказывается психосоциальная поддержка;</w:t>
      </w:r>
    </w:p>
    <w:bookmarkEnd w:id="468"/>
    <w:bookmarkStart w:name="z475" w:id="469"/>
    <w:p>
      <w:pPr>
        <w:spacing w:after="0"/>
        <w:ind w:left="0"/>
        <w:jc w:val="both"/>
      </w:pPr>
      <w:r>
        <w:rPr>
          <w:rFonts w:ascii="Times New Roman"/>
          <w:b w:val="false"/>
          <w:i w:val="false"/>
          <w:color w:val="000000"/>
          <w:sz w:val="28"/>
        </w:rPr>
        <w:t>
      10) для удержания больных на лечении используются различные методы социальной поддержки (ежемесячные денежные выплаты, продуктовые пакеты, горячее питание, возмещение транспортных расходов и другие) на регулярной основе на амбулаторном этапе лечения, также, как и медработников, ответственных за непосредственно наблюдаемое лечение.</w:t>
      </w:r>
    </w:p>
    <w:bookmarkEnd w:id="469"/>
    <w:bookmarkStart w:name="z476" w:id="470"/>
    <w:p>
      <w:pPr>
        <w:spacing w:after="0"/>
        <w:ind w:left="0"/>
        <w:jc w:val="both"/>
      </w:pPr>
      <w:r>
        <w:rPr>
          <w:rFonts w:ascii="Times New Roman"/>
          <w:b w:val="false"/>
          <w:i w:val="false"/>
          <w:color w:val="000000"/>
          <w:sz w:val="28"/>
        </w:rPr>
        <w:t>
      189. Лечение детей с лекарственно-устойчивым туберкулезом проводится в соответствии с общими принципами лечения туберкулеза с лекарственной устойчивостью, с предпочтением препаратов группы А и В, при невозможности подбора 4-х эффективных препаратов, используются препараты группы С на основе чувствительности штамма микобактерии туберкулеза у ребенка или у источника инфекции.</w:t>
      </w:r>
    </w:p>
    <w:bookmarkEnd w:id="470"/>
    <w:bookmarkStart w:name="z477" w:id="471"/>
    <w:p>
      <w:pPr>
        <w:spacing w:after="0"/>
        <w:ind w:left="0"/>
        <w:jc w:val="both"/>
      </w:pPr>
      <w:r>
        <w:rPr>
          <w:rFonts w:ascii="Times New Roman"/>
          <w:b w:val="false"/>
          <w:i w:val="false"/>
          <w:color w:val="000000"/>
          <w:sz w:val="28"/>
        </w:rPr>
        <w:t>
      190. Лечение больных, прервавших прием противотуберкулезных препаратов в длительном режиме на 2 и более месяцев, продолжается в том же режиме до получения результатов теста на лекарственную чувствительность к противотуберкулезным препаратам, и схема лечения корректируется с учетом данных лекарственной чувствительности.</w:t>
      </w:r>
    </w:p>
    <w:bookmarkEnd w:id="471"/>
    <w:bookmarkStart w:name="z478" w:id="472"/>
    <w:p>
      <w:pPr>
        <w:spacing w:after="0"/>
        <w:ind w:left="0"/>
        <w:jc w:val="both"/>
      </w:pPr>
      <w:r>
        <w:rPr>
          <w:rFonts w:ascii="Times New Roman"/>
          <w:b w:val="false"/>
          <w:i w:val="false"/>
          <w:color w:val="000000"/>
          <w:sz w:val="28"/>
        </w:rPr>
        <w:t>
      191. В случаях отсутствия конверсии мокроты методом микроскопии к 4-му месяцу и посевом к 6-му месяцу лечения противотуберкулезными препаратами второго ряда своевременно проводится заочная или очная консультация специалистов национального уровня.</w:t>
      </w:r>
    </w:p>
    <w:bookmarkEnd w:id="472"/>
    <w:bookmarkStart w:name="z479" w:id="473"/>
    <w:p>
      <w:pPr>
        <w:spacing w:after="0"/>
        <w:ind w:left="0"/>
        <w:jc w:val="both"/>
      </w:pPr>
      <w:r>
        <w:rPr>
          <w:rFonts w:ascii="Times New Roman"/>
          <w:b w:val="false"/>
          <w:i w:val="false"/>
          <w:color w:val="000000"/>
          <w:sz w:val="28"/>
        </w:rPr>
        <w:t>
      192. Регистрация результатов лечения больных с лекарственно-устойчивым туберкулезом:</w:t>
      </w:r>
    </w:p>
    <w:bookmarkEnd w:id="473"/>
    <w:bookmarkStart w:name="z480" w:id="474"/>
    <w:p>
      <w:pPr>
        <w:spacing w:after="0"/>
        <w:ind w:left="0"/>
        <w:jc w:val="both"/>
      </w:pPr>
      <w:r>
        <w:rPr>
          <w:rFonts w:ascii="Times New Roman"/>
          <w:b w:val="false"/>
          <w:i w:val="false"/>
          <w:color w:val="000000"/>
          <w:sz w:val="28"/>
        </w:rPr>
        <w:t>
      1) "излечение" - лечение завершено в соответствии с национальными рекомендациями без признаков неэффективного лечения и при наличии трех или более отрицательных результатов последовательных посевов, сделанных с перерывом как минимум в 30 дней после окончания интенсивной фазы химиотерапии;</w:t>
      </w:r>
    </w:p>
    <w:bookmarkEnd w:id="474"/>
    <w:bookmarkStart w:name="z481" w:id="475"/>
    <w:p>
      <w:pPr>
        <w:spacing w:after="0"/>
        <w:ind w:left="0"/>
        <w:jc w:val="both"/>
      </w:pPr>
      <w:r>
        <w:rPr>
          <w:rFonts w:ascii="Times New Roman"/>
          <w:b w:val="false"/>
          <w:i w:val="false"/>
          <w:color w:val="000000"/>
          <w:sz w:val="28"/>
        </w:rPr>
        <w:t>
      2) "лечение завершено" – лечение завершено в соответствии с национальными рекомендациями без признаков безуспешного лечения, но без данных о том, что три или более последовательных посевов, сделанных с перерывом как минимум в 30 дней после окончания интенсивной фазы химиотерапии, имели отрицательные результаты;</w:t>
      </w:r>
    </w:p>
    <w:bookmarkEnd w:id="475"/>
    <w:bookmarkStart w:name="z482" w:id="476"/>
    <w:p>
      <w:pPr>
        <w:spacing w:after="0"/>
        <w:ind w:left="0"/>
        <w:jc w:val="both"/>
      </w:pPr>
      <w:r>
        <w:rPr>
          <w:rFonts w:ascii="Times New Roman"/>
          <w:b w:val="false"/>
          <w:i w:val="false"/>
          <w:color w:val="000000"/>
          <w:sz w:val="28"/>
        </w:rPr>
        <w:t>
      3) "неэффективное лечение" – лечение прекращено или в постоянной схеме лечения требуется замена, как минимум, двух противотуберкулезных препаратов вследствие:</w:t>
      </w:r>
    </w:p>
    <w:bookmarkEnd w:id="476"/>
    <w:bookmarkStart w:name="z483" w:id="477"/>
    <w:p>
      <w:pPr>
        <w:spacing w:after="0"/>
        <w:ind w:left="0"/>
        <w:jc w:val="both"/>
      </w:pPr>
      <w:r>
        <w:rPr>
          <w:rFonts w:ascii="Times New Roman"/>
          <w:b w:val="false"/>
          <w:i w:val="false"/>
          <w:color w:val="000000"/>
          <w:sz w:val="28"/>
        </w:rPr>
        <w:t>
      отсутствия негативации (конверсии) к моменту окончания интенсивной фазы лечения, или − бактериологической реверсии на поддерживающей фазе лечения после достижения негативации (конверсии);</w:t>
      </w:r>
    </w:p>
    <w:bookmarkEnd w:id="477"/>
    <w:bookmarkStart w:name="z484" w:id="478"/>
    <w:p>
      <w:pPr>
        <w:spacing w:after="0"/>
        <w:ind w:left="0"/>
        <w:jc w:val="both"/>
      </w:pPr>
      <w:r>
        <w:rPr>
          <w:rFonts w:ascii="Times New Roman"/>
          <w:b w:val="false"/>
          <w:i w:val="false"/>
          <w:color w:val="000000"/>
          <w:sz w:val="28"/>
        </w:rPr>
        <w:t>
      получения данных, свидетельствующих о дополнительной приобретенной устойчивости к фторхинолонам или инъекционным препаратам второго ряда;</w:t>
      </w:r>
    </w:p>
    <w:bookmarkEnd w:id="478"/>
    <w:bookmarkStart w:name="z485" w:id="479"/>
    <w:p>
      <w:pPr>
        <w:spacing w:after="0"/>
        <w:ind w:left="0"/>
        <w:jc w:val="both"/>
      </w:pPr>
      <w:r>
        <w:rPr>
          <w:rFonts w:ascii="Times New Roman"/>
          <w:b w:val="false"/>
          <w:i w:val="false"/>
          <w:color w:val="000000"/>
          <w:sz w:val="28"/>
        </w:rPr>
        <w:t>
      развития нежелательной лекарственной реакции;</w:t>
      </w:r>
    </w:p>
    <w:bookmarkEnd w:id="479"/>
    <w:bookmarkStart w:name="z486" w:id="480"/>
    <w:p>
      <w:pPr>
        <w:spacing w:after="0"/>
        <w:ind w:left="0"/>
        <w:jc w:val="both"/>
      </w:pPr>
      <w:r>
        <w:rPr>
          <w:rFonts w:ascii="Times New Roman"/>
          <w:b w:val="false"/>
          <w:i w:val="false"/>
          <w:color w:val="000000"/>
          <w:sz w:val="28"/>
        </w:rPr>
        <w:t>
      4) "смерть" – пациент с туберкулезом, умерший по любой из причин во время курса химиотерапии;</w:t>
      </w:r>
    </w:p>
    <w:bookmarkEnd w:id="480"/>
    <w:bookmarkStart w:name="z487" w:id="481"/>
    <w:p>
      <w:pPr>
        <w:spacing w:after="0"/>
        <w:ind w:left="0"/>
        <w:jc w:val="both"/>
      </w:pPr>
      <w:r>
        <w:rPr>
          <w:rFonts w:ascii="Times New Roman"/>
          <w:b w:val="false"/>
          <w:i w:val="false"/>
          <w:color w:val="000000"/>
          <w:sz w:val="28"/>
        </w:rPr>
        <w:t>
      5) "потеря для последующего наблюдения" – пациент с туберкулезом, лечение которого было прервано на 2 месяца подряд (или больше);</w:t>
      </w:r>
    </w:p>
    <w:bookmarkEnd w:id="481"/>
    <w:bookmarkStart w:name="z488" w:id="482"/>
    <w:p>
      <w:pPr>
        <w:spacing w:after="0"/>
        <w:ind w:left="0"/>
        <w:jc w:val="both"/>
      </w:pPr>
      <w:r>
        <w:rPr>
          <w:rFonts w:ascii="Times New Roman"/>
          <w:b w:val="false"/>
          <w:i w:val="false"/>
          <w:color w:val="000000"/>
          <w:sz w:val="28"/>
        </w:rPr>
        <w:t>
      6) "результат не оценен" – пациент с туберкулезом, у которого результат лечения не оценивался. Сюда входят случаи, "переведенные" в другую медицинскую организацию, и случаи с неизвестными результатами лечения.</w:t>
      </w:r>
    </w:p>
    <w:bookmarkEnd w:id="482"/>
    <w:bookmarkStart w:name="z489" w:id="483"/>
    <w:p>
      <w:pPr>
        <w:spacing w:after="0"/>
        <w:ind w:left="0"/>
        <w:jc w:val="both"/>
      </w:pPr>
      <w:r>
        <w:rPr>
          <w:rFonts w:ascii="Times New Roman"/>
          <w:b w:val="false"/>
          <w:i w:val="false"/>
          <w:color w:val="000000"/>
          <w:sz w:val="28"/>
        </w:rPr>
        <w:t>
      193. Индикаторами эффективности лечения больных туберкулезом с лекарственной устойчивостью являются: достижение конверсии мокроты методами микроскопии и посева на 12-м месяце лечения у 85% случаев легочного туберкулеза с бактериовыделением, показателя терапевтического успеха – у 75% от всех случаев туберкулеза с лекарственной устойчивостью.</w:t>
      </w:r>
    </w:p>
    <w:bookmarkEnd w:id="483"/>
    <w:bookmarkStart w:name="z490" w:id="484"/>
    <w:p>
      <w:pPr>
        <w:spacing w:after="0"/>
        <w:ind w:left="0"/>
        <w:jc w:val="both"/>
      </w:pPr>
      <w:r>
        <w:rPr>
          <w:rFonts w:ascii="Times New Roman"/>
          <w:b w:val="false"/>
          <w:i w:val="false"/>
          <w:color w:val="000000"/>
          <w:sz w:val="28"/>
        </w:rPr>
        <w:t>
      194. Паллиативная помощь больным туберкулезом, не подлежащим специфическому лечению, осуществляется в соответствии с пунктом 2 статьи 126 Кодекса.</w:t>
      </w:r>
    </w:p>
    <w:bookmarkEnd w:id="484"/>
    <w:bookmarkStart w:name="z491" w:id="485"/>
    <w:p>
      <w:pPr>
        <w:spacing w:after="0"/>
        <w:ind w:left="0"/>
        <w:jc w:val="both"/>
      </w:pPr>
      <w:r>
        <w:rPr>
          <w:rFonts w:ascii="Times New Roman"/>
          <w:b w:val="false"/>
          <w:i w:val="false"/>
          <w:color w:val="000000"/>
          <w:sz w:val="28"/>
        </w:rPr>
        <w:t>
      195. Оценка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больного.</w:t>
      </w:r>
    </w:p>
    <w:bookmarkEnd w:id="485"/>
    <w:bookmarkStart w:name="z492" w:id="486"/>
    <w:p>
      <w:pPr>
        <w:spacing w:after="0"/>
        <w:ind w:left="0"/>
        <w:jc w:val="both"/>
      </w:pPr>
      <w:r>
        <w:rPr>
          <w:rFonts w:ascii="Times New Roman"/>
          <w:b w:val="false"/>
          <w:i w:val="false"/>
          <w:color w:val="000000"/>
          <w:sz w:val="28"/>
        </w:rPr>
        <w:t>
      196. 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в соответствии с пунктом 2 статьи 261 Кодекса. Контроль за регистрацией карт-сообщений возлагается на ответственное лицо по фармаконадзору.</w:t>
      </w:r>
    </w:p>
    <w:bookmarkEnd w:id="486"/>
    <w:bookmarkStart w:name="z493" w:id="487"/>
    <w:p>
      <w:pPr>
        <w:spacing w:after="0"/>
        <w:ind w:left="0"/>
        <w:jc w:val="both"/>
      </w:pPr>
      <w:r>
        <w:rPr>
          <w:rFonts w:ascii="Times New Roman"/>
          <w:b w:val="false"/>
          <w:i w:val="false"/>
          <w:color w:val="000000"/>
          <w:sz w:val="28"/>
        </w:rPr>
        <w:t>
      197. При выявлении нежелательных реакций и явлений лечащим врачом определяется тяжесть состояния по шкале оценки степени тяжести.</w:t>
      </w:r>
    </w:p>
    <w:bookmarkEnd w:id="487"/>
    <w:bookmarkStart w:name="z494" w:id="488"/>
    <w:p>
      <w:pPr>
        <w:spacing w:after="0"/>
        <w:ind w:left="0"/>
        <w:jc w:val="both"/>
      </w:pPr>
      <w:r>
        <w:rPr>
          <w:rFonts w:ascii="Times New Roman"/>
          <w:b w:val="false"/>
          <w:i w:val="false"/>
          <w:color w:val="000000"/>
          <w:sz w:val="28"/>
        </w:rPr>
        <w:t>
      198.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bookmarkEnd w:id="488"/>
    <w:bookmarkStart w:name="z495" w:id="489"/>
    <w:p>
      <w:pPr>
        <w:spacing w:after="0"/>
        <w:ind w:left="0"/>
        <w:jc w:val="both"/>
      </w:pPr>
      <w:r>
        <w:rPr>
          <w:rFonts w:ascii="Times New Roman"/>
          <w:b w:val="false"/>
          <w:i w:val="false"/>
          <w:color w:val="000000"/>
          <w:sz w:val="28"/>
        </w:rPr>
        <w:t>
      199. Информация обо всех зарегистрированных картах-сообщениях направляется по электронной почте ответственному специалисту по фармаконадзору республиканского центра фтизиопульмонологии.</w:t>
      </w:r>
    </w:p>
    <w:bookmarkEnd w:id="489"/>
    <w:bookmarkStart w:name="z496" w:id="490"/>
    <w:p>
      <w:pPr>
        <w:spacing w:after="0"/>
        <w:ind w:left="0"/>
        <w:jc w:val="both"/>
      </w:pPr>
      <w:r>
        <w:rPr>
          <w:rFonts w:ascii="Times New Roman"/>
          <w:b w:val="false"/>
          <w:i w:val="false"/>
          <w:color w:val="000000"/>
          <w:sz w:val="28"/>
        </w:rPr>
        <w:t>
      200. Профилактика нежелательных явлений противотуберкулезных препаратов осуществляется на протяжении всего курса лечения, независимо от этапа лечения.</w:t>
      </w:r>
    </w:p>
    <w:bookmarkEnd w:id="490"/>
    <w:bookmarkStart w:name="z497" w:id="491"/>
    <w:p>
      <w:pPr>
        <w:spacing w:after="0"/>
        <w:ind w:left="0"/>
        <w:jc w:val="left"/>
      </w:pPr>
      <w:r>
        <w:rPr>
          <w:rFonts w:ascii="Times New Roman"/>
          <w:b/>
          <w:i w:val="false"/>
          <w:color w:val="000000"/>
        </w:rPr>
        <w:t xml:space="preserve"> Параграф 5. Диспансерный учет пациентов с диагнозом туберкулез</w:t>
      </w:r>
    </w:p>
    <w:bookmarkEnd w:id="491"/>
    <w:bookmarkStart w:name="z498" w:id="492"/>
    <w:p>
      <w:pPr>
        <w:spacing w:after="0"/>
        <w:ind w:left="0"/>
        <w:jc w:val="both"/>
      </w:pPr>
      <w:r>
        <w:rPr>
          <w:rFonts w:ascii="Times New Roman"/>
          <w:b w:val="false"/>
          <w:i w:val="false"/>
          <w:color w:val="000000"/>
          <w:sz w:val="28"/>
        </w:rPr>
        <w:t>
      201. Диспансерный учет и наблюдение осуществляются по следующим группам:</w:t>
      </w:r>
    </w:p>
    <w:bookmarkEnd w:id="492"/>
    <w:bookmarkStart w:name="z499" w:id="493"/>
    <w:p>
      <w:pPr>
        <w:spacing w:after="0"/>
        <w:ind w:left="0"/>
        <w:jc w:val="both"/>
      </w:pPr>
      <w:r>
        <w:rPr>
          <w:rFonts w:ascii="Times New Roman"/>
          <w:b w:val="false"/>
          <w:i w:val="false"/>
          <w:color w:val="000000"/>
          <w:sz w:val="28"/>
        </w:rPr>
        <w:t>
      1) нулевая группа (0) – лица с сомнительной активностью туберкулеза;</w:t>
      </w:r>
    </w:p>
    <w:bookmarkEnd w:id="493"/>
    <w:bookmarkStart w:name="z500" w:id="494"/>
    <w:p>
      <w:pPr>
        <w:spacing w:after="0"/>
        <w:ind w:left="0"/>
        <w:jc w:val="both"/>
      </w:pPr>
      <w:r>
        <w:rPr>
          <w:rFonts w:ascii="Times New Roman"/>
          <w:b w:val="false"/>
          <w:i w:val="false"/>
          <w:color w:val="000000"/>
          <w:sz w:val="28"/>
        </w:rPr>
        <w:t>
      2) первая группа (I) – лица с активным туберкулезом;</w:t>
      </w:r>
    </w:p>
    <w:bookmarkEnd w:id="494"/>
    <w:bookmarkStart w:name="z501" w:id="495"/>
    <w:p>
      <w:pPr>
        <w:spacing w:after="0"/>
        <w:ind w:left="0"/>
        <w:jc w:val="both"/>
      </w:pPr>
      <w:r>
        <w:rPr>
          <w:rFonts w:ascii="Times New Roman"/>
          <w:b w:val="false"/>
          <w:i w:val="false"/>
          <w:color w:val="000000"/>
          <w:sz w:val="28"/>
        </w:rPr>
        <w:t>
      3) вторая группа (II) – лица с неактивным туберкулезом;</w:t>
      </w:r>
    </w:p>
    <w:bookmarkEnd w:id="495"/>
    <w:bookmarkStart w:name="z502" w:id="496"/>
    <w:p>
      <w:pPr>
        <w:spacing w:after="0"/>
        <w:ind w:left="0"/>
        <w:jc w:val="both"/>
      </w:pPr>
      <w:r>
        <w:rPr>
          <w:rFonts w:ascii="Times New Roman"/>
          <w:b w:val="false"/>
          <w:i w:val="false"/>
          <w:color w:val="000000"/>
          <w:sz w:val="28"/>
        </w:rPr>
        <w:t>
      4) третья группа (III) – лица с повышенным риском заболевания туберкулезом.</w:t>
      </w:r>
    </w:p>
    <w:bookmarkEnd w:id="496"/>
    <w:bookmarkStart w:name="z503" w:id="497"/>
    <w:p>
      <w:pPr>
        <w:spacing w:after="0"/>
        <w:ind w:left="0"/>
        <w:jc w:val="both"/>
      </w:pPr>
      <w:r>
        <w:rPr>
          <w:rFonts w:ascii="Times New Roman"/>
          <w:b w:val="false"/>
          <w:i w:val="false"/>
          <w:color w:val="000000"/>
          <w:sz w:val="28"/>
        </w:rPr>
        <w:t>
      202. В нулевой группе (0) наблюдают:</w:t>
      </w:r>
    </w:p>
    <w:bookmarkEnd w:id="497"/>
    <w:bookmarkStart w:name="z504" w:id="498"/>
    <w:p>
      <w:pPr>
        <w:spacing w:after="0"/>
        <w:ind w:left="0"/>
        <w:jc w:val="both"/>
      </w:pPr>
      <w:r>
        <w:rPr>
          <w:rFonts w:ascii="Times New Roman"/>
          <w:b w:val="false"/>
          <w:i w:val="false"/>
          <w:color w:val="000000"/>
          <w:sz w:val="28"/>
        </w:rPr>
        <w:t>
      1) лиц с подозрением на туберкулез, которым после проведенного обследования на туберкулез в организациях, оказывающих ПМСП, снять или подтвердить активность процесса в легких или других органах не представляется возможным;</w:t>
      </w:r>
    </w:p>
    <w:bookmarkEnd w:id="498"/>
    <w:bookmarkStart w:name="z505" w:id="499"/>
    <w:p>
      <w:pPr>
        <w:spacing w:after="0"/>
        <w:ind w:left="0"/>
        <w:jc w:val="both"/>
      </w:pPr>
      <w:r>
        <w:rPr>
          <w:rFonts w:ascii="Times New Roman"/>
          <w:b w:val="false"/>
          <w:i w:val="false"/>
          <w:color w:val="000000"/>
          <w:sz w:val="28"/>
        </w:rPr>
        <w:t>
      2) детей, нуждающихся в уточнении характера туберкулиновой чувствительности и в дифференциальной диагностике, не состоящих на диспансерном учете во фтизиопульмонологических организациях.</w:t>
      </w:r>
    </w:p>
    <w:bookmarkEnd w:id="499"/>
    <w:bookmarkStart w:name="z506" w:id="500"/>
    <w:p>
      <w:pPr>
        <w:spacing w:after="0"/>
        <w:ind w:left="0"/>
        <w:jc w:val="both"/>
      </w:pPr>
      <w:r>
        <w:rPr>
          <w:rFonts w:ascii="Times New Roman"/>
          <w:b w:val="false"/>
          <w:i w:val="false"/>
          <w:color w:val="000000"/>
          <w:sz w:val="28"/>
        </w:rPr>
        <w:t>
      203. Лицам нулевой группы (0) проводятся лабораторные, клинико-рентгенологические, инструментальные и другие методы исследования, включая туберкулинодиагностику (детям с положительной реакцией Манту проводится проба с аллергеном туберкулезным рекомбинантным). У пациентов с внелегочной локализацией активность туберкулезного процесса подтверждается другими клинико-лабораторными исследованиями.</w:t>
      </w:r>
    </w:p>
    <w:bookmarkEnd w:id="500"/>
    <w:bookmarkStart w:name="z507" w:id="501"/>
    <w:p>
      <w:pPr>
        <w:spacing w:after="0"/>
        <w:ind w:left="0"/>
        <w:jc w:val="both"/>
      </w:pPr>
      <w:r>
        <w:rPr>
          <w:rFonts w:ascii="Times New Roman"/>
          <w:b w:val="false"/>
          <w:i w:val="false"/>
          <w:color w:val="000000"/>
          <w:sz w:val="28"/>
        </w:rPr>
        <w:t>
      204. Лицам нулевой группы (0) использование противотуберкулезных препаратов не допускается. Срок наблюдения – до 4 месяцев. При установлении активного туберкулеза пациент переводится в первую группу (I). При установлении инфекционной этиологии характера туберкулиновой пробы ребенок переводится в диспансерную группу в соответствии с подпунктом 3) пункта 211.</w:t>
      </w:r>
    </w:p>
    <w:bookmarkEnd w:id="501"/>
    <w:bookmarkStart w:name="z508" w:id="502"/>
    <w:p>
      <w:pPr>
        <w:spacing w:after="0"/>
        <w:ind w:left="0"/>
        <w:jc w:val="both"/>
      </w:pPr>
      <w:r>
        <w:rPr>
          <w:rFonts w:ascii="Times New Roman"/>
          <w:b w:val="false"/>
          <w:i w:val="false"/>
          <w:color w:val="000000"/>
          <w:sz w:val="28"/>
        </w:rPr>
        <w:t>
      205. В первой группе (I)наблюдают больных с активными формами туберкулеза любой локализации с бактериовыделением и без бактериовыделения:</w:t>
      </w:r>
    </w:p>
    <w:bookmarkEnd w:id="502"/>
    <w:bookmarkStart w:name="z509" w:id="503"/>
    <w:p>
      <w:pPr>
        <w:spacing w:after="0"/>
        <w:ind w:left="0"/>
        <w:jc w:val="both"/>
      </w:pPr>
      <w:r>
        <w:rPr>
          <w:rFonts w:ascii="Times New Roman"/>
          <w:b w:val="false"/>
          <w:i w:val="false"/>
          <w:color w:val="000000"/>
          <w:sz w:val="28"/>
        </w:rPr>
        <w:t>
      1) подгруппа IА – новые и повторные случаи чувствительного туберкулеза;</w:t>
      </w:r>
    </w:p>
    <w:bookmarkEnd w:id="503"/>
    <w:bookmarkStart w:name="z510" w:id="504"/>
    <w:p>
      <w:pPr>
        <w:spacing w:after="0"/>
        <w:ind w:left="0"/>
        <w:jc w:val="both"/>
      </w:pPr>
      <w:r>
        <w:rPr>
          <w:rFonts w:ascii="Times New Roman"/>
          <w:b w:val="false"/>
          <w:i w:val="false"/>
          <w:color w:val="000000"/>
          <w:sz w:val="28"/>
        </w:rPr>
        <w:t>
      2) подгруппа IВ – случаи туберкулеза с лекарственной устойчивостью;</w:t>
      </w:r>
    </w:p>
    <w:bookmarkEnd w:id="504"/>
    <w:bookmarkStart w:name="z511" w:id="505"/>
    <w:p>
      <w:pPr>
        <w:spacing w:after="0"/>
        <w:ind w:left="0"/>
        <w:jc w:val="both"/>
      </w:pPr>
      <w:r>
        <w:rPr>
          <w:rFonts w:ascii="Times New Roman"/>
          <w:b w:val="false"/>
          <w:i w:val="false"/>
          <w:color w:val="000000"/>
          <w:sz w:val="28"/>
        </w:rPr>
        <w:t>
      3) подгруппа IГ – пациенты, завершившие курс лечения противотуберкулезными препаратами с исходом "неэффективное лечение";</w:t>
      </w:r>
    </w:p>
    <w:bookmarkEnd w:id="505"/>
    <w:bookmarkStart w:name="z512" w:id="506"/>
    <w:p>
      <w:pPr>
        <w:spacing w:after="0"/>
        <w:ind w:left="0"/>
        <w:jc w:val="both"/>
      </w:pPr>
      <w:r>
        <w:rPr>
          <w:rFonts w:ascii="Times New Roman"/>
          <w:b w:val="false"/>
          <w:i w:val="false"/>
          <w:color w:val="000000"/>
          <w:sz w:val="28"/>
        </w:rPr>
        <w:t>
      пациенты с бактериовыделением с исходом "неэффективное лечение" в результате полной непереносимости противотуберкулезных препаратов.</w:t>
      </w:r>
    </w:p>
    <w:bookmarkEnd w:id="506"/>
    <w:bookmarkStart w:name="z513" w:id="507"/>
    <w:p>
      <w:pPr>
        <w:spacing w:after="0"/>
        <w:ind w:left="0"/>
        <w:jc w:val="both"/>
      </w:pPr>
      <w:r>
        <w:rPr>
          <w:rFonts w:ascii="Times New Roman"/>
          <w:b w:val="false"/>
          <w:i w:val="false"/>
          <w:color w:val="000000"/>
          <w:sz w:val="28"/>
        </w:rPr>
        <w:t>
      206. После заключения централизованной врачебно-консультативной комиссии о прекращении бактериовыделения, пациент снимается с эпидемиологического учета как бактериовыделитель.</w:t>
      </w:r>
    </w:p>
    <w:bookmarkEnd w:id="507"/>
    <w:bookmarkStart w:name="z514" w:id="508"/>
    <w:p>
      <w:pPr>
        <w:spacing w:after="0"/>
        <w:ind w:left="0"/>
        <w:jc w:val="both"/>
      </w:pPr>
      <w:r>
        <w:rPr>
          <w:rFonts w:ascii="Times New Roman"/>
          <w:b w:val="false"/>
          <w:i w:val="false"/>
          <w:color w:val="000000"/>
          <w:sz w:val="28"/>
        </w:rPr>
        <w:t xml:space="preserve">
      207. Пациентам подгруппы IА назначаются стандартные, подгруппы IВ – укороченные и длительные схемы лечения. Диспансерное наблюдение больных туберкулезом (характеристика групп, сроки наблюдения, необходимые мероприятия и результаты) осуществляется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 При исходах лечения "излечен" или "лечение завершено", пациенты переводятся во вторую группу (II) диспансерного учета.</w:t>
      </w:r>
    </w:p>
    <w:bookmarkEnd w:id="508"/>
    <w:bookmarkStart w:name="z515" w:id="509"/>
    <w:p>
      <w:pPr>
        <w:spacing w:after="0"/>
        <w:ind w:left="0"/>
        <w:jc w:val="both"/>
      </w:pPr>
      <w:r>
        <w:rPr>
          <w:rFonts w:ascii="Times New Roman"/>
          <w:b w:val="false"/>
          <w:i w:val="false"/>
          <w:color w:val="000000"/>
          <w:sz w:val="28"/>
        </w:rPr>
        <w:t>
      208. Пациентам подгруппы IГ лечение противотуберкулезными препаратами не проводится. По показаниям проводится симптоматическая (патогенетическая) терапия, включая коллапсотерапевтические и хирургические методы.</w:t>
      </w:r>
    </w:p>
    <w:bookmarkEnd w:id="509"/>
    <w:bookmarkStart w:name="z516" w:id="510"/>
    <w:p>
      <w:pPr>
        <w:spacing w:after="0"/>
        <w:ind w:left="0"/>
        <w:jc w:val="both"/>
      </w:pPr>
      <w:r>
        <w:rPr>
          <w:rFonts w:ascii="Times New Roman"/>
          <w:b w:val="false"/>
          <w:i w:val="false"/>
          <w:color w:val="000000"/>
          <w:sz w:val="28"/>
        </w:rPr>
        <w:t>
      209. Пациентов, состоящих на учете по подгруппе IГ, допускается наблюдать в амбулаторных условиях по заключению эпидемиолога территориального подразделения государственного органа в сфере санитарно-эпидемиологического благополучия населения и врача-фтизиатра с учетом условий проживания (наличие отдельной жилплощади с естественной вентиляцией, отсутствие совместно проживающих детей и беременных женщин).</w:t>
      </w:r>
    </w:p>
    <w:bookmarkEnd w:id="510"/>
    <w:bookmarkStart w:name="z517" w:id="511"/>
    <w:p>
      <w:pPr>
        <w:spacing w:after="0"/>
        <w:ind w:left="0"/>
        <w:jc w:val="both"/>
      </w:pPr>
      <w:r>
        <w:rPr>
          <w:rFonts w:ascii="Times New Roman"/>
          <w:b w:val="false"/>
          <w:i w:val="false"/>
          <w:color w:val="000000"/>
          <w:sz w:val="28"/>
        </w:rPr>
        <w:t>
      210. Пациентам, наблюдающимся по подгруппе IГ диспансерного учета, микроскопическое и культуральное исследование мокроты на микобактерии туберкулеза проводятся 1 раз в полгода.</w:t>
      </w:r>
    </w:p>
    <w:bookmarkEnd w:id="511"/>
    <w:bookmarkStart w:name="z518" w:id="512"/>
    <w:p>
      <w:pPr>
        <w:spacing w:after="0"/>
        <w:ind w:left="0"/>
        <w:jc w:val="both"/>
      </w:pPr>
      <w:r>
        <w:rPr>
          <w:rFonts w:ascii="Times New Roman"/>
          <w:b w:val="false"/>
          <w:i w:val="false"/>
          <w:color w:val="000000"/>
          <w:sz w:val="28"/>
        </w:rPr>
        <w:t>
      211. Пациентам, наблюдающимся по подгруппе IГ диспансерного учета, общеклинические анализы, рентгенологическое исследование и другие виды инструментальных исследований проводятся по показаниям.</w:t>
      </w:r>
    </w:p>
    <w:bookmarkEnd w:id="512"/>
    <w:bookmarkStart w:name="z519" w:id="513"/>
    <w:p>
      <w:pPr>
        <w:spacing w:after="0"/>
        <w:ind w:left="0"/>
        <w:jc w:val="both"/>
      </w:pPr>
      <w:r>
        <w:rPr>
          <w:rFonts w:ascii="Times New Roman"/>
          <w:b w:val="false"/>
          <w:i w:val="false"/>
          <w:color w:val="000000"/>
          <w:sz w:val="28"/>
        </w:rPr>
        <w:t>
      212. Пациенты с активным туберкулезом нуждаются в социальной защите и поддержке.</w:t>
      </w:r>
    </w:p>
    <w:bookmarkEnd w:id="513"/>
    <w:bookmarkStart w:name="z520" w:id="514"/>
    <w:p>
      <w:pPr>
        <w:spacing w:after="0"/>
        <w:ind w:left="0"/>
        <w:jc w:val="both"/>
      </w:pPr>
      <w:r>
        <w:rPr>
          <w:rFonts w:ascii="Times New Roman"/>
          <w:b w:val="false"/>
          <w:i w:val="false"/>
          <w:color w:val="000000"/>
          <w:sz w:val="28"/>
        </w:rPr>
        <w:t>
      213. Во второй группе (II) наблюдаются лица с неактивным туберкулезным процессом после успешного завершения курса лечения.</w:t>
      </w:r>
    </w:p>
    <w:bookmarkEnd w:id="514"/>
    <w:bookmarkStart w:name="z521" w:id="515"/>
    <w:p>
      <w:pPr>
        <w:spacing w:after="0"/>
        <w:ind w:left="0"/>
        <w:jc w:val="both"/>
      </w:pPr>
      <w:r>
        <w:rPr>
          <w:rFonts w:ascii="Times New Roman"/>
          <w:b w:val="false"/>
          <w:i w:val="false"/>
          <w:color w:val="000000"/>
          <w:sz w:val="28"/>
        </w:rPr>
        <w:t>
      214. При возникновении рецидива туберкулезного процесса пациент переводится в подгруппу IА или в подгруппу IВ диспансерного учета, в зависимости от предыдущего эпизода лечения и данных лекарственной чувствительности.</w:t>
      </w:r>
    </w:p>
    <w:bookmarkEnd w:id="515"/>
    <w:bookmarkStart w:name="z522" w:id="516"/>
    <w:p>
      <w:pPr>
        <w:spacing w:after="0"/>
        <w:ind w:left="0"/>
        <w:jc w:val="both"/>
      </w:pPr>
      <w:r>
        <w:rPr>
          <w:rFonts w:ascii="Times New Roman"/>
          <w:b w:val="false"/>
          <w:i w:val="false"/>
          <w:color w:val="000000"/>
          <w:sz w:val="28"/>
        </w:rPr>
        <w:t>
      215. В третьей группе (III)наблюдаются лица с повышенным риском заболевания туберкулезом и подразделяются на следующие подгруппы:</w:t>
      </w:r>
    </w:p>
    <w:bookmarkEnd w:id="516"/>
    <w:bookmarkStart w:name="z523" w:id="517"/>
    <w:p>
      <w:pPr>
        <w:spacing w:after="0"/>
        <w:ind w:left="0"/>
        <w:jc w:val="both"/>
      </w:pPr>
      <w:r>
        <w:rPr>
          <w:rFonts w:ascii="Times New Roman"/>
          <w:b w:val="false"/>
          <w:i w:val="false"/>
          <w:color w:val="000000"/>
          <w:sz w:val="28"/>
        </w:rPr>
        <w:t>
      1) подгруппа IIIА– состоящие в контакте с больными активной формой туберкулеза; из ранее неизвестных очагов смерти от туберкулеза;</w:t>
      </w:r>
    </w:p>
    <w:bookmarkEnd w:id="517"/>
    <w:bookmarkStart w:name="z524" w:id="518"/>
    <w:p>
      <w:pPr>
        <w:spacing w:after="0"/>
        <w:ind w:left="0"/>
        <w:jc w:val="both"/>
      </w:pPr>
      <w:r>
        <w:rPr>
          <w:rFonts w:ascii="Times New Roman"/>
          <w:b w:val="false"/>
          <w:i w:val="false"/>
          <w:color w:val="000000"/>
          <w:sz w:val="28"/>
        </w:rPr>
        <w:t>
      2) подгруппа IIIБ– дети, "инфицированные микобактериями туберкулеза, впервые выявленные";</w:t>
      </w:r>
    </w:p>
    <w:bookmarkEnd w:id="518"/>
    <w:bookmarkStart w:name="z525" w:id="519"/>
    <w:p>
      <w:pPr>
        <w:spacing w:after="0"/>
        <w:ind w:left="0"/>
        <w:jc w:val="both"/>
      </w:pPr>
      <w:r>
        <w:rPr>
          <w:rFonts w:ascii="Times New Roman"/>
          <w:b w:val="false"/>
          <w:i w:val="false"/>
          <w:color w:val="000000"/>
          <w:sz w:val="28"/>
        </w:rPr>
        <w:t>
      3) подгруппа IIIВ– дети с нежелательными явлениями на введение вакцины БЦЖ.</w:t>
      </w:r>
    </w:p>
    <w:bookmarkEnd w:id="519"/>
    <w:bookmarkStart w:name="z526" w:id="520"/>
    <w:p>
      <w:pPr>
        <w:spacing w:after="0"/>
        <w:ind w:left="0"/>
        <w:jc w:val="both"/>
      </w:pPr>
      <w:r>
        <w:rPr>
          <w:rFonts w:ascii="Times New Roman"/>
          <w:b w:val="false"/>
          <w:i w:val="false"/>
          <w:color w:val="000000"/>
          <w:sz w:val="28"/>
        </w:rPr>
        <w:t>
      216. При изменении места жительства больного врач-фтизиатр ставит его на диспансерный учет по месту нового проживания в течение 10 календарных дней.</w:t>
      </w:r>
    </w:p>
    <w:bookmarkEnd w:id="520"/>
    <w:bookmarkStart w:name="z527" w:id="521"/>
    <w:p>
      <w:pPr>
        <w:spacing w:after="0"/>
        <w:ind w:left="0"/>
        <w:jc w:val="both"/>
      </w:pPr>
      <w:r>
        <w:rPr>
          <w:rFonts w:ascii="Times New Roman"/>
          <w:b w:val="false"/>
          <w:i w:val="false"/>
          <w:color w:val="000000"/>
          <w:sz w:val="28"/>
        </w:rPr>
        <w:t>
      217. Пациент снимается с диспансерного учета в случае отрыва в течение 1 года на основании документов из органов внутренних дел Республики Казахстан, подтверждающих безрезультативность его поиска.</w:t>
      </w:r>
    </w:p>
    <w:bookmarkEnd w:id="521"/>
    <w:bookmarkStart w:name="z528" w:id="522"/>
    <w:p>
      <w:pPr>
        <w:spacing w:after="0"/>
        <w:ind w:left="0"/>
        <w:jc w:val="both"/>
      </w:pPr>
      <w:r>
        <w:rPr>
          <w:rFonts w:ascii="Times New Roman"/>
          <w:b w:val="false"/>
          <w:i w:val="false"/>
          <w:color w:val="000000"/>
          <w:sz w:val="28"/>
        </w:rPr>
        <w:t>
      218. Медицинское заключение о допуске пациентов с туберкулезом на работу и учебу выдается централизованной врачебно-консультативной комиссией фтизиопульмонологической организации.</w:t>
      </w:r>
    </w:p>
    <w:bookmarkEnd w:id="522"/>
    <w:bookmarkStart w:name="z529" w:id="523"/>
    <w:p>
      <w:pPr>
        <w:spacing w:after="0"/>
        <w:ind w:left="0"/>
        <w:jc w:val="both"/>
      </w:pPr>
      <w:r>
        <w:rPr>
          <w:rFonts w:ascii="Times New Roman"/>
          <w:b w:val="false"/>
          <w:i w:val="false"/>
          <w:color w:val="000000"/>
          <w:sz w:val="28"/>
        </w:rPr>
        <w:t>
      219. Допускаются к учебе и работе все лица, успешно завершившие полный курс лечения по поводу чувствительного и лекарственно-устойчивого туберкулеза с исходами "излечен" и "лечение завершено".</w:t>
      </w:r>
    </w:p>
    <w:bookmarkEnd w:id="523"/>
    <w:bookmarkStart w:name="z530" w:id="524"/>
    <w:p>
      <w:pPr>
        <w:spacing w:after="0"/>
        <w:ind w:left="0"/>
        <w:jc w:val="both"/>
      </w:pPr>
      <w:r>
        <w:rPr>
          <w:rFonts w:ascii="Times New Roman"/>
          <w:b w:val="false"/>
          <w:i w:val="false"/>
          <w:color w:val="000000"/>
          <w:sz w:val="28"/>
        </w:rPr>
        <w:t>
      220. В процессе лечения решением централизованной врачебно-консультативной комиссии допускаются к учебе или работе пациенты с ограниченным туберкулезом без бактериовыделения или со стойкой конверсией мазка мокроты, находящиеся на амбулаторном этапе, независимо от схем и фазы лечения, имеющие удовлетворительное состояние, хорошую переносимость противотуберкулезных препаратов и приверженность к контролируемому приему противотуберкулезных препаратов.</w:t>
      </w:r>
    </w:p>
    <w:bookmarkEnd w:id="524"/>
    <w:bookmarkStart w:name="z531" w:id="525"/>
    <w:p>
      <w:pPr>
        <w:spacing w:after="0"/>
        <w:ind w:left="0"/>
        <w:jc w:val="both"/>
      </w:pPr>
      <w:r>
        <w:rPr>
          <w:rFonts w:ascii="Times New Roman"/>
          <w:b w:val="false"/>
          <w:i w:val="false"/>
          <w:color w:val="000000"/>
          <w:sz w:val="28"/>
        </w:rPr>
        <w:t>
      221. В процессе лечения не допускаются к учебе или работе пациенты:</w:t>
      </w:r>
    </w:p>
    <w:bookmarkEnd w:id="525"/>
    <w:bookmarkStart w:name="z532" w:id="526"/>
    <w:p>
      <w:pPr>
        <w:spacing w:after="0"/>
        <w:ind w:left="0"/>
        <w:jc w:val="both"/>
      </w:pPr>
      <w:r>
        <w:rPr>
          <w:rFonts w:ascii="Times New Roman"/>
          <w:b w:val="false"/>
          <w:i w:val="false"/>
          <w:color w:val="000000"/>
          <w:sz w:val="28"/>
        </w:rPr>
        <w:t>
      1) с бактериовыделением, выраженными деструктивными изменениями в легких, осложнениями специфического процесса, выраженными нежелательными явлениями противотуберкулезных препаратов, низкой приверженностью к контролируемому приему противотуберкулезных препаратов;</w:t>
      </w:r>
    </w:p>
    <w:bookmarkEnd w:id="526"/>
    <w:bookmarkStart w:name="z533" w:id="527"/>
    <w:p>
      <w:pPr>
        <w:spacing w:after="0"/>
        <w:ind w:left="0"/>
        <w:jc w:val="both"/>
      </w:pPr>
      <w:r>
        <w:rPr>
          <w:rFonts w:ascii="Times New Roman"/>
          <w:b w:val="false"/>
          <w:i w:val="false"/>
          <w:color w:val="000000"/>
          <w:sz w:val="28"/>
        </w:rPr>
        <w:t>
      2) работники перинатальных центров (родильных отделений), детских больниц (отделений), отделений патологии новорожденных и недоношенных; дошкольных организаций (детские ясли (сады), дома ребенка, детские дома, детские санатории) и младших классов школьных организаций, независимо от формы и диагноза туберкулеза.</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535" w:id="528"/>
    <w:p>
      <w:pPr>
        <w:spacing w:after="0"/>
        <w:ind w:left="0"/>
        <w:jc w:val="left"/>
      </w:pPr>
      <w:r>
        <w:rPr>
          <w:rFonts w:ascii="Times New Roman"/>
          <w:b/>
          <w:i w:val="false"/>
          <w:color w:val="000000"/>
        </w:rPr>
        <w:t xml:space="preserve"> Схема диагностики латентной туберкулезной инфекции лиц из группы риска (схема 1)</w:t>
      </w:r>
    </w:p>
    <w:bookmarkEnd w:id="528"/>
    <w:bookmarkStart w:name="z536" w:id="529"/>
    <w:p>
      <w:pPr>
        <w:spacing w:after="0"/>
        <w:ind w:left="0"/>
        <w:jc w:val="left"/>
      </w:pPr>
    </w:p>
    <w:bookmarkEnd w:id="529"/>
    <w:p>
      <w:pPr>
        <w:spacing w:after="0"/>
        <w:ind w:left="0"/>
        <w:jc w:val="both"/>
      </w:pPr>
      <w:r>
        <w:drawing>
          <wp:inline distT="0" distB="0" distL="0" distR="0">
            <wp:extent cx="78105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70600"/>
                    </a:xfrm>
                    <a:prstGeom prst="rect">
                      <a:avLst/>
                    </a:prstGeom>
                  </pic:spPr>
                </pic:pic>
              </a:graphicData>
            </a:graphic>
          </wp:inline>
        </w:drawing>
      </w:r>
    </w:p>
    <w:p>
      <w:pPr>
        <w:spacing w:after="0"/>
        <w:ind w:left="0"/>
        <w:jc w:val="left"/>
      </w:pPr>
      <w:r>
        <w:br/>
      </w:r>
    </w:p>
    <w:bookmarkStart w:name="z537" w:id="530"/>
    <w:p>
      <w:pPr>
        <w:spacing w:after="0"/>
        <w:ind w:left="0"/>
        <w:jc w:val="both"/>
      </w:pPr>
      <w:r>
        <w:rPr>
          <w:rFonts w:ascii="Times New Roman"/>
          <w:b w:val="false"/>
          <w:i w:val="false"/>
          <w:color w:val="000000"/>
          <w:sz w:val="28"/>
        </w:rPr>
        <w:t>
      1. Детям младше10 лет, указание на любой из симптомов (кашель, лихорадка, контакт с больным туберкулезом (далее – ТБ), потеря веса – подтвердили потерю веса более5% с момента последнего посещения). Младенцы младше1 года с вирусом иммунодефицита человека (далее – ВИЧ) без симптомов заболевания, лечатся от латентной туберкулезной инфекции (далее – ЛТБИ) только в том случае, если у них есть домашний контакт с больным ТБ. Проба Манту 2 ТЕ или IGRA могут определить ЛТБИ у лиц, живущих с ВИЧ (далее – ЛЖВ), которые больше всего нуждаются в профилактическом лечении. Рентгенография органов грудной клетки используется у ЛЖВ, получающих антиретровирусную терапию, прежде чем начать лечение ЛТБИ.</w:t>
      </w:r>
    </w:p>
    <w:bookmarkEnd w:id="530"/>
    <w:bookmarkStart w:name="z538" w:id="531"/>
    <w:p>
      <w:pPr>
        <w:spacing w:after="0"/>
        <w:ind w:left="0"/>
        <w:jc w:val="both"/>
      </w:pPr>
      <w:r>
        <w:rPr>
          <w:rFonts w:ascii="Times New Roman"/>
          <w:b w:val="false"/>
          <w:i w:val="false"/>
          <w:color w:val="000000"/>
          <w:sz w:val="28"/>
        </w:rPr>
        <w:t>
      2. Любой из симптомов: кашель, лихорадка, ночная потливость, кровохарканье, потеря веса, боль в груди, одышка или утомляемость. У детей в возрасте до 5 лет бессимптомным течением считается отсутствие: анорексии и снижение аппетита, отставание в развитии, снижение активности или потеря интереса к игре и т.д.</w:t>
      </w:r>
    </w:p>
    <w:bookmarkEnd w:id="531"/>
    <w:bookmarkStart w:name="z539" w:id="532"/>
    <w:p>
      <w:pPr>
        <w:spacing w:after="0"/>
        <w:ind w:left="0"/>
        <w:jc w:val="both"/>
      </w:pPr>
      <w:r>
        <w:rPr>
          <w:rFonts w:ascii="Times New Roman"/>
          <w:b w:val="false"/>
          <w:i w:val="false"/>
          <w:color w:val="000000"/>
          <w:sz w:val="28"/>
        </w:rPr>
        <w:t>
      3. В том числе силикоз, диализ, лечение анти-ФНО-агентами, подготовка к трансплантации или другие риски в Национальных руководящих принципах.</w:t>
      </w:r>
    </w:p>
    <w:bookmarkEnd w:id="532"/>
    <w:bookmarkStart w:name="z540" w:id="533"/>
    <w:p>
      <w:pPr>
        <w:spacing w:after="0"/>
        <w:ind w:left="0"/>
        <w:jc w:val="both"/>
      </w:pPr>
      <w:r>
        <w:rPr>
          <w:rFonts w:ascii="Times New Roman"/>
          <w:b w:val="false"/>
          <w:i w:val="false"/>
          <w:color w:val="000000"/>
          <w:sz w:val="28"/>
        </w:rPr>
        <w:t>
      4. В том числе острый или хронический гепатит; периферическая невропатия (при применении изониазида); регулярное и обильное употребление алкоголя. Беременность или ТБ в анамнезе не являются противопоказаниями.</w:t>
      </w:r>
    </w:p>
    <w:bookmarkEnd w:id="533"/>
    <w:bookmarkStart w:name="z541" w:id="534"/>
    <w:p>
      <w:pPr>
        <w:spacing w:after="0"/>
        <w:ind w:left="0"/>
        <w:jc w:val="both"/>
      </w:pPr>
      <w:r>
        <w:rPr>
          <w:rFonts w:ascii="Times New Roman"/>
          <w:b w:val="false"/>
          <w:i w:val="false"/>
          <w:color w:val="000000"/>
          <w:sz w:val="28"/>
        </w:rPr>
        <w:t>
      5. Режим выбирается с учетом возраста, штамма (лекарственно чувствительного или иного), риска токсичности, наличия и предпочтений.</w:t>
      </w:r>
    </w:p>
    <w:bookmarkEnd w:id="534"/>
    <w:bookmarkStart w:name="z542" w:id="535"/>
    <w:p>
      <w:pPr>
        <w:spacing w:after="0"/>
        <w:ind w:left="0"/>
        <w:jc w:val="both"/>
      </w:pPr>
      <w:r>
        <w:rPr>
          <w:rFonts w:ascii="Times New Roman"/>
          <w:b w:val="false"/>
          <w:i w:val="false"/>
          <w:color w:val="000000"/>
          <w:sz w:val="28"/>
        </w:rPr>
        <w:t>
      6. XpertMTB/RIF проводится в рамках выявления случаев заболевания.</w:t>
      </w:r>
    </w:p>
    <w:bookmarkEnd w:id="535"/>
    <w:bookmarkStart w:name="z543" w:id="536"/>
    <w:p>
      <w:pPr>
        <w:spacing w:after="0"/>
        <w:ind w:left="0"/>
        <w:jc w:val="both"/>
      </w:pPr>
      <w:r>
        <w:rPr>
          <w:rFonts w:ascii="Times New Roman"/>
          <w:b w:val="false"/>
          <w:i w:val="false"/>
          <w:color w:val="000000"/>
          <w:sz w:val="28"/>
        </w:rPr>
        <w:t>
      Схема диагностики латентной туберкулезной инфекции у лиц из групп риска (схема 2)</w:t>
      </w:r>
    </w:p>
    <w:bookmarkEnd w:id="536"/>
    <w:bookmarkStart w:name="z544" w:id="537"/>
    <w:p>
      <w:pPr>
        <w:spacing w:after="0"/>
        <w:ind w:left="0"/>
        <w:jc w:val="both"/>
      </w:pPr>
      <w:r>
        <w:rPr>
          <w:rFonts w:ascii="Times New Roman"/>
          <w:b w:val="false"/>
          <w:i w:val="false"/>
          <w:color w:val="000000"/>
          <w:sz w:val="28"/>
        </w:rPr>
        <w:t xml:space="preserve">
      </w:t>
      </w:r>
    </w:p>
    <w:bookmarkEnd w:id="537"/>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5" w:id="538"/>
    <w:p>
      <w:pPr>
        <w:spacing w:after="0"/>
        <w:ind w:left="0"/>
        <w:jc w:val="both"/>
      </w:pPr>
      <w:r>
        <w:rPr>
          <w:rFonts w:ascii="Times New Roman"/>
          <w:b w:val="false"/>
          <w:i w:val="false"/>
          <w:color w:val="000000"/>
          <w:sz w:val="28"/>
        </w:rPr>
        <w:t>
      1. Симптомы туберкулеза (далее – ТБ): кашель, кровохарканье, лихорадка, ночная потливость, потеря веса, боль в области грудной клетки, одышка, усталость. Предлагается пройти тест на вирус иммунодефицита человека на основе национальных или местных руководств, или на основе клинической оценки. Аналогичным образом можно сделать рентгенограмму грудной клетки, если целью является также выявление возможной активной формы ТБ.</w:t>
      </w:r>
    </w:p>
    <w:bookmarkEnd w:id="538"/>
    <w:bookmarkStart w:name="z546" w:id="539"/>
    <w:p>
      <w:pPr>
        <w:spacing w:after="0"/>
        <w:ind w:left="0"/>
        <w:jc w:val="both"/>
      </w:pPr>
      <w:r>
        <w:rPr>
          <w:rFonts w:ascii="Times New Roman"/>
          <w:b w:val="false"/>
          <w:i w:val="false"/>
          <w:color w:val="000000"/>
          <w:sz w:val="28"/>
        </w:rPr>
        <w:t>
      2. Пациентам, у которых нет показаний для лечения по поводу латентной туберкулезной инфекции, предоставляется информация о ТБ, включая сведения о необходимости обратиться за медицинской помощью в случае появления симптомов ТБ.</w:t>
      </w:r>
    </w:p>
    <w:bookmarkEnd w:id="539"/>
    <w:bookmarkStart w:name="z547" w:id="540"/>
    <w:p>
      <w:pPr>
        <w:spacing w:after="0"/>
        <w:ind w:left="0"/>
        <w:jc w:val="both"/>
      </w:pPr>
      <w:r>
        <w:rPr>
          <w:rFonts w:ascii="Times New Roman"/>
          <w:b w:val="false"/>
          <w:i w:val="false"/>
          <w:color w:val="000000"/>
          <w:sz w:val="28"/>
        </w:rPr>
        <w:t>
      3. Обследования на ТБ проводятся в соответствии с национальными руководствами по ТБ. Кроме того, лицам, у которых ТБ был исключен по результатам обследований (включая лиц с фиброзом, выявленным по результатам рентгенографического обследования), по показаниям назначается лечение по поводу латентной туберкулезной инфекции.</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549" w:id="541"/>
    <w:p>
      <w:pPr>
        <w:spacing w:after="0"/>
        <w:ind w:left="0"/>
        <w:jc w:val="left"/>
      </w:pPr>
      <w:r>
        <w:rPr>
          <w:rFonts w:ascii="Times New Roman"/>
          <w:b/>
          <w:i w:val="false"/>
          <w:color w:val="000000"/>
        </w:rPr>
        <w:t xml:space="preserve"> Схемы лечения латентной туберкулезной инфекции у детей и взрослых в зависимости от чувствительности к противотуберкулезным препаратам индексного случая</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2272"/>
        <w:gridCol w:w="482"/>
        <w:gridCol w:w="6200"/>
        <w:gridCol w:w="2236"/>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(индексный случай)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Дозировки, мг/кг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доза</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Неизвестный или чувствительный ТБ</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или 9Н (ежедневно)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2"/>
          <w:p>
            <w:pPr>
              <w:spacing w:after="20"/>
              <w:ind w:left="20"/>
              <w:jc w:val="both"/>
            </w:pPr>
            <w:r>
              <w:rPr>
                <w:rFonts w:ascii="Times New Roman"/>
                <w:b w:val="false"/>
                <w:i w:val="false"/>
                <w:color w:val="000000"/>
                <w:sz w:val="20"/>
              </w:rPr>
              <w:t>
Возраст:</w:t>
            </w:r>
            <w:r>
              <w:br/>
            </w:r>
            <w:r>
              <w:rPr>
                <w:rFonts w:ascii="Times New Roman"/>
                <w:b w:val="false"/>
                <w:i w:val="false"/>
                <w:color w:val="000000"/>
                <w:sz w:val="20"/>
              </w:rPr>
              <w:t>
</w:t>
            </w:r>
            <w:r>
              <w:rPr>
                <w:rFonts w:ascii="Times New Roman"/>
                <w:b w:val="false"/>
                <w:i w:val="false"/>
                <w:color w:val="000000"/>
                <w:sz w:val="20"/>
              </w:rPr>
              <w:t>10 лет и старше – 5 мг/кг в сутки</w:t>
            </w:r>
            <w:r>
              <w:br/>
            </w:r>
            <w:r>
              <w:rPr>
                <w:rFonts w:ascii="Times New Roman"/>
                <w:b w:val="false"/>
                <w:i w:val="false"/>
                <w:color w:val="000000"/>
                <w:sz w:val="20"/>
              </w:rPr>
              <w:t>
&lt;10 лет – 10 мг/кг в сутки (7-15мг)</w:t>
            </w:r>
          </w:p>
          <w:bookmarkEnd w:id="542"/>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  300 мг</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Устойчивый к Н ТБ</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4R  (ежедневно)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3"/>
          <w:p>
            <w:pPr>
              <w:spacing w:after="20"/>
              <w:ind w:left="20"/>
              <w:jc w:val="both"/>
            </w:pPr>
            <w:r>
              <w:rPr>
                <w:rFonts w:ascii="Times New Roman"/>
                <w:b w:val="false"/>
                <w:i w:val="false"/>
                <w:color w:val="000000"/>
                <w:sz w:val="20"/>
              </w:rPr>
              <w:t>
Возраст:</w:t>
            </w:r>
            <w:r>
              <w:br/>
            </w:r>
            <w:r>
              <w:rPr>
                <w:rFonts w:ascii="Times New Roman"/>
                <w:b w:val="false"/>
                <w:i w:val="false"/>
                <w:color w:val="000000"/>
                <w:sz w:val="20"/>
              </w:rPr>
              <w:t>
</w:t>
            </w:r>
            <w:r>
              <w:rPr>
                <w:rFonts w:ascii="Times New Roman"/>
                <w:b w:val="false"/>
                <w:i w:val="false"/>
                <w:color w:val="000000"/>
                <w:sz w:val="20"/>
              </w:rPr>
              <w:t>10 лет и старше – 10 мг/кг в сутки</w:t>
            </w:r>
            <w:r>
              <w:br/>
            </w:r>
            <w:r>
              <w:rPr>
                <w:rFonts w:ascii="Times New Roman"/>
                <w:b w:val="false"/>
                <w:i w:val="false"/>
                <w:color w:val="000000"/>
                <w:sz w:val="20"/>
              </w:rPr>
              <w:t>
&lt;10 лет – 15 мг/кг в сутки (10-20 мг)</w:t>
            </w:r>
          </w:p>
          <w:bookmarkEnd w:id="543"/>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  600 мг</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Неизвестный или чувствительный ТБ</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3HR (ежедневно)</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4"/>
          <w:p>
            <w:pPr>
              <w:spacing w:after="20"/>
              <w:ind w:left="20"/>
              <w:jc w:val="both"/>
            </w:pPr>
            <w:r>
              <w:rPr>
                <w:rFonts w:ascii="Times New Roman"/>
                <w:b w:val="false"/>
                <w:i w:val="false"/>
                <w:color w:val="000000"/>
                <w:sz w:val="20"/>
              </w:rPr>
              <w:t>
Возраст:</w:t>
            </w:r>
            <w:r>
              <w:br/>
            </w:r>
            <w:r>
              <w:rPr>
                <w:rFonts w:ascii="Times New Roman"/>
                <w:b w:val="false"/>
                <w:i w:val="false"/>
                <w:color w:val="000000"/>
                <w:sz w:val="20"/>
              </w:rPr>
              <w:t>
</w:t>
            </w:r>
            <w:r>
              <w:rPr>
                <w:rFonts w:ascii="Times New Roman"/>
                <w:b w:val="false"/>
                <w:i w:val="false"/>
                <w:color w:val="000000"/>
                <w:sz w:val="20"/>
              </w:rPr>
              <w:t>10 лет и старше – 5 мг/кг в сутки</w:t>
            </w:r>
            <w:r>
              <w:br/>
            </w:r>
            <w:r>
              <w:rPr>
                <w:rFonts w:ascii="Times New Roman"/>
                <w:b w:val="false"/>
                <w:i w:val="false"/>
                <w:color w:val="000000"/>
                <w:sz w:val="20"/>
              </w:rPr>
              <w:t>
&lt;10 лет – 10 мг/кг в сутки (7-15мг)</w:t>
            </w:r>
          </w:p>
          <w:bookmarkEnd w:id="544"/>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45"/>
          <w:p>
            <w:pPr>
              <w:spacing w:after="20"/>
              <w:ind w:left="20"/>
              <w:jc w:val="both"/>
            </w:pPr>
            <w:r>
              <w:rPr>
                <w:rFonts w:ascii="Times New Roman"/>
                <w:b w:val="false"/>
                <w:i w:val="false"/>
                <w:color w:val="000000"/>
                <w:sz w:val="20"/>
              </w:rPr>
              <w:t>
Изониазид – 300 мг</w:t>
            </w:r>
            <w:r>
              <w:br/>
            </w:r>
            <w:r>
              <w:rPr>
                <w:rFonts w:ascii="Times New Roman"/>
                <w:b w:val="false"/>
                <w:i w:val="false"/>
                <w:color w:val="000000"/>
                <w:sz w:val="20"/>
              </w:rPr>
              <w:t>
Рифампицин – 600 мг</w:t>
            </w:r>
          </w:p>
          <w:bookmarkEnd w:id="54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46"/>
          <w:p>
            <w:pPr>
              <w:spacing w:after="20"/>
              <w:ind w:left="20"/>
              <w:jc w:val="both"/>
            </w:pPr>
            <w:r>
              <w:rPr>
                <w:rFonts w:ascii="Times New Roman"/>
                <w:b w:val="false"/>
                <w:i w:val="false"/>
                <w:color w:val="000000"/>
                <w:sz w:val="20"/>
              </w:rPr>
              <w:t>
Возраст:</w:t>
            </w:r>
            <w:r>
              <w:br/>
            </w:r>
            <w:r>
              <w:rPr>
                <w:rFonts w:ascii="Times New Roman"/>
                <w:b w:val="false"/>
                <w:i w:val="false"/>
                <w:color w:val="000000"/>
                <w:sz w:val="20"/>
              </w:rPr>
              <w:t>
</w:t>
            </w:r>
            <w:r>
              <w:rPr>
                <w:rFonts w:ascii="Times New Roman"/>
                <w:b w:val="false"/>
                <w:i w:val="false"/>
                <w:color w:val="000000"/>
                <w:sz w:val="20"/>
              </w:rPr>
              <w:t>10 лет и старше – 10 мг/кг в сутки</w:t>
            </w:r>
            <w:r>
              <w:br/>
            </w:r>
            <w:r>
              <w:rPr>
                <w:rFonts w:ascii="Times New Roman"/>
                <w:b w:val="false"/>
                <w:i w:val="false"/>
                <w:color w:val="000000"/>
                <w:sz w:val="20"/>
              </w:rPr>
              <w:t>
&lt;10 лет – 15 мг/кг в сутки (10-20 мг)</w:t>
            </w:r>
          </w:p>
          <w:bookmarkEnd w:id="546"/>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
        <w:gridCol w:w="1683"/>
        <w:gridCol w:w="1633"/>
        <w:gridCol w:w="1835"/>
        <w:gridCol w:w="1836"/>
        <w:gridCol w:w="1836"/>
        <w:gridCol w:w="1836"/>
        <w:gridCol w:w="1519"/>
      </w:tblGrid>
      <w:tr>
        <w:trPr>
          <w:trHeight w:val="30" w:hRule="atLeast"/>
        </w:trPr>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3HP (еженедельно, 12 доз)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Дозировки по весовым категориям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кг</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кг</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кг</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кг</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&gt;34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2-14 лет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100 мг</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Рифапентин, 150 мг</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3HP (еженедельно,12 доз)</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 кг</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 кг</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кг</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 кг</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70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&gt;14 лет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300 мг</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Рифапентин, 150 мг</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HP (ежедневно 28 доз)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≥13 лет (независимо от группы веса)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в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Рифапентин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 в сутки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585"/>
        <w:gridCol w:w="1196"/>
        <w:gridCol w:w="2098"/>
        <w:gridCol w:w="2098"/>
        <w:gridCol w:w="2099"/>
        <w:gridCol w:w="1649"/>
      </w:tblGrid>
      <w:tr>
        <w:trPr>
          <w:trHeight w:val="3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устойчивый ТБ, МЛУ ТБ и преШЛУ с чувствительностью к фторхинолонам</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Lfx (ежедневно)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&gt; 14 лет, по массе тела: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суточная доза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46 кг – 750 мг в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45 кг – 1 г в день</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1000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&lt;15 лет (диапазон приблизительно 15–20 мг / кг / день) по массе тела: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кг</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кг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в день</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 мг в день</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 мг в день</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500–750 мг в день</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560" w:id="547"/>
    <w:p>
      <w:pPr>
        <w:spacing w:after="0"/>
        <w:ind w:left="0"/>
        <w:jc w:val="left"/>
      </w:pPr>
      <w:r>
        <w:rPr>
          <w:rFonts w:ascii="Times New Roman"/>
          <w:b/>
          <w:i w:val="false"/>
          <w:color w:val="000000"/>
        </w:rPr>
        <w:t xml:space="preserve"> Схема обследования пациента при подозрении на туберкулез в организациях, оказывающих первичную медико-санитарную помощь</w:t>
      </w:r>
    </w:p>
    <w:bookmarkEnd w:id="547"/>
    <w:bookmarkStart w:name="z561" w:id="548"/>
    <w:p>
      <w:pPr>
        <w:spacing w:after="0"/>
        <w:ind w:left="0"/>
        <w:jc w:val="left"/>
      </w:pPr>
    </w:p>
    <w:bookmarkEnd w:id="548"/>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91300"/>
                    </a:xfrm>
                    <a:prstGeom prst="rect">
                      <a:avLst/>
                    </a:prstGeom>
                  </pic:spPr>
                </pic:pic>
              </a:graphicData>
            </a:graphic>
          </wp:inline>
        </w:drawing>
      </w:r>
    </w:p>
    <w:p>
      <w:pPr>
        <w:spacing w:after="0"/>
        <w:ind w:left="0"/>
        <w:jc w:val="left"/>
      </w:pPr>
      <w:r>
        <w:br/>
      </w:r>
    </w:p>
    <w:bookmarkStart w:name="z562" w:id="549"/>
    <w:p>
      <w:pPr>
        <w:spacing w:after="0"/>
        <w:ind w:left="0"/>
        <w:jc w:val="both"/>
      </w:pPr>
      <w:r>
        <w:rPr>
          <w:rFonts w:ascii="Times New Roman"/>
          <w:b w:val="false"/>
          <w:i w:val="false"/>
          <w:color w:val="000000"/>
          <w:sz w:val="28"/>
        </w:rPr>
        <w:t>
      1. МГМ (молекулярно-генетический метод исследования) – проводится с 1 порции патологического материала.</w:t>
      </w:r>
    </w:p>
    <w:bookmarkEnd w:id="549"/>
    <w:bookmarkStart w:name="z563" w:id="550"/>
    <w:p>
      <w:pPr>
        <w:spacing w:after="0"/>
        <w:ind w:left="0"/>
        <w:jc w:val="both"/>
      </w:pPr>
      <w:r>
        <w:rPr>
          <w:rFonts w:ascii="Times New Roman"/>
          <w:b w:val="false"/>
          <w:i w:val="false"/>
          <w:color w:val="000000"/>
          <w:sz w:val="28"/>
        </w:rPr>
        <w:t>
      2. Микроскопическое исследование мокроты проводится из 2 образцов.</w:t>
      </w:r>
    </w:p>
    <w:bookmarkEnd w:id="550"/>
    <w:bookmarkStart w:name="z564" w:id="551"/>
    <w:p>
      <w:pPr>
        <w:spacing w:after="0"/>
        <w:ind w:left="0"/>
        <w:jc w:val="both"/>
      </w:pPr>
      <w:r>
        <w:rPr>
          <w:rFonts w:ascii="Times New Roman"/>
          <w:b w:val="false"/>
          <w:i w:val="false"/>
          <w:color w:val="000000"/>
          <w:sz w:val="28"/>
        </w:rPr>
        <w:t>
      При отсутствии бактериологического или гистологического подтверждения окончательное решение принимается централизованной врачебно-консультативной комиссией с учетом характера рентгенологических изменений в легких, наличия отягощающих факторов и рода деятельности лица с патологическими изменениями в легких.</w:t>
      </w:r>
    </w:p>
    <w:bookmarkEnd w:id="551"/>
    <w:bookmarkStart w:name="z565" w:id="552"/>
    <w:p>
      <w:pPr>
        <w:spacing w:after="0"/>
        <w:ind w:left="0"/>
        <w:jc w:val="both"/>
      </w:pPr>
      <w:r>
        <w:rPr>
          <w:rFonts w:ascii="Times New Roman"/>
          <w:b w:val="false"/>
          <w:i w:val="false"/>
          <w:color w:val="000000"/>
          <w:sz w:val="28"/>
        </w:rPr>
        <w:t>
      Схема диагностики туберкулеза у детей специалистами организаций, оказывающих первичную медико-санитарную помощь</w:t>
      </w:r>
    </w:p>
    <w:bookmarkEnd w:id="552"/>
    <w:bookmarkStart w:name="z566" w:id="553"/>
    <w:p>
      <w:pPr>
        <w:spacing w:after="0"/>
        <w:ind w:left="0"/>
        <w:jc w:val="both"/>
      </w:pPr>
      <w:r>
        <w:rPr>
          <w:rFonts w:ascii="Times New Roman"/>
          <w:b w:val="false"/>
          <w:i w:val="false"/>
          <w:color w:val="000000"/>
          <w:sz w:val="28"/>
        </w:rPr>
        <w:t xml:space="preserve">
      </w:t>
      </w:r>
    </w:p>
    <w:bookmarkEnd w:id="553"/>
    <w:p>
      <w:pPr>
        <w:spacing w:after="0"/>
        <w:ind w:left="0"/>
        <w:jc w:val="both"/>
      </w:pPr>
      <w:r>
        <w:drawing>
          <wp:inline distT="0" distB="0" distL="0" distR="0">
            <wp:extent cx="78105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62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7" w:id="554"/>
    <w:p>
      <w:pPr>
        <w:spacing w:after="0"/>
        <w:ind w:left="0"/>
        <w:jc w:val="both"/>
      </w:pPr>
      <w:r>
        <w:rPr>
          <w:rFonts w:ascii="Times New Roman"/>
          <w:b w:val="false"/>
          <w:i w:val="false"/>
          <w:color w:val="000000"/>
          <w:sz w:val="28"/>
        </w:rPr>
        <w:t>
      Схема диагностики туберкулезного менингита</w:t>
      </w:r>
    </w:p>
    <w:bookmarkEnd w:id="554"/>
    <w:bookmarkStart w:name="z568" w:id="555"/>
    <w:p>
      <w:pPr>
        <w:spacing w:after="0"/>
        <w:ind w:left="0"/>
        <w:jc w:val="both"/>
      </w:pPr>
      <w:r>
        <w:rPr>
          <w:rFonts w:ascii="Times New Roman"/>
          <w:b w:val="false"/>
          <w:i w:val="false"/>
          <w:color w:val="000000"/>
          <w:sz w:val="28"/>
        </w:rPr>
        <w:t xml:space="preserve">
      </w:t>
      </w:r>
    </w:p>
    <w:bookmarkEnd w:id="555"/>
    <w:p>
      <w:pPr>
        <w:spacing w:after="0"/>
        <w:ind w:left="0"/>
        <w:jc w:val="both"/>
      </w:pPr>
      <w:r>
        <w:drawing>
          <wp:inline distT="0" distB="0" distL="0" distR="0">
            <wp:extent cx="7810500" cy="960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60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9" w:id="556"/>
    <w:p>
      <w:pPr>
        <w:spacing w:after="0"/>
        <w:ind w:left="0"/>
        <w:jc w:val="both"/>
      </w:pPr>
      <w:r>
        <w:rPr>
          <w:rFonts w:ascii="Times New Roman"/>
          <w:b w:val="false"/>
          <w:i w:val="false"/>
          <w:color w:val="000000"/>
          <w:sz w:val="28"/>
        </w:rPr>
        <w:t>
      Схема диагностики туберкулеза костей и суставов</w:t>
      </w:r>
    </w:p>
    <w:bookmarkEnd w:id="556"/>
    <w:bookmarkStart w:name="z570" w:id="557"/>
    <w:p>
      <w:pPr>
        <w:spacing w:after="0"/>
        <w:ind w:left="0"/>
        <w:jc w:val="both"/>
      </w:pPr>
      <w:r>
        <w:rPr>
          <w:rFonts w:ascii="Times New Roman"/>
          <w:b w:val="false"/>
          <w:i w:val="false"/>
          <w:color w:val="000000"/>
          <w:sz w:val="28"/>
        </w:rPr>
        <w:t xml:space="preserve">
      </w:t>
      </w:r>
    </w:p>
    <w:bookmarkEnd w:id="557"/>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1" w:id="558"/>
    <w:p>
      <w:pPr>
        <w:spacing w:after="0"/>
        <w:ind w:left="0"/>
        <w:jc w:val="both"/>
      </w:pPr>
      <w:r>
        <w:rPr>
          <w:rFonts w:ascii="Times New Roman"/>
          <w:b w:val="false"/>
          <w:i w:val="false"/>
          <w:color w:val="000000"/>
          <w:sz w:val="28"/>
        </w:rPr>
        <w:t>
      Схема диагностики туберкулезного плеврита</w:t>
      </w:r>
    </w:p>
    <w:bookmarkEnd w:id="558"/>
    <w:bookmarkStart w:name="z572" w:id="559"/>
    <w:p>
      <w:pPr>
        <w:spacing w:after="0"/>
        <w:ind w:left="0"/>
        <w:jc w:val="both"/>
      </w:pPr>
      <w:r>
        <w:rPr>
          <w:rFonts w:ascii="Times New Roman"/>
          <w:b w:val="false"/>
          <w:i w:val="false"/>
          <w:color w:val="000000"/>
          <w:sz w:val="28"/>
        </w:rPr>
        <w:t xml:space="preserve">
      </w:t>
      </w:r>
    </w:p>
    <w:bookmarkEnd w:id="559"/>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3" w:id="560"/>
    <w:p>
      <w:pPr>
        <w:spacing w:after="0"/>
        <w:ind w:left="0"/>
        <w:jc w:val="both"/>
      </w:pPr>
      <w:r>
        <w:rPr>
          <w:rFonts w:ascii="Times New Roman"/>
          <w:b w:val="false"/>
          <w:i w:val="false"/>
          <w:color w:val="000000"/>
          <w:sz w:val="28"/>
        </w:rPr>
        <w:t>
      Схема диагностики туберкулеза органов мочеполовой системы</w:t>
      </w:r>
    </w:p>
    <w:bookmarkEnd w:id="560"/>
    <w:bookmarkStart w:name="z574" w:id="561"/>
    <w:p>
      <w:pPr>
        <w:spacing w:after="0"/>
        <w:ind w:left="0"/>
        <w:jc w:val="both"/>
      </w:pPr>
      <w:r>
        <w:rPr>
          <w:rFonts w:ascii="Times New Roman"/>
          <w:b w:val="false"/>
          <w:i w:val="false"/>
          <w:color w:val="000000"/>
          <w:sz w:val="28"/>
        </w:rPr>
        <w:t xml:space="preserve">
      </w:t>
      </w:r>
    </w:p>
    <w:bookmarkEnd w:id="561"/>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5" w:id="562"/>
    <w:p>
      <w:pPr>
        <w:spacing w:after="0"/>
        <w:ind w:left="0"/>
        <w:jc w:val="both"/>
      </w:pPr>
      <w:r>
        <w:rPr>
          <w:rFonts w:ascii="Times New Roman"/>
          <w:b w:val="false"/>
          <w:i w:val="false"/>
          <w:color w:val="000000"/>
          <w:sz w:val="28"/>
        </w:rPr>
        <w:t>
      Схема диагностики туберкулеза периферических лимфатических узлов</w:t>
      </w:r>
    </w:p>
    <w:bookmarkEnd w:id="562"/>
    <w:bookmarkStart w:name="z576" w:id="563"/>
    <w:p>
      <w:pPr>
        <w:spacing w:after="0"/>
        <w:ind w:left="0"/>
        <w:jc w:val="both"/>
      </w:pPr>
      <w:r>
        <w:rPr>
          <w:rFonts w:ascii="Times New Roman"/>
          <w:b w:val="false"/>
          <w:i w:val="false"/>
          <w:color w:val="000000"/>
          <w:sz w:val="28"/>
        </w:rPr>
        <w:t xml:space="preserve">
      </w:t>
      </w:r>
    </w:p>
    <w:bookmarkEnd w:id="563"/>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7" w:id="564"/>
    <w:p>
      <w:pPr>
        <w:spacing w:after="0"/>
        <w:ind w:left="0"/>
        <w:jc w:val="both"/>
      </w:pPr>
      <w:r>
        <w:rPr>
          <w:rFonts w:ascii="Times New Roman"/>
          <w:b w:val="false"/>
          <w:i w:val="false"/>
          <w:color w:val="000000"/>
          <w:sz w:val="28"/>
        </w:rPr>
        <w:t>
      Схема диагностики туберкулеза глаз</w:t>
      </w:r>
    </w:p>
    <w:bookmarkEnd w:id="564"/>
    <w:bookmarkStart w:name="z578" w:id="565"/>
    <w:p>
      <w:pPr>
        <w:spacing w:after="0"/>
        <w:ind w:left="0"/>
        <w:jc w:val="both"/>
      </w:pPr>
      <w:r>
        <w:rPr>
          <w:rFonts w:ascii="Times New Roman"/>
          <w:b w:val="false"/>
          <w:i w:val="false"/>
          <w:color w:val="000000"/>
          <w:sz w:val="28"/>
        </w:rPr>
        <w:t xml:space="preserve">
      </w:t>
      </w:r>
    </w:p>
    <w:bookmarkEnd w:id="565"/>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9" w:id="566"/>
    <w:p>
      <w:pPr>
        <w:spacing w:after="0"/>
        <w:ind w:left="0"/>
        <w:jc w:val="both"/>
      </w:pPr>
      <w:r>
        <w:rPr>
          <w:rFonts w:ascii="Times New Roman"/>
          <w:b w:val="false"/>
          <w:i w:val="false"/>
          <w:color w:val="000000"/>
          <w:sz w:val="28"/>
        </w:rPr>
        <w:t>
      Сокращения:</w:t>
      </w:r>
    </w:p>
    <w:bookmarkEnd w:id="566"/>
    <w:bookmarkStart w:name="z580" w:id="567"/>
    <w:p>
      <w:pPr>
        <w:spacing w:after="0"/>
        <w:ind w:left="0"/>
        <w:jc w:val="both"/>
      </w:pPr>
      <w:r>
        <w:rPr>
          <w:rFonts w:ascii="Times New Roman"/>
          <w:b w:val="false"/>
          <w:i w:val="false"/>
          <w:color w:val="000000"/>
          <w:sz w:val="28"/>
        </w:rPr>
        <w:t>
      1. ВИЧ – вирус иммунодефицита человека.</w:t>
      </w:r>
    </w:p>
    <w:bookmarkEnd w:id="567"/>
    <w:bookmarkStart w:name="z581" w:id="568"/>
    <w:p>
      <w:pPr>
        <w:spacing w:after="0"/>
        <w:ind w:left="0"/>
        <w:jc w:val="both"/>
      </w:pPr>
      <w:r>
        <w:rPr>
          <w:rFonts w:ascii="Times New Roman"/>
          <w:b w:val="false"/>
          <w:i w:val="false"/>
          <w:color w:val="000000"/>
          <w:sz w:val="28"/>
        </w:rPr>
        <w:t>
      2. КТ – компьютерная томография.</w:t>
      </w:r>
    </w:p>
    <w:bookmarkEnd w:id="568"/>
    <w:bookmarkStart w:name="z582" w:id="569"/>
    <w:p>
      <w:pPr>
        <w:spacing w:after="0"/>
        <w:ind w:left="0"/>
        <w:jc w:val="both"/>
      </w:pPr>
      <w:r>
        <w:rPr>
          <w:rFonts w:ascii="Times New Roman"/>
          <w:b w:val="false"/>
          <w:i w:val="false"/>
          <w:color w:val="000000"/>
          <w:sz w:val="28"/>
        </w:rPr>
        <w:t>
      3. КУБ – кислотоустойчивые бактерии.</w:t>
      </w:r>
    </w:p>
    <w:bookmarkEnd w:id="569"/>
    <w:bookmarkStart w:name="z583" w:id="570"/>
    <w:p>
      <w:pPr>
        <w:spacing w:after="0"/>
        <w:ind w:left="0"/>
        <w:jc w:val="both"/>
      </w:pPr>
      <w:r>
        <w:rPr>
          <w:rFonts w:ascii="Times New Roman"/>
          <w:b w:val="false"/>
          <w:i w:val="false"/>
          <w:color w:val="000000"/>
          <w:sz w:val="28"/>
        </w:rPr>
        <w:t>
      4. МГМ – молекулярно-генетический метод исследования.</w:t>
      </w:r>
    </w:p>
    <w:bookmarkEnd w:id="570"/>
    <w:bookmarkStart w:name="z584" w:id="571"/>
    <w:p>
      <w:pPr>
        <w:spacing w:after="0"/>
        <w:ind w:left="0"/>
        <w:jc w:val="both"/>
      </w:pPr>
      <w:r>
        <w:rPr>
          <w:rFonts w:ascii="Times New Roman"/>
          <w:b w:val="false"/>
          <w:i w:val="false"/>
          <w:color w:val="000000"/>
          <w:sz w:val="28"/>
        </w:rPr>
        <w:t>
      5. МРТ – магнитно-резонансная томография.</w:t>
      </w:r>
    </w:p>
    <w:bookmarkEnd w:id="571"/>
    <w:bookmarkStart w:name="z585" w:id="572"/>
    <w:p>
      <w:pPr>
        <w:spacing w:after="0"/>
        <w:ind w:left="0"/>
        <w:jc w:val="both"/>
      </w:pPr>
      <w:r>
        <w:rPr>
          <w:rFonts w:ascii="Times New Roman"/>
          <w:b w:val="false"/>
          <w:i w:val="false"/>
          <w:color w:val="000000"/>
          <w:sz w:val="28"/>
        </w:rPr>
        <w:t>
      6. ТБ – туберкулез.</w:t>
      </w:r>
    </w:p>
    <w:bookmarkEnd w:id="572"/>
    <w:bookmarkStart w:name="z586" w:id="573"/>
    <w:p>
      <w:pPr>
        <w:spacing w:after="0"/>
        <w:ind w:left="0"/>
        <w:jc w:val="both"/>
      </w:pPr>
      <w:r>
        <w:rPr>
          <w:rFonts w:ascii="Times New Roman"/>
          <w:b w:val="false"/>
          <w:i w:val="false"/>
          <w:color w:val="000000"/>
          <w:sz w:val="28"/>
        </w:rPr>
        <w:t>
      7. МБТ – микобактерии туберкулеза.</w:t>
      </w:r>
    </w:p>
    <w:bookmarkEnd w:id="573"/>
    <w:bookmarkStart w:name="z587" w:id="574"/>
    <w:p>
      <w:pPr>
        <w:spacing w:after="0"/>
        <w:ind w:left="0"/>
        <w:jc w:val="both"/>
      </w:pPr>
      <w:r>
        <w:rPr>
          <w:rFonts w:ascii="Times New Roman"/>
          <w:b w:val="false"/>
          <w:i w:val="false"/>
          <w:color w:val="000000"/>
          <w:sz w:val="28"/>
        </w:rPr>
        <w:t>
      8. УЗИ – ультразвуковое исследование.</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589" w:id="575"/>
    <w:p>
      <w:pPr>
        <w:spacing w:after="0"/>
        <w:ind w:left="0"/>
        <w:jc w:val="left"/>
      </w:pPr>
      <w:r>
        <w:rPr>
          <w:rFonts w:ascii="Times New Roman"/>
          <w:b/>
          <w:i w:val="false"/>
          <w:color w:val="000000"/>
        </w:rPr>
        <w:t xml:space="preserve"> Схемы лабораторной диагностики туберкулеза во фтизиопульмонологических организациях Диагностика (схема 1)</w:t>
      </w:r>
    </w:p>
    <w:bookmarkEnd w:id="575"/>
    <w:bookmarkStart w:name="z590" w:id="576"/>
    <w:p>
      <w:pPr>
        <w:spacing w:after="0"/>
        <w:ind w:left="0"/>
        <w:jc w:val="left"/>
      </w:pPr>
    </w:p>
    <w:bookmarkEnd w:id="576"/>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940300"/>
                    </a:xfrm>
                    <a:prstGeom prst="rect">
                      <a:avLst/>
                    </a:prstGeom>
                  </pic:spPr>
                </pic:pic>
              </a:graphicData>
            </a:graphic>
          </wp:inline>
        </w:drawing>
      </w:r>
    </w:p>
    <w:p>
      <w:pPr>
        <w:spacing w:after="0"/>
        <w:ind w:left="0"/>
        <w:jc w:val="left"/>
      </w:pPr>
      <w:r>
        <w:br/>
      </w:r>
    </w:p>
    <w:bookmarkStart w:name="z591" w:id="577"/>
    <w:p>
      <w:pPr>
        <w:spacing w:after="0"/>
        <w:ind w:left="0"/>
        <w:jc w:val="both"/>
      </w:pPr>
      <w:r>
        <w:rPr>
          <w:rFonts w:ascii="Times New Roman"/>
          <w:b w:val="false"/>
          <w:i w:val="false"/>
          <w:color w:val="000000"/>
          <w:sz w:val="28"/>
        </w:rPr>
        <w:t>
      Примечание: *При выявлении устойчивости к рифампицину методом GeneXpert провести LPA 1-2 ряд (или другой МГМ).</w:t>
      </w:r>
    </w:p>
    <w:bookmarkEnd w:id="577"/>
    <w:bookmarkStart w:name="z592" w:id="578"/>
    <w:p>
      <w:pPr>
        <w:spacing w:after="0"/>
        <w:ind w:left="0"/>
        <w:jc w:val="both"/>
      </w:pPr>
      <w:r>
        <w:rPr>
          <w:rFonts w:ascii="Times New Roman"/>
          <w:b w:val="false"/>
          <w:i w:val="false"/>
          <w:color w:val="000000"/>
          <w:sz w:val="28"/>
        </w:rPr>
        <w:t>
      ** В случае отсутствия результата МГМ на второй ряд.</w:t>
      </w:r>
    </w:p>
    <w:bookmarkEnd w:id="578"/>
    <w:bookmarkStart w:name="z593" w:id="579"/>
    <w:p>
      <w:pPr>
        <w:spacing w:after="0"/>
        <w:ind w:left="0"/>
        <w:jc w:val="left"/>
      </w:pPr>
      <w:r>
        <w:rPr>
          <w:rFonts w:ascii="Times New Roman"/>
          <w:b/>
          <w:i w:val="false"/>
          <w:color w:val="000000"/>
        </w:rPr>
        <w:t xml:space="preserve"> Контроль химиотерапии при чувствительном туберкулезе (схема 2)</w:t>
      </w:r>
    </w:p>
    <w:bookmarkEnd w:id="579"/>
    <w:bookmarkStart w:name="z594" w:id="580"/>
    <w:p>
      <w:pPr>
        <w:spacing w:after="0"/>
        <w:ind w:left="0"/>
        <w:jc w:val="left"/>
      </w:pPr>
    </w:p>
    <w:bookmarkEnd w:id="580"/>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832100"/>
                    </a:xfrm>
                    <a:prstGeom prst="rect">
                      <a:avLst/>
                    </a:prstGeom>
                  </pic:spPr>
                </pic:pic>
              </a:graphicData>
            </a:graphic>
          </wp:inline>
        </w:drawing>
      </w:r>
    </w:p>
    <w:p>
      <w:pPr>
        <w:spacing w:after="0"/>
        <w:ind w:left="0"/>
        <w:jc w:val="left"/>
      </w:pPr>
      <w:r>
        <w:br/>
      </w:r>
    </w:p>
    <w:bookmarkStart w:name="z595" w:id="581"/>
    <w:p>
      <w:pPr>
        <w:spacing w:after="0"/>
        <w:ind w:left="0"/>
        <w:jc w:val="left"/>
      </w:pPr>
      <w:r>
        <w:rPr>
          <w:rFonts w:ascii="Times New Roman"/>
          <w:b/>
          <w:i w:val="false"/>
          <w:color w:val="000000"/>
        </w:rPr>
        <w:t xml:space="preserve"> Контроль химиотерапии при лекарственно-устойчивом туберкулезе (схема 3)</w:t>
      </w:r>
    </w:p>
    <w:bookmarkEnd w:id="581"/>
    <w:bookmarkStart w:name="z596" w:id="582"/>
    <w:p>
      <w:pPr>
        <w:spacing w:after="0"/>
        <w:ind w:left="0"/>
        <w:jc w:val="left"/>
      </w:pPr>
    </w:p>
    <w:bookmarkEnd w:id="582"/>
    <w:p>
      <w:pPr>
        <w:spacing w:after="0"/>
        <w:ind w:left="0"/>
        <w:jc w:val="both"/>
      </w:pPr>
      <w:r>
        <w:drawing>
          <wp:inline distT="0" distB="0" distL="0" distR="0">
            <wp:extent cx="7810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451100"/>
                    </a:xfrm>
                    <a:prstGeom prst="rect">
                      <a:avLst/>
                    </a:prstGeom>
                  </pic:spPr>
                </pic:pic>
              </a:graphicData>
            </a:graphic>
          </wp:inline>
        </w:drawing>
      </w:r>
    </w:p>
    <w:p>
      <w:pPr>
        <w:spacing w:after="0"/>
        <w:ind w:left="0"/>
        <w:jc w:val="left"/>
      </w:pPr>
      <w:r>
        <w:br/>
      </w:r>
    </w:p>
    <w:bookmarkStart w:name="z597" w:id="583"/>
    <w:p>
      <w:pPr>
        <w:spacing w:after="0"/>
        <w:ind w:left="0"/>
        <w:jc w:val="both"/>
      </w:pPr>
      <w:r>
        <w:rPr>
          <w:rFonts w:ascii="Times New Roman"/>
          <w:b w:val="false"/>
          <w:i w:val="false"/>
          <w:color w:val="000000"/>
          <w:sz w:val="28"/>
        </w:rPr>
        <w:t>
      Сокращения:</w:t>
      </w:r>
    </w:p>
    <w:bookmarkEnd w:id="583"/>
    <w:bookmarkStart w:name="z598" w:id="584"/>
    <w:p>
      <w:pPr>
        <w:spacing w:after="0"/>
        <w:ind w:left="0"/>
        <w:jc w:val="both"/>
      </w:pPr>
      <w:r>
        <w:rPr>
          <w:rFonts w:ascii="Times New Roman"/>
          <w:b w:val="false"/>
          <w:i w:val="false"/>
          <w:color w:val="000000"/>
          <w:sz w:val="28"/>
        </w:rPr>
        <w:t>
      1. ТЛЧ – тест на лекарственную устойчивость.</w:t>
      </w:r>
    </w:p>
    <w:bookmarkEnd w:id="584"/>
    <w:bookmarkStart w:name="z599" w:id="585"/>
    <w:p>
      <w:pPr>
        <w:spacing w:after="0"/>
        <w:ind w:left="0"/>
        <w:jc w:val="both"/>
      </w:pPr>
      <w:r>
        <w:rPr>
          <w:rFonts w:ascii="Times New Roman"/>
          <w:b w:val="false"/>
          <w:i w:val="false"/>
          <w:color w:val="000000"/>
          <w:sz w:val="28"/>
        </w:rPr>
        <w:t>
      2. КУБ – кислотоустойчивые бактерии.</w:t>
      </w:r>
    </w:p>
    <w:bookmarkEnd w:id="585"/>
    <w:bookmarkStart w:name="z600" w:id="586"/>
    <w:p>
      <w:pPr>
        <w:spacing w:after="0"/>
        <w:ind w:left="0"/>
        <w:jc w:val="both"/>
      </w:pPr>
      <w:r>
        <w:rPr>
          <w:rFonts w:ascii="Times New Roman"/>
          <w:b w:val="false"/>
          <w:i w:val="false"/>
          <w:color w:val="000000"/>
          <w:sz w:val="28"/>
        </w:rPr>
        <w:t>
      3. МГМ – молекулярно-генетический метод исследования.</w:t>
      </w:r>
    </w:p>
    <w:bookmarkEnd w:id="586"/>
    <w:bookmarkStart w:name="z601" w:id="587"/>
    <w:p>
      <w:pPr>
        <w:spacing w:after="0"/>
        <w:ind w:left="0"/>
        <w:jc w:val="both"/>
      </w:pPr>
      <w:r>
        <w:rPr>
          <w:rFonts w:ascii="Times New Roman"/>
          <w:b w:val="false"/>
          <w:i w:val="false"/>
          <w:color w:val="000000"/>
          <w:sz w:val="28"/>
        </w:rPr>
        <w:t>
      4. ПМСП – организации, оказывающие первичную медико-санитарную помощь.</w:t>
      </w:r>
    </w:p>
    <w:bookmarkEnd w:id="587"/>
    <w:bookmarkStart w:name="z602" w:id="588"/>
    <w:p>
      <w:pPr>
        <w:spacing w:after="0"/>
        <w:ind w:left="0"/>
        <w:jc w:val="both"/>
      </w:pPr>
      <w:r>
        <w:rPr>
          <w:rFonts w:ascii="Times New Roman"/>
          <w:b w:val="false"/>
          <w:i w:val="false"/>
          <w:color w:val="000000"/>
          <w:sz w:val="28"/>
        </w:rPr>
        <w:t>
      5. РИФ – рифампицин.</w:t>
      </w:r>
    </w:p>
    <w:bookmarkEnd w:id="588"/>
    <w:bookmarkStart w:name="z603" w:id="589"/>
    <w:p>
      <w:pPr>
        <w:spacing w:after="0"/>
        <w:ind w:left="0"/>
        <w:jc w:val="both"/>
      </w:pPr>
      <w:r>
        <w:rPr>
          <w:rFonts w:ascii="Times New Roman"/>
          <w:b w:val="false"/>
          <w:i w:val="false"/>
          <w:color w:val="000000"/>
          <w:sz w:val="28"/>
        </w:rPr>
        <w:t>
      6. ТБ – туберкулез.</w:t>
      </w:r>
    </w:p>
    <w:bookmarkEnd w:id="589"/>
    <w:bookmarkStart w:name="z604" w:id="590"/>
    <w:p>
      <w:pPr>
        <w:spacing w:after="0"/>
        <w:ind w:left="0"/>
        <w:jc w:val="both"/>
      </w:pPr>
      <w:r>
        <w:rPr>
          <w:rFonts w:ascii="Times New Roman"/>
          <w:b w:val="false"/>
          <w:i w:val="false"/>
          <w:color w:val="000000"/>
          <w:sz w:val="28"/>
        </w:rPr>
        <w:t>
      7. МБТ – микобактерии туберкулеза.</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606" w:id="591"/>
    <w:p>
      <w:pPr>
        <w:spacing w:after="0"/>
        <w:ind w:left="0"/>
        <w:jc w:val="left"/>
      </w:pPr>
      <w:r>
        <w:rPr>
          <w:rFonts w:ascii="Times New Roman"/>
          <w:b/>
          <w:i w:val="false"/>
          <w:color w:val="000000"/>
        </w:rPr>
        <w:t xml:space="preserve"> Критические концентрации противотуберкулезных препаратов для проведения теста на лекарственную чувствительность</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359"/>
        <w:gridCol w:w="3242"/>
        <w:gridCol w:w="7096"/>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Препарат</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Критические концентрации мкг/мл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Левенштейна-Йенсена</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MGIT 960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плотная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608" w:id="592"/>
    <w:p>
      <w:pPr>
        <w:spacing w:after="0"/>
        <w:ind w:left="0"/>
        <w:jc w:val="left"/>
      </w:pPr>
      <w:r>
        <w:rPr>
          <w:rFonts w:ascii="Times New Roman"/>
          <w:b/>
          <w:i w:val="false"/>
          <w:color w:val="000000"/>
        </w:rPr>
        <w:t xml:space="preserve"> Суточные дозы (мг) противотуберкулезных препаратов для лечения чувствительного туберкулеза у взрослых</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2585"/>
        <w:gridCol w:w="2585"/>
        <w:gridCol w:w="2585"/>
        <w:gridCol w:w="2509"/>
      </w:tblGrid>
      <w:tr>
        <w:trPr>
          <w:trHeight w:val="30"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Название препарата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Вес (кг)</w:t>
            </w:r>
          </w:p>
        </w:tc>
      </w:tr>
      <w:tr>
        <w:trPr>
          <w:trHeight w:val="30" w:hRule="atLeast"/>
        </w:trPr>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фаза – ежедневный прием</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Поддерживающая фаза – ежедневный прием</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Рифампицин150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r>
    </w:tbl>
    <w:bookmarkStart w:name="z609" w:id="593"/>
    <w:p>
      <w:pPr>
        <w:spacing w:after="0"/>
        <w:ind w:left="0"/>
        <w:jc w:val="both"/>
      </w:pPr>
      <w:r>
        <w:rPr>
          <w:rFonts w:ascii="Times New Roman"/>
          <w:b w:val="false"/>
          <w:i w:val="false"/>
          <w:color w:val="000000"/>
          <w:sz w:val="28"/>
        </w:rPr>
        <w:t>
      Примечание: максимальная суточная доза рифампицина в комбинированных противотуберкулезных препаратах с фиксированными дозами – 750 мг.</w:t>
      </w:r>
    </w:p>
    <w:bookmarkEnd w:id="593"/>
    <w:bookmarkStart w:name="z610" w:id="594"/>
    <w:p>
      <w:pPr>
        <w:spacing w:after="0"/>
        <w:ind w:left="0"/>
        <w:jc w:val="left"/>
      </w:pPr>
      <w:r>
        <w:rPr>
          <w:rFonts w:ascii="Times New Roman"/>
          <w:b/>
          <w:i w:val="false"/>
          <w:color w:val="000000"/>
        </w:rPr>
        <w:t xml:space="preserve"> Суточные дозы комбинированных противотуберкулезных препаратов с фиксированными дозами для взрослых с учетом весовых диапазонов пациентов</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957"/>
        <w:gridCol w:w="3658"/>
        <w:gridCol w:w="2358"/>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Весовой диапазон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Интенсивная фаза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Поддерживающая фаза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месяцев в зависимости от эффективности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RHZE150мг+75мг+400мг+275мг</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RHZ150мг+75мг+400мг</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RH150мг+75мг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таблеток при назначении комбинированных противотуберкулезных препаратов с фиксированными дозами</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и более</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11" w:id="595"/>
    <w:p>
      <w:pPr>
        <w:spacing w:after="0"/>
        <w:ind w:left="0"/>
        <w:jc w:val="both"/>
      </w:pPr>
      <w:r>
        <w:rPr>
          <w:rFonts w:ascii="Times New Roman"/>
          <w:b w:val="false"/>
          <w:i w:val="false"/>
          <w:color w:val="000000"/>
          <w:sz w:val="28"/>
        </w:rPr>
        <w:t>
      Примечание: Допустимые колебания суточных доз (предельно допустимые границы) у взрослых: изониазид – 4-6 мг/кг, рифампицин – 8-12 мг/кг, пиразинамид – 20-30 мг/кг, этамбутол – 15-20 мг/кг.</w:t>
      </w:r>
    </w:p>
    <w:bookmarkEnd w:id="595"/>
    <w:bookmarkStart w:name="z612" w:id="596"/>
    <w:p>
      <w:pPr>
        <w:spacing w:after="0"/>
        <w:ind w:left="0"/>
        <w:jc w:val="left"/>
      </w:pPr>
      <w:r>
        <w:rPr>
          <w:rFonts w:ascii="Times New Roman"/>
          <w:b/>
          <w:i w:val="false"/>
          <w:color w:val="000000"/>
        </w:rPr>
        <w:t xml:space="preserve"> Суточные дозы противотуберкулезных препаратов для лечения чувствительного туберкулеза у детей весом 5-25 кг</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462"/>
        <w:gridCol w:w="4364"/>
        <w:gridCol w:w="38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Расчет и допустимые колебания суточных доз противотуберкулезных препаратов первого ряда для детей весом до 25 кг (Всемирная организация здравоохранения (далее – ВОЗ), 2014год)</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Препараты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Расчет дозы суточной дозы в мг/кг веса</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Допустимые колебания суточной дозы в мг/кг веса</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Максимальная суточная доза(в мг)</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bookmarkStart w:name="z613" w:id="597"/>
    <w:p>
      <w:pPr>
        <w:spacing w:after="0"/>
        <w:ind w:left="0"/>
        <w:jc w:val="both"/>
      </w:pPr>
      <w:r>
        <w:rPr>
          <w:rFonts w:ascii="Times New Roman"/>
          <w:b w:val="false"/>
          <w:i w:val="false"/>
          <w:color w:val="000000"/>
          <w:sz w:val="28"/>
        </w:rPr>
        <w:t>
      Примечание: детям с весом свыше 25 кг расчет дозировки противотуберкулезных препаратов проводится, как взрослым.</w:t>
      </w:r>
    </w:p>
    <w:bookmarkEnd w:id="597"/>
    <w:bookmarkStart w:name="z614" w:id="598"/>
    <w:p>
      <w:pPr>
        <w:spacing w:after="0"/>
        <w:ind w:left="0"/>
        <w:jc w:val="both"/>
      </w:pPr>
      <w:r>
        <w:rPr>
          <w:rFonts w:ascii="Times New Roman"/>
          <w:b w:val="false"/>
          <w:i w:val="false"/>
          <w:color w:val="000000"/>
          <w:sz w:val="28"/>
        </w:rPr>
        <w:t>
      Допустимые колебания суточных доз (предельно допустимые границы) у взрослых при ежедневном приеме: изониазид – 4-6 мг/кг, рифампицин – 8-12 мг/кг, пиразинамид – 20-30 мг/кг, этамбутол – 15-20 мг/кг.</w:t>
      </w:r>
    </w:p>
    <w:bookmarkEnd w:id="598"/>
    <w:bookmarkStart w:name="z615" w:id="599"/>
    <w:p>
      <w:pPr>
        <w:spacing w:after="0"/>
        <w:ind w:left="0"/>
        <w:jc w:val="left"/>
      </w:pPr>
      <w:r>
        <w:rPr>
          <w:rFonts w:ascii="Times New Roman"/>
          <w:b/>
          <w:i w:val="false"/>
          <w:color w:val="000000"/>
        </w:rPr>
        <w:t xml:space="preserve"> Комбинированные противотуберкулезные препараты с фиксированными дозами</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4860"/>
        <w:gridCol w:w="2344"/>
        <w:gridCol w:w="3231"/>
      </w:tblGrid>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Весовой диапазон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Количество таблеток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фаза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Поддерживающая фаза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RHZ(75/50/150)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(100)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RH(75/50)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12-15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16-24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взрослые дозировки и лекарственные формы</w:t>
            </w:r>
          </w:p>
        </w:tc>
      </w:tr>
    </w:tbl>
    <w:bookmarkStart w:name="z616" w:id="600"/>
    <w:p>
      <w:pPr>
        <w:spacing w:after="0"/>
        <w:ind w:left="0"/>
        <w:jc w:val="both"/>
      </w:pPr>
      <w:r>
        <w:rPr>
          <w:rFonts w:ascii="Times New Roman"/>
          <w:b w:val="false"/>
          <w:i w:val="false"/>
          <w:color w:val="000000"/>
          <w:sz w:val="28"/>
        </w:rPr>
        <w:t>
      Примечание: Детям с весом свыше 25 кг расчет дозировки противотуберкулезных препаратов проводится, как взрослым.</w:t>
      </w:r>
    </w:p>
    <w:bookmarkEnd w:id="600"/>
    <w:bookmarkStart w:name="z617" w:id="601"/>
    <w:p>
      <w:pPr>
        <w:spacing w:after="0"/>
        <w:ind w:left="0"/>
        <w:jc w:val="both"/>
      </w:pPr>
      <w:r>
        <w:rPr>
          <w:rFonts w:ascii="Times New Roman"/>
          <w:b w:val="false"/>
          <w:i w:val="false"/>
          <w:color w:val="000000"/>
          <w:sz w:val="28"/>
        </w:rPr>
        <w:t>
      При монорезистентности к H и с подтвержденной чувствительностью к R лечение проводится 4-мя препаратами с добавлением левофлоксацина, из схемы исключается изониазид.</w:t>
      </w:r>
    </w:p>
    <w:bookmarkEnd w:id="601"/>
    <w:bookmarkStart w:name="z618" w:id="602"/>
    <w:p>
      <w:pPr>
        <w:spacing w:after="0"/>
        <w:ind w:left="0"/>
        <w:jc w:val="left"/>
      </w:pPr>
      <w:r>
        <w:rPr>
          <w:rFonts w:ascii="Times New Roman"/>
          <w:b/>
          <w:i w:val="false"/>
          <w:color w:val="000000"/>
        </w:rPr>
        <w:t xml:space="preserve"> Суточные дозы (мг) противотуберкулезных препаратов для лечения лекарственно-устойчивого туберкулеза</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3213"/>
        <w:gridCol w:w="1600"/>
        <w:gridCol w:w="1223"/>
        <w:gridCol w:w="1802"/>
        <w:gridCol w:w="1223"/>
        <w:gridCol w:w="1803"/>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Суточная дозировка*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30-35 кг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36-45 кг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46-55 кг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56-70 кг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&gt;70 кг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мг/кг один раз в день</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 один раз в день</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 кг 500 мг один раз в день</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один раз в день при длительном режиме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400-800 мг один раз в день при укороченном режиме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один раз в день</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750-1000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 салициловая кислота (далее – ПАСК)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мг/кг, но не более 8 г в день в два приема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один раз в день в течение 2 недель, затем по 200 мг 3 раза в неделю</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два раза в день (суточная доза – 200 мг), менее 35 кг – 100 мг в день</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03"/>
          <w:p>
            <w:pPr>
              <w:spacing w:after="20"/>
              <w:ind w:left="20"/>
              <w:jc w:val="both"/>
            </w:pPr>
            <w:r>
              <w:rPr>
                <w:rFonts w:ascii="Times New Roman"/>
                <w:b w:val="false"/>
                <w:i w:val="false"/>
                <w:color w:val="000000"/>
                <w:sz w:val="20"/>
              </w:rPr>
              <w:t>
При длительном режиме 100 мг ежедневно.</w:t>
            </w:r>
            <w:r>
              <w:br/>
            </w:r>
            <w:r>
              <w:rPr>
                <w:rFonts w:ascii="Times New Roman"/>
                <w:b w:val="false"/>
                <w:i w:val="false"/>
                <w:color w:val="000000"/>
                <w:sz w:val="20"/>
              </w:rPr>
              <w:t>
При укороченном режиме при весе менее 30 кг – 50 мг, от 30 до 50 кг – 100 мг, более 50 кг – 100 мг ежедневно</w:t>
            </w:r>
          </w:p>
          <w:bookmarkEnd w:id="603"/>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 один раз в день</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Амоксициллин/клавулановая кислота (только при назначении имипенема)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суточной дозы проводится на клавулановую кислоту по 125 мг за 30-40 минут до инъекции имипенема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имипенем/1000 мг циластатина два раза в день с интервалом не менее 10 часов</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три раза в день (альтернативная доза по 2000 мг два раза в день)</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доза изониазида (в соответствии с весом при укороченном режиме лечения)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 кг – 300 мг</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r>
    </w:tbl>
    <w:bookmarkStart w:name="z620" w:id="604"/>
    <w:p>
      <w:pPr>
        <w:spacing w:after="0"/>
        <w:ind w:left="0"/>
        <w:jc w:val="both"/>
      </w:pPr>
      <w:r>
        <w:rPr>
          <w:rFonts w:ascii="Times New Roman"/>
          <w:b w:val="false"/>
          <w:i w:val="false"/>
          <w:color w:val="000000"/>
          <w:sz w:val="28"/>
        </w:rPr>
        <w:t>
      Примечание: *при весе больного менее 30 кг расчет противотуберкулезных препаратов осуществляется на кг веса.</w:t>
      </w:r>
    </w:p>
    <w:bookmarkEnd w:id="604"/>
    <w:bookmarkStart w:name="z621" w:id="605"/>
    <w:p>
      <w:pPr>
        <w:spacing w:after="0"/>
        <w:ind w:left="0"/>
        <w:jc w:val="both"/>
      </w:pPr>
      <w:r>
        <w:rPr>
          <w:rFonts w:ascii="Times New Roman"/>
          <w:b w:val="false"/>
          <w:i w:val="false"/>
          <w:color w:val="000000"/>
          <w:sz w:val="28"/>
        </w:rPr>
        <w:t>
      **при возрасте больного старше 59 лет – 10 мг/кг веса (максимальная суточная доза не более 750 мг).</w:t>
      </w:r>
    </w:p>
    <w:bookmarkEnd w:id="605"/>
    <w:bookmarkStart w:name="z622" w:id="606"/>
    <w:p>
      <w:pPr>
        <w:spacing w:after="0"/>
        <w:ind w:left="0"/>
        <w:jc w:val="left"/>
      </w:pPr>
      <w:r>
        <w:rPr>
          <w:rFonts w:ascii="Times New Roman"/>
          <w:b/>
          <w:i w:val="false"/>
          <w:color w:val="000000"/>
        </w:rPr>
        <w:t xml:space="preserve"> Суточные дозы (мг) противотуберкулезных препаратов для лечения лекарственно-устойчивого туберкулеза у детей (ВОЗ, 2020год)</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1185"/>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препарата</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детская доза в мг/кг (максимальная доза в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в день в два приема</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мг/кг один раз в день (максимальная доза 400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мг/кг в день в течение 14 дней, после 3-4 мг/кг три раза в неделю (для детей весом &lt;16 кг доза рассчитана с помощью экстраполяции на основе дозы для взрослых)</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мг/кг в день детям с весом 15 кг; 15 мг/кг один раз в день детям с весом&lt;16 кг (максимальная доза 600 мг); назначается вместе с пиридоксином</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мг/кг в день (максимальная доза 200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в день</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мг/кг в день (максимальная доза 200мг) 25 мг 2 раза в день для 3-5 лет; 50 мг 2 раза в день для 6-11 лет; 100 мг 2 раза в день для 12-17 лет, в течение 24 недель</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мг/кг в день (максимальная доза 2000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 внутривенно каждые 8 часов (максимальная доза 6000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один раз в день (максимум 1000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 (максимальная 1000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в день в два приема (максимум 1000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 мг/кг в день (максимальная доза 8000 мг-12000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(высокая доза при лечении в КРЛ)</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(высокая доза назначается совместно с пиридоксином по 12,5 мг 1 раз в день детям младше 5 лет и 25 мг 1 раз в день детям старше 4 лет)</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мг/кг в день (максимальная доза 2000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 (максимальная доза 1200 мг)</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Амоксициллин-клавуланат (только при назначении имипенема)</w:t>
            </w:r>
          </w:p>
        </w:tc>
        <w:tc>
          <w:tcPr>
            <w:tcW w:w="1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суточной дозы проводится для амоксициллина 40 мг/кг два раза в день, клавулановую кислоту по 125 мг за 30-40 минут до инъекции имипенема</w:t>
            </w:r>
          </w:p>
        </w:tc>
      </w:tr>
    </w:tbl>
    <w:bookmarkStart w:name="z623" w:id="607"/>
    <w:p>
      <w:pPr>
        <w:spacing w:after="0"/>
        <w:ind w:left="0"/>
        <w:jc w:val="left"/>
      </w:pPr>
      <w:r>
        <w:rPr>
          <w:rFonts w:ascii="Times New Roman"/>
          <w:b/>
          <w:i w:val="false"/>
          <w:color w:val="000000"/>
        </w:rPr>
        <w:t xml:space="preserve"> Суточные дозы (мг) противотуберкулезных препаратов для лечения лекарственно-устойчивого туберкулеза у детей младше 15 лет (ВОЗ, 2020год)</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154"/>
        <w:gridCol w:w="883"/>
        <w:gridCol w:w="995"/>
        <w:gridCol w:w="382"/>
        <w:gridCol w:w="789"/>
        <w:gridCol w:w="669"/>
        <w:gridCol w:w="586"/>
        <w:gridCol w:w="17"/>
        <w:gridCol w:w="1066"/>
        <w:gridCol w:w="1117"/>
        <w:gridCol w:w="730"/>
        <w:gridCol w:w="614"/>
        <w:gridCol w:w="641"/>
        <w:gridCol w:w="2461"/>
      </w:tblGrid>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Препарат</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Суточная доза в зависимости от веса</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Форма выпуска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Вес пациентов младше 14 лет (кг)</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Максимальная суточная доза</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Комментарий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кг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кг</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Растворимая таблетка100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или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или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8"/>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08"/>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09"/>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09"/>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0"/>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1"/>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Растворимая таблетка 100мг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2"/>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12"/>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13"/>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4"/>
          <w:p>
            <w:pPr>
              <w:spacing w:after="20"/>
              <w:ind w:left="20"/>
              <w:jc w:val="both"/>
            </w:pPr>
            <w:r>
              <w:rPr>
                <w:rFonts w:ascii="Times New Roman"/>
                <w:b w:val="false"/>
                <w:i w:val="false"/>
                <w:color w:val="000000"/>
                <w:sz w:val="20"/>
              </w:rPr>
              <w:t>
Таблетка</w:t>
            </w:r>
            <w:r>
              <w:br/>
            </w:r>
            <w:r>
              <w:rPr>
                <w:rFonts w:ascii="Times New Roman"/>
                <w:b w:val="false"/>
                <w:i w:val="false"/>
                <w:color w:val="000000"/>
                <w:sz w:val="20"/>
              </w:rPr>
              <w:t>
400 мг</w:t>
            </w:r>
          </w:p>
          <w:bookmarkEnd w:id="614"/>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или 0,75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15"/>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15"/>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16"/>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дозу 10 мг/кг детям 6 месяцев</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7"/>
          <w:p>
            <w:pPr>
              <w:spacing w:after="20"/>
              <w:ind w:left="20"/>
              <w:jc w:val="both"/>
            </w:pPr>
            <w:r>
              <w:rPr>
                <w:rFonts w:ascii="Times New Roman"/>
                <w:b w:val="false"/>
                <w:i w:val="false"/>
                <w:color w:val="000000"/>
                <w:sz w:val="20"/>
              </w:rPr>
              <w:t>
Таблетка</w:t>
            </w:r>
            <w:r>
              <w:br/>
            </w:r>
            <w:r>
              <w:rPr>
                <w:rFonts w:ascii="Times New Roman"/>
                <w:b w:val="false"/>
                <w:i w:val="false"/>
                <w:color w:val="000000"/>
                <w:sz w:val="20"/>
              </w:rPr>
              <w:t>
100 мг</w:t>
            </w:r>
          </w:p>
          <w:bookmarkEnd w:id="617"/>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таблетки 1 раз в день (далее – р/д) в течение 2 недель; затем 1 таблетка 1 р/д в понедельник, среду и пятницу (далее – пн, ср, пт) в течение 22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18"/>
          <w:p>
            <w:pPr>
              <w:spacing w:after="20"/>
              <w:ind w:left="20"/>
              <w:jc w:val="both"/>
            </w:pPr>
            <w:r>
              <w:rPr>
                <w:rFonts w:ascii="Times New Roman"/>
                <w:b w:val="false"/>
                <w:i w:val="false"/>
                <w:color w:val="000000"/>
                <w:sz w:val="20"/>
              </w:rPr>
              <w:t>
4 таблетки 1 р/д в течение 2 недель; затем 2 таблетки 1 р/д в пн, ср, пт в течение</w:t>
            </w:r>
            <w:r>
              <w:br/>
            </w:r>
            <w:r>
              <w:rPr>
                <w:rFonts w:ascii="Times New Roman"/>
                <w:b w:val="false"/>
                <w:i w:val="false"/>
                <w:color w:val="000000"/>
                <w:sz w:val="20"/>
              </w:rPr>
              <w:t xml:space="preserve">
22 недель </w:t>
            </w:r>
          </w:p>
          <w:bookmarkEnd w:id="6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9"/>
          <w:p>
            <w:pPr>
              <w:spacing w:after="20"/>
              <w:ind w:left="20"/>
              <w:jc w:val="both"/>
            </w:pPr>
            <w:r>
              <w:rPr>
                <w:rFonts w:ascii="Times New Roman"/>
                <w:b w:val="false"/>
                <w:i w:val="false"/>
                <w:color w:val="000000"/>
                <w:sz w:val="20"/>
              </w:rPr>
              <w:t>
Только для пациентов &gt;5 лет (более низкая доза относится к весу</w:t>
            </w:r>
            <w:r>
              <w:br/>
            </w:r>
            <w:r>
              <w:rPr>
                <w:rFonts w:ascii="Times New Roman"/>
                <w:b w:val="false"/>
                <w:i w:val="false"/>
                <w:color w:val="000000"/>
                <w:sz w:val="20"/>
              </w:rPr>
              <w:t>
15-29 кг, более высокая – &gt; 29 кг)</w:t>
            </w:r>
          </w:p>
          <w:bookmarkEnd w:id="6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Растворимая таблетка20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20"/>
          <w:p>
            <w:pPr>
              <w:spacing w:after="20"/>
              <w:ind w:left="20"/>
              <w:jc w:val="both"/>
            </w:pPr>
            <w:r>
              <w:rPr>
                <w:rFonts w:ascii="Times New Roman"/>
                <w:b w:val="false"/>
                <w:i w:val="false"/>
                <w:color w:val="000000"/>
                <w:sz w:val="20"/>
              </w:rPr>
              <w:t>
10 таблеток в течение</w:t>
            </w:r>
            <w:r>
              <w:br/>
            </w:r>
            <w:r>
              <w:rPr>
                <w:rFonts w:ascii="Times New Roman"/>
                <w:b w:val="false"/>
                <w:i w:val="false"/>
                <w:color w:val="000000"/>
                <w:sz w:val="20"/>
              </w:rPr>
              <w:t>
</w:t>
            </w:r>
            <w:r>
              <w:rPr>
                <w:rFonts w:ascii="Times New Roman"/>
                <w:b w:val="false"/>
                <w:i w:val="false"/>
                <w:color w:val="000000"/>
                <w:sz w:val="20"/>
              </w:rPr>
              <w:t>2-х недель, затем по</w:t>
            </w:r>
            <w:r>
              <w:br/>
            </w:r>
            <w:r>
              <w:rPr>
                <w:rFonts w:ascii="Times New Roman"/>
                <w:b w:val="false"/>
                <w:i w:val="false"/>
                <w:color w:val="000000"/>
                <w:sz w:val="20"/>
              </w:rPr>
              <w:t>
</w:t>
            </w:r>
            <w:r>
              <w:rPr>
                <w:rFonts w:ascii="Times New Roman"/>
                <w:b w:val="false"/>
                <w:i w:val="false"/>
                <w:color w:val="000000"/>
                <w:sz w:val="20"/>
              </w:rPr>
              <w:t>5 таблеток</w:t>
            </w:r>
            <w:r>
              <w:br/>
            </w:r>
            <w:r>
              <w:rPr>
                <w:rFonts w:ascii="Times New Roman"/>
                <w:b w:val="false"/>
                <w:i w:val="false"/>
                <w:color w:val="000000"/>
                <w:sz w:val="20"/>
              </w:rPr>
              <w:t>
</w:t>
            </w:r>
            <w:r>
              <w:rPr>
                <w:rFonts w:ascii="Times New Roman"/>
                <w:b w:val="false"/>
                <w:i w:val="false"/>
                <w:color w:val="000000"/>
                <w:sz w:val="20"/>
              </w:rPr>
              <w:t>3 раза в неделю в течение</w:t>
            </w:r>
            <w:r>
              <w:br/>
            </w:r>
            <w:r>
              <w:rPr>
                <w:rFonts w:ascii="Times New Roman"/>
                <w:b w:val="false"/>
                <w:i w:val="false"/>
                <w:color w:val="000000"/>
                <w:sz w:val="20"/>
              </w:rPr>
              <w:t>
22 недель</w:t>
            </w:r>
          </w:p>
          <w:bookmarkEnd w:id="6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21"/>
          <w:p>
            <w:pPr>
              <w:spacing w:after="20"/>
              <w:ind w:left="20"/>
              <w:jc w:val="both"/>
            </w:pPr>
            <w:r>
              <w:rPr>
                <w:rFonts w:ascii="Times New Roman"/>
                <w:b w:val="false"/>
                <w:i w:val="false"/>
                <w:color w:val="000000"/>
                <w:sz w:val="20"/>
              </w:rPr>
              <w:t>
20 таблеток в течение</w:t>
            </w:r>
            <w:r>
              <w:br/>
            </w:r>
            <w:r>
              <w:rPr>
                <w:rFonts w:ascii="Times New Roman"/>
                <w:b w:val="false"/>
                <w:i w:val="false"/>
                <w:color w:val="000000"/>
                <w:sz w:val="20"/>
              </w:rPr>
              <w:t>
</w:t>
            </w:r>
            <w:r>
              <w:rPr>
                <w:rFonts w:ascii="Times New Roman"/>
                <w:b w:val="false"/>
                <w:i w:val="false"/>
                <w:color w:val="000000"/>
                <w:sz w:val="20"/>
              </w:rPr>
              <w:t>2-х недель, затем по</w:t>
            </w:r>
            <w:r>
              <w:br/>
            </w:r>
            <w:r>
              <w:rPr>
                <w:rFonts w:ascii="Times New Roman"/>
                <w:b w:val="false"/>
                <w:i w:val="false"/>
                <w:color w:val="000000"/>
                <w:sz w:val="20"/>
              </w:rPr>
              <w:t>
</w:t>
            </w:r>
            <w:r>
              <w:rPr>
                <w:rFonts w:ascii="Times New Roman"/>
                <w:b w:val="false"/>
                <w:i w:val="false"/>
                <w:color w:val="000000"/>
                <w:sz w:val="20"/>
              </w:rPr>
              <w:t>10 таблеток 3 раза в неделю в течение</w:t>
            </w:r>
            <w:r>
              <w:br/>
            </w:r>
            <w:r>
              <w:rPr>
                <w:rFonts w:ascii="Times New Roman"/>
                <w:b w:val="false"/>
                <w:i w:val="false"/>
                <w:color w:val="000000"/>
                <w:sz w:val="20"/>
              </w:rPr>
              <w:t>
22 недель</w:t>
            </w:r>
          </w:p>
          <w:bookmarkEnd w:id="6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22"/>
          <w:p>
            <w:pPr>
              <w:spacing w:after="20"/>
              <w:ind w:left="20"/>
              <w:jc w:val="both"/>
            </w:pPr>
            <w:r>
              <w:rPr>
                <w:rFonts w:ascii="Times New Roman"/>
                <w:b w:val="false"/>
                <w:i w:val="false"/>
                <w:color w:val="000000"/>
                <w:sz w:val="20"/>
              </w:rPr>
              <w:t xml:space="preserve">
15 мг/кг </w:t>
            </w:r>
            <w:r>
              <w:br/>
            </w:r>
            <w:r>
              <w:rPr>
                <w:rFonts w:ascii="Times New Roman"/>
                <w:b w:val="false"/>
                <w:i w:val="false"/>
                <w:color w:val="000000"/>
                <w:sz w:val="20"/>
              </w:rPr>
              <w:t>
</w:t>
            </w:r>
            <w:r>
              <w:rPr>
                <w:rFonts w:ascii="Times New Roman"/>
                <w:b w:val="false"/>
                <w:i w:val="false"/>
                <w:color w:val="000000"/>
                <w:sz w:val="20"/>
              </w:rPr>
              <w:t>1 р/д для веса &lt;16 кг;</w:t>
            </w:r>
            <w:r>
              <w:br/>
            </w:r>
            <w:r>
              <w:rPr>
                <w:rFonts w:ascii="Times New Roman"/>
                <w:b w:val="false"/>
                <w:i w:val="false"/>
                <w:color w:val="000000"/>
                <w:sz w:val="20"/>
              </w:rPr>
              <w:t>
10–12 мг/кг 1 р/д для веса &gt;15 кг</w:t>
            </w:r>
          </w:p>
          <w:bookmarkEnd w:id="622"/>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23"/>
          <w:p>
            <w:pPr>
              <w:spacing w:after="20"/>
              <w:ind w:left="20"/>
              <w:jc w:val="both"/>
            </w:pPr>
            <w:r>
              <w:rPr>
                <w:rFonts w:ascii="Times New Roman"/>
                <w:b w:val="false"/>
                <w:i w:val="false"/>
                <w:color w:val="000000"/>
                <w:sz w:val="20"/>
              </w:rPr>
              <w:t>
Суспензия</w:t>
            </w:r>
            <w:r>
              <w:br/>
            </w:r>
            <w:r>
              <w:rPr>
                <w:rFonts w:ascii="Times New Roman"/>
                <w:b w:val="false"/>
                <w:i w:val="false"/>
                <w:color w:val="000000"/>
                <w:sz w:val="20"/>
              </w:rPr>
              <w:t>
20 мг/мл</w:t>
            </w:r>
          </w:p>
          <w:bookmarkEnd w:id="623"/>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Капсулаили таблетка 50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1через (далее – ч/з)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1ч/з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1ч/з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через день, если доза в мг/кг/ день слишком высока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или таблетка 100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ср, пт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ср, пт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1ч/з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1ч/з день</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 лет)</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 -капсула 125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24"/>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24"/>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25"/>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6"/>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7"/>
          <w:p>
            <w:pPr>
              <w:spacing w:after="20"/>
              <w:ind w:left="20"/>
              <w:jc w:val="both"/>
            </w:pPr>
            <w:r>
              <w:rPr>
                <w:rFonts w:ascii="Times New Roman"/>
                <w:b w:val="false"/>
                <w:i w:val="false"/>
                <w:color w:val="000000"/>
                <w:sz w:val="20"/>
              </w:rPr>
              <w:t>
Растворимая таблетка</w:t>
            </w:r>
            <w:r>
              <w:br/>
            </w:r>
            <w:r>
              <w:rPr>
                <w:rFonts w:ascii="Times New Roman"/>
                <w:b w:val="false"/>
                <w:i w:val="false"/>
                <w:color w:val="000000"/>
                <w:sz w:val="20"/>
              </w:rPr>
              <w:t>
100 мг</w:t>
            </w:r>
          </w:p>
          <w:bookmarkEnd w:id="627"/>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8"/>
          <w:p>
            <w:pPr>
              <w:spacing w:after="20"/>
              <w:ind w:left="20"/>
              <w:jc w:val="both"/>
            </w:pPr>
            <w:r>
              <w:rPr>
                <w:rFonts w:ascii="Times New Roman"/>
                <w:b w:val="false"/>
                <w:i w:val="false"/>
                <w:color w:val="000000"/>
                <w:sz w:val="20"/>
              </w:rPr>
              <w:t>
Таблетка</w:t>
            </w:r>
            <w:r>
              <w:br/>
            </w:r>
            <w:r>
              <w:rPr>
                <w:rFonts w:ascii="Times New Roman"/>
                <w:b w:val="false"/>
                <w:i w:val="false"/>
                <w:color w:val="000000"/>
                <w:sz w:val="20"/>
              </w:rPr>
              <w:t>
400 мг</w:t>
            </w:r>
          </w:p>
          <w:bookmarkEnd w:id="628"/>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 2р/д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 2р/д</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таблетки 2р/д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9"/>
          <w:p>
            <w:pPr>
              <w:spacing w:after="20"/>
              <w:ind w:left="20"/>
              <w:jc w:val="both"/>
            </w:pPr>
            <w:r>
              <w:rPr>
                <w:rFonts w:ascii="Times New Roman"/>
                <w:b w:val="false"/>
                <w:i w:val="false"/>
                <w:color w:val="000000"/>
                <w:sz w:val="20"/>
              </w:rPr>
              <w:t>
Только для пациентов &gt;2 лет (3-5 лет – 25 мг 2 р/д;</w:t>
            </w:r>
            <w:r>
              <w:br/>
            </w:r>
            <w:r>
              <w:rPr>
                <w:rFonts w:ascii="Times New Roman"/>
                <w:b w:val="false"/>
                <w:i w:val="false"/>
                <w:color w:val="000000"/>
                <w:sz w:val="20"/>
              </w:rPr>
              <w:t>
</w:t>
            </w:r>
            <w:r>
              <w:rPr>
                <w:rFonts w:ascii="Times New Roman"/>
                <w:b w:val="false"/>
                <w:i w:val="false"/>
                <w:color w:val="000000"/>
                <w:sz w:val="20"/>
              </w:rPr>
              <w:t>6-11 лет – 50 мг 2 р/д;</w:t>
            </w:r>
            <w:r>
              <w:br/>
            </w:r>
            <w:r>
              <w:rPr>
                <w:rFonts w:ascii="Times New Roman"/>
                <w:b w:val="false"/>
                <w:i w:val="false"/>
                <w:color w:val="000000"/>
                <w:sz w:val="20"/>
              </w:rPr>
              <w:t>
12-17 лет – 100 мг 2 р/д)</w:t>
            </w:r>
          </w:p>
          <w:bookmarkEnd w:id="629"/>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Растворимая таблетка 150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или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0"/>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0"/>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1"/>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или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2"/>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 внутривенно каждые 8 часов</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 (20 мл)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33"/>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3"/>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4"/>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с клавулановой кислотой</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инъекций 500мг+ 500 мг (10 мл)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детям до 15 лет</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5"/>
          <w:p>
            <w:pPr>
              <w:spacing w:after="20"/>
              <w:ind w:left="20"/>
              <w:jc w:val="both"/>
            </w:pPr>
            <w:r>
              <w:rPr>
                <w:rFonts w:ascii="Times New Roman"/>
                <w:b w:val="false"/>
                <w:i w:val="false"/>
                <w:color w:val="000000"/>
                <w:sz w:val="20"/>
              </w:rPr>
              <w:t>
Флакон 500 мг/</w:t>
            </w:r>
            <w:r>
              <w:br/>
            </w:r>
            <w:r>
              <w:rPr>
                <w:rFonts w:ascii="Times New Roman"/>
                <w:b w:val="false"/>
                <w:i w:val="false"/>
                <w:color w:val="000000"/>
                <w:sz w:val="20"/>
              </w:rPr>
              <w:t>
2 мл</w:t>
            </w:r>
          </w:p>
          <w:bookmarkEnd w:id="635"/>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мл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6"/>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6"/>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37"/>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Рассчитать в соответствии с используемым разбавлением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8"/>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8"/>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9"/>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Этионамид или протионамид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Растворимая таблеткаэтионамида 125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0"/>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1"/>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 мг/кг в 2 приема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(пакетик 4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 г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 г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 2 р/д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2-3г 2 р/д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г 2 р/д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2"/>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42"/>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3"/>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bookmarkEnd w:id="6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переносимости можно принимать полную дозу 1 р/д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натриевая соль (4 г) (пакетик)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 г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 г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 2 р/д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 2 р/д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г2 р/д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натриевая соль 60% (пакетик 9,2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3-4г2 р/д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4-6г 2 р/д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6-8г2 р/д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8-12г 2 р/д</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8-12г 2 р/д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(высокая доза)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4"/>
          <w:p>
            <w:pPr>
              <w:spacing w:after="20"/>
              <w:ind w:left="20"/>
              <w:jc w:val="both"/>
            </w:pPr>
            <w:r>
              <w:rPr>
                <w:rFonts w:ascii="Times New Roman"/>
                <w:b w:val="false"/>
                <w:i w:val="false"/>
                <w:color w:val="000000"/>
                <w:sz w:val="20"/>
              </w:rPr>
              <w:t>
Раствор 50 мг/</w:t>
            </w:r>
            <w:r>
              <w:br/>
            </w:r>
            <w:r>
              <w:rPr>
                <w:rFonts w:ascii="Times New Roman"/>
                <w:b w:val="false"/>
                <w:i w:val="false"/>
                <w:color w:val="000000"/>
                <w:sz w:val="20"/>
              </w:rPr>
              <w:t>
5 мл</w:t>
            </w:r>
          </w:p>
          <w:bookmarkEnd w:id="6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Н 300 мг можно назначать пациентам весом &gt; 20 кг Детям с Н в высокой дозе назначают пиридоксин (&lt;5 лет – 12,5 мг 1 р/д и &gt; 4 лет – 25 мг 1 р/д)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45"/>
          <w:p>
            <w:pPr>
              <w:spacing w:after="20"/>
              <w:ind w:left="20"/>
              <w:jc w:val="both"/>
            </w:pPr>
            <w:r>
              <w:rPr>
                <w:rFonts w:ascii="Times New Roman"/>
                <w:b w:val="false"/>
                <w:i w:val="false"/>
                <w:color w:val="000000"/>
                <w:sz w:val="20"/>
              </w:rPr>
              <w:t>
Таб.</w:t>
            </w:r>
            <w:r>
              <w:br/>
            </w:r>
            <w:r>
              <w:rPr>
                <w:rFonts w:ascii="Times New Roman"/>
                <w:b w:val="false"/>
                <w:i w:val="false"/>
                <w:color w:val="000000"/>
                <w:sz w:val="20"/>
              </w:rPr>
              <w:t>
100мг</w:t>
            </w:r>
          </w:p>
          <w:bookmarkEnd w:id="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Клавулановая кислота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6"/>
          <w:p>
            <w:pPr>
              <w:spacing w:after="20"/>
              <w:ind w:left="20"/>
              <w:jc w:val="both"/>
            </w:pPr>
            <w:r>
              <w:rPr>
                <w:rFonts w:ascii="Times New Roman"/>
                <w:b w:val="false"/>
                <w:i w:val="false"/>
                <w:color w:val="000000"/>
                <w:sz w:val="20"/>
              </w:rPr>
              <w:t>
Суспензия 250 мг амоксициллина/</w:t>
            </w:r>
            <w:r>
              <w:br/>
            </w:r>
            <w:r>
              <w:rPr>
                <w:rFonts w:ascii="Times New Roman"/>
                <w:b w:val="false"/>
                <w:i w:val="false"/>
                <w:color w:val="000000"/>
                <w:sz w:val="20"/>
              </w:rPr>
              <w:t>
62,5 мг клавулановой кислоты/5 мл</w:t>
            </w:r>
          </w:p>
          <w:bookmarkEnd w:id="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2мл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 2 р/д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2 р/д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 2 р/д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2 р/д</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только с карбапенемами</w:t>
            </w:r>
          </w:p>
        </w:tc>
      </w:tr>
    </w:tbl>
    <w:bookmarkStart w:name="z670" w:id="647"/>
    <w:p>
      <w:pPr>
        <w:spacing w:after="0"/>
        <w:ind w:left="0"/>
        <w:jc w:val="left"/>
      </w:pPr>
      <w:r>
        <w:rPr>
          <w:rFonts w:ascii="Times New Roman"/>
          <w:b/>
          <w:i w:val="false"/>
          <w:color w:val="000000"/>
        </w:rPr>
        <w:t xml:space="preserve"> С Суточные дозы (мг) противотуберкулезных препаратов для лечения лекарственно-устойчивого туберкулеза у детей старше 15 лет (ВОЗ, 2020год)</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602"/>
        <w:gridCol w:w="1227"/>
        <w:gridCol w:w="985"/>
        <w:gridCol w:w="985"/>
        <w:gridCol w:w="985"/>
        <w:gridCol w:w="985"/>
        <w:gridCol w:w="1328"/>
        <w:gridCol w:w="875"/>
        <w:gridCol w:w="3031"/>
      </w:tblGrid>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Препарат</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Суточная доза</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Форма выпуска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Вес пациентов старше 14 лет (кг)</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Максимальная суточная доза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Комментарий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 кг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кг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кг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 кг</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Таблетка750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доза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доза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или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8"/>
          <w:p>
            <w:pPr>
              <w:spacing w:after="20"/>
              <w:ind w:left="20"/>
              <w:jc w:val="both"/>
            </w:pPr>
            <w:r>
              <w:rPr>
                <w:rFonts w:ascii="Times New Roman"/>
                <w:b w:val="false"/>
                <w:i w:val="false"/>
                <w:color w:val="000000"/>
                <w:sz w:val="20"/>
              </w:rPr>
              <w:t>
4 таблетки 1 р/д первые 2 недели;</w:t>
            </w:r>
            <w:r>
              <w:br/>
            </w:r>
            <w:r>
              <w:rPr>
                <w:rFonts w:ascii="Times New Roman"/>
                <w:b w:val="false"/>
                <w:i w:val="false"/>
                <w:color w:val="000000"/>
                <w:sz w:val="20"/>
              </w:rPr>
              <w:t>
затем 2 таблетки 1 р/д пн, ср, пт в течение 22 недель</w:t>
            </w:r>
          </w:p>
          <w:bookmarkEnd w:id="648"/>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или таблетка 50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или таблетка 100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мг/кг</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9"/>
          <w:p>
            <w:pPr>
              <w:spacing w:after="20"/>
              <w:ind w:left="20"/>
              <w:jc w:val="both"/>
            </w:pPr>
            <w:r>
              <w:rPr>
                <w:rFonts w:ascii="Times New Roman"/>
                <w:b w:val="false"/>
                <w:i w:val="false"/>
                <w:color w:val="000000"/>
                <w:sz w:val="20"/>
              </w:rPr>
              <w:t>
Капсула</w:t>
            </w:r>
            <w:r>
              <w:br/>
            </w:r>
            <w:r>
              <w:rPr>
                <w:rFonts w:ascii="Times New Roman"/>
                <w:b w:val="false"/>
                <w:i w:val="false"/>
                <w:color w:val="000000"/>
                <w:sz w:val="20"/>
              </w:rPr>
              <w:t>
250 мг</w:t>
            </w:r>
          </w:p>
          <w:bookmarkEnd w:id="649"/>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мг/кг</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50"/>
          <w:p>
            <w:pPr>
              <w:spacing w:after="20"/>
              <w:ind w:left="20"/>
              <w:jc w:val="both"/>
            </w:pPr>
            <w:r>
              <w:rPr>
                <w:rFonts w:ascii="Times New Roman"/>
                <w:b w:val="false"/>
                <w:i w:val="false"/>
                <w:color w:val="000000"/>
                <w:sz w:val="20"/>
              </w:rPr>
              <w:t>
2 таб летки</w:t>
            </w:r>
            <w:r>
              <w:br/>
            </w:r>
            <w:r>
              <w:rPr>
                <w:rFonts w:ascii="Times New Roman"/>
                <w:b w:val="false"/>
                <w:i w:val="false"/>
                <w:color w:val="000000"/>
                <w:sz w:val="20"/>
              </w:rPr>
              <w:t>
2р/д</w:t>
            </w:r>
          </w:p>
          <w:bookmarkEnd w:id="650"/>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1"/>
          <w:p>
            <w:pPr>
              <w:spacing w:after="20"/>
              <w:ind w:left="20"/>
              <w:jc w:val="both"/>
            </w:pPr>
            <w:r>
              <w:rPr>
                <w:rFonts w:ascii="Times New Roman"/>
                <w:b w:val="false"/>
                <w:i w:val="false"/>
                <w:color w:val="000000"/>
                <w:sz w:val="20"/>
              </w:rPr>
              <w:t>
2 таб летки</w:t>
            </w:r>
            <w:r>
              <w:br/>
            </w:r>
            <w:r>
              <w:rPr>
                <w:rFonts w:ascii="Times New Roman"/>
                <w:b w:val="false"/>
                <w:i w:val="false"/>
                <w:color w:val="000000"/>
                <w:sz w:val="20"/>
              </w:rPr>
              <w:t>
2р/д</w:t>
            </w:r>
          </w:p>
          <w:bookmarkEnd w:id="651"/>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2"/>
          <w:p>
            <w:pPr>
              <w:spacing w:after="20"/>
              <w:ind w:left="20"/>
              <w:jc w:val="both"/>
            </w:pPr>
            <w:r>
              <w:rPr>
                <w:rFonts w:ascii="Times New Roman"/>
                <w:b w:val="false"/>
                <w:i w:val="false"/>
                <w:color w:val="000000"/>
                <w:sz w:val="20"/>
              </w:rPr>
              <w:t>
2 таб летки</w:t>
            </w:r>
            <w:r>
              <w:br/>
            </w:r>
            <w:r>
              <w:rPr>
                <w:rFonts w:ascii="Times New Roman"/>
                <w:b w:val="false"/>
                <w:i w:val="false"/>
                <w:color w:val="000000"/>
                <w:sz w:val="20"/>
              </w:rPr>
              <w:t>
2 р/д</w:t>
            </w:r>
          </w:p>
          <w:bookmarkEnd w:id="652"/>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53"/>
          <w:p>
            <w:pPr>
              <w:spacing w:after="20"/>
              <w:ind w:left="20"/>
              <w:jc w:val="both"/>
            </w:pPr>
            <w:r>
              <w:rPr>
                <w:rFonts w:ascii="Times New Roman"/>
                <w:b w:val="false"/>
                <w:i w:val="false"/>
                <w:color w:val="000000"/>
                <w:sz w:val="20"/>
              </w:rPr>
              <w:t>
2 таб летки</w:t>
            </w:r>
            <w:r>
              <w:br/>
            </w:r>
            <w:r>
              <w:rPr>
                <w:rFonts w:ascii="Times New Roman"/>
                <w:b w:val="false"/>
                <w:i w:val="false"/>
                <w:color w:val="000000"/>
                <w:sz w:val="20"/>
              </w:rPr>
              <w:t>
2 р/д</w:t>
            </w:r>
          </w:p>
          <w:bookmarkEnd w:id="653"/>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54"/>
          <w:p>
            <w:pPr>
              <w:spacing w:after="20"/>
              <w:ind w:left="20"/>
              <w:jc w:val="both"/>
            </w:pPr>
            <w:r>
              <w:rPr>
                <w:rFonts w:ascii="Times New Roman"/>
                <w:b w:val="false"/>
                <w:i w:val="false"/>
                <w:color w:val="000000"/>
                <w:sz w:val="20"/>
              </w:rPr>
              <w:t>
2 таб летки</w:t>
            </w:r>
            <w:r>
              <w:br/>
            </w:r>
            <w:r>
              <w:rPr>
                <w:rFonts w:ascii="Times New Roman"/>
                <w:b w:val="false"/>
                <w:i w:val="false"/>
                <w:color w:val="000000"/>
                <w:sz w:val="20"/>
              </w:rPr>
              <w:t>
2 р/д</w:t>
            </w:r>
          </w:p>
          <w:bookmarkEnd w:id="654"/>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мг/кг</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55"/>
          <w:p>
            <w:pPr>
              <w:spacing w:after="20"/>
              <w:ind w:left="20"/>
              <w:jc w:val="both"/>
            </w:pPr>
            <w:r>
              <w:rPr>
                <w:rFonts w:ascii="Times New Roman"/>
                <w:b w:val="false"/>
                <w:i w:val="false"/>
                <w:color w:val="000000"/>
                <w:sz w:val="20"/>
              </w:rPr>
              <w:t>
Флакон</w:t>
            </w:r>
            <w:r>
              <w:br/>
            </w:r>
            <w:r>
              <w:rPr>
                <w:rFonts w:ascii="Times New Roman"/>
                <w:b w:val="false"/>
                <w:i w:val="false"/>
                <w:color w:val="000000"/>
                <w:sz w:val="20"/>
              </w:rPr>
              <w:t>
0,5г+0,5 г</w:t>
            </w:r>
          </w:p>
          <w:bookmarkEnd w:id="6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флакона (1 г + 1 г) 2 р/д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с клавулановой кислотой</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 (20 мл)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 3 раза в день или 2 флакона 2 р/д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с клавулановой кислотой</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500 мг/ 2мл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мг/кг</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Рассчитать в соответствии с используемым разбавлением</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Этионамид или протионамид</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 прием 1 раз в день, но можно начать с разделения на 2 приема в день до улучшения</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г/сут в 2-3 приема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натриевая соль (пакет 4 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1пакет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1пакет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1пакет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1пакет 2 р/д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пакета 2 р/д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6"/>
          <w:p>
            <w:pPr>
              <w:spacing w:after="20"/>
              <w:ind w:left="20"/>
              <w:jc w:val="both"/>
            </w:pPr>
            <w:r>
              <w:rPr>
                <w:rFonts w:ascii="Times New Roman"/>
                <w:b w:val="false"/>
                <w:i w:val="false"/>
                <w:color w:val="000000"/>
                <w:sz w:val="20"/>
              </w:rPr>
              <w:t>
ПАСК</w:t>
            </w:r>
            <w:r>
              <w:br/>
            </w:r>
            <w:r>
              <w:rPr>
                <w:rFonts w:ascii="Times New Roman"/>
                <w:b w:val="false"/>
                <w:i w:val="false"/>
                <w:color w:val="000000"/>
                <w:sz w:val="20"/>
              </w:rPr>
              <w:t>
(пакет 4 г)</w:t>
            </w:r>
          </w:p>
          <w:bookmarkEnd w:id="656"/>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1пакет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пакет 2 р/д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пакета 2 р/д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мг/кг (стандартная доза)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изониазида в таблетках 100 мг может упростить прием некоторых дозировок. Пациентам из групп риска (ВИЧ- инфекция, недое дание) вместе с изониазидом назначают пиридоксин</w:t>
            </w:r>
          </w:p>
        </w:tc>
      </w:tr>
      <w:tr>
        <w:trPr>
          <w:trHeight w:val="30" w:hRule="atLeast"/>
        </w:trPr>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 (высокая доза)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Клавулановая кислота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р/д</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только с карбапенемами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681" w:id="657"/>
    <w:p>
      <w:pPr>
        <w:spacing w:after="0"/>
        <w:ind w:left="0"/>
        <w:jc w:val="left"/>
      </w:pPr>
      <w:r>
        <w:rPr>
          <w:rFonts w:ascii="Times New Roman"/>
          <w:b/>
          <w:i w:val="false"/>
          <w:color w:val="000000"/>
        </w:rPr>
        <w:t xml:space="preserve"> Меры, предпринимаемые при перерывах в лечении туберкулеза</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5003"/>
        <w:gridCol w:w="54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Перерыв менее 1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Найти больного. Выяснить и устранить причину прекращения лечения. Продолжить лечение и продлить его, чтобы компенсировать пропущенные дозы противотуберкулезных препаратов.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Перерыв от 1 до 2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Первоначальные действия</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действия</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8"/>
          <w:p>
            <w:pPr>
              <w:spacing w:after="20"/>
              <w:ind w:left="20"/>
              <w:jc w:val="both"/>
            </w:pPr>
            <w:r>
              <w:rPr>
                <w:rFonts w:ascii="Times New Roman"/>
                <w:b w:val="false"/>
                <w:i w:val="false"/>
                <w:color w:val="000000"/>
                <w:sz w:val="20"/>
              </w:rPr>
              <w:t>
1) Найти больного;</w:t>
            </w:r>
            <w:r>
              <w:br/>
            </w:r>
            <w:r>
              <w:rPr>
                <w:rFonts w:ascii="Times New Roman"/>
                <w:b w:val="false"/>
                <w:i w:val="false"/>
                <w:color w:val="000000"/>
                <w:sz w:val="20"/>
              </w:rPr>
              <w:t>
</w:t>
            </w:r>
            <w:r>
              <w:rPr>
                <w:rFonts w:ascii="Times New Roman"/>
                <w:b w:val="false"/>
                <w:i w:val="false"/>
                <w:color w:val="000000"/>
                <w:sz w:val="20"/>
              </w:rPr>
              <w:t>2) выяснить и устранить причину прекращения лечения;</w:t>
            </w:r>
            <w:r>
              <w:br/>
            </w:r>
            <w:r>
              <w:rPr>
                <w:rFonts w:ascii="Times New Roman"/>
                <w:b w:val="false"/>
                <w:i w:val="false"/>
                <w:color w:val="000000"/>
                <w:sz w:val="20"/>
              </w:rPr>
              <w:t>
</w:t>
            </w:r>
            <w:r>
              <w:rPr>
                <w:rFonts w:ascii="Times New Roman"/>
                <w:b w:val="false"/>
                <w:i w:val="false"/>
                <w:color w:val="000000"/>
                <w:sz w:val="20"/>
              </w:rPr>
              <w:t>3) микроскопия мазка мокроты 2-х кратно;</w:t>
            </w:r>
            <w:r>
              <w:br/>
            </w:r>
            <w:r>
              <w:rPr>
                <w:rFonts w:ascii="Times New Roman"/>
                <w:b w:val="false"/>
                <w:i w:val="false"/>
                <w:color w:val="000000"/>
                <w:sz w:val="20"/>
              </w:rPr>
              <w:t>
4) продолжить лечение до получения результатов микроскопии мокроты</w:t>
            </w:r>
          </w:p>
          <w:bookmarkEnd w:id="658"/>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микроскопии мазка мокроты отрицательный или у больного внелегочный туберкулез</w:t>
            </w:r>
          </w:p>
        </w:tc>
        <w:tc>
          <w:tcPr>
            <w:tcW w:w="5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лечение и продлить его, чтобы компенсировать пропущенные дозы противотуберкулезных препаратов</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не менее 1 положительного результата микроскопии мокроты</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Исследовать мокроту культуральными методами с постановкой теста на лекарственную чувствительность. Продолжить ранее назначенный режим лечения до получения результатов теста на лекарственную чувствительность. Дальнейшая тактика зависит от результатов теста на лекарственную чувствительность и решения централизованной врачебно-консультативной комиссии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Перерыв 2 и более месяцев</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59"/>
          <w:p>
            <w:pPr>
              <w:spacing w:after="20"/>
              <w:ind w:left="20"/>
              <w:jc w:val="both"/>
            </w:pPr>
            <w:r>
              <w:rPr>
                <w:rFonts w:ascii="Times New Roman"/>
                <w:b w:val="false"/>
                <w:i w:val="false"/>
                <w:color w:val="000000"/>
                <w:sz w:val="20"/>
              </w:rPr>
              <w:t>
1) Найти больного;</w:t>
            </w:r>
            <w:r>
              <w:br/>
            </w:r>
            <w:r>
              <w:rPr>
                <w:rFonts w:ascii="Times New Roman"/>
                <w:b w:val="false"/>
                <w:i w:val="false"/>
                <w:color w:val="000000"/>
                <w:sz w:val="20"/>
              </w:rPr>
              <w:t>
</w:t>
            </w:r>
            <w:r>
              <w:rPr>
                <w:rFonts w:ascii="Times New Roman"/>
                <w:b w:val="false"/>
                <w:i w:val="false"/>
                <w:color w:val="000000"/>
                <w:sz w:val="20"/>
              </w:rPr>
              <w:t>2) выяснить и устранить причину прекращения лечения;</w:t>
            </w:r>
            <w:r>
              <w:br/>
            </w:r>
            <w:r>
              <w:rPr>
                <w:rFonts w:ascii="Times New Roman"/>
                <w:b w:val="false"/>
                <w:i w:val="false"/>
                <w:color w:val="000000"/>
                <w:sz w:val="20"/>
              </w:rPr>
              <w:t>
</w:t>
            </w:r>
            <w:r>
              <w:rPr>
                <w:rFonts w:ascii="Times New Roman"/>
                <w:b w:val="false"/>
                <w:i w:val="false"/>
                <w:color w:val="000000"/>
                <w:sz w:val="20"/>
              </w:rPr>
              <w:t>3) микроскопия мазка мокроты 2-х кратно;</w:t>
            </w:r>
            <w:r>
              <w:br/>
            </w:r>
            <w:r>
              <w:rPr>
                <w:rFonts w:ascii="Times New Roman"/>
                <w:b w:val="false"/>
                <w:i w:val="false"/>
                <w:color w:val="000000"/>
                <w:sz w:val="20"/>
              </w:rPr>
              <w:t>
4) не начинать лечение до получения результатов микроскопии мокроты</w:t>
            </w:r>
          </w:p>
          <w:bookmarkEnd w:id="659"/>
        </w:tc>
        <w:tc>
          <w:tcPr>
            <w:tcW w:w="5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микроскопии мазка мокроты отрицательный или у больного внелегочный туберкулез</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60"/>
          <w:p>
            <w:pPr>
              <w:spacing w:after="20"/>
              <w:ind w:left="20"/>
              <w:jc w:val="both"/>
            </w:pPr>
            <w:r>
              <w:rPr>
                <w:rFonts w:ascii="Times New Roman"/>
                <w:b w:val="false"/>
                <w:i w:val="false"/>
                <w:color w:val="000000"/>
                <w:sz w:val="20"/>
              </w:rPr>
              <w:t>
Решение принимает централизованная врачебно-консультативная комиссия:</w:t>
            </w:r>
            <w:r>
              <w:br/>
            </w:r>
            <w:r>
              <w:rPr>
                <w:rFonts w:ascii="Times New Roman"/>
                <w:b w:val="false"/>
                <w:i w:val="false"/>
                <w:color w:val="000000"/>
                <w:sz w:val="20"/>
              </w:rPr>
              <w:t>
Если нет данных теста на лекарственную чувствительность или лабораторно подтвержденного туберкулеза с множественной лекарственной устойчивостью, то исследовать мокроту или другой биологический материал на лекарственную чувствительность, перерегистрировать больного под типом "Другие" и начать лечение с интенсивной фазы чувствительного туберкулеза</w:t>
            </w:r>
          </w:p>
          <w:bookmarkEnd w:id="66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период прерывания лечения получено лабораторное подтверждение туберкулеза с лекарственной устойчивостью, то перерегистрировать больного под типом "Другие" и начать лечение в длительном режиме</w:t>
            </w:r>
          </w:p>
        </w:tc>
      </w:tr>
      <w:tr>
        <w:trPr>
          <w:trHeight w:val="30" w:hRule="atLeast"/>
        </w:trPr>
        <w:tc>
          <w:tcPr>
            <w:tcW w:w="0" w:type="auto"/>
            <w:vMerge/>
            <w:tcBorders>
              <w:top w:val="nil"/>
              <w:left w:val="single" w:color="cfcfcf" w:sz="5"/>
              <w:bottom w:val="single" w:color="cfcfcf" w:sz="5"/>
              <w:right w:val="single" w:color="cfcfcf" w:sz="5"/>
            </w:tcBorders>
          </w:tcPr>
          <w:p/>
        </w:tc>
        <w:tc>
          <w:tcPr>
            <w:tcW w:w="5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не менее 1 положительного результата микроскопии мокроты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нет данных теста на лекарственную чувствительность или лабораторно подтвержденного туберкулеза с множественной лекарственной устойчивостью, то исследовать мокроту на лекарственную чувствительность, перерегистрировать больного под типом "Лечение после перерыва" и начать лечение с интенсивной фазы чувствительного туберкулеза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период прерывания лечения получено лабораторное подтверждение туберкулеза с множественной лекарственной устойчивостью, то перерегистрировать больного под типом "Лечение после перерыва" и начать лечение в длительном режиме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больных, прервавших прием противотуберкулезных препаратов в длительном режиме продолжается по той же схеме до получения результатов теста на лекарственную чувствительность к противотуберкулезным препаратам второго ряда, и схема лечения корректируется с учетом данных лекарственной чувствительности.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690" w:id="661"/>
    <w:p>
      <w:pPr>
        <w:spacing w:after="0"/>
        <w:ind w:left="0"/>
        <w:jc w:val="left"/>
      </w:pPr>
      <w:r>
        <w:rPr>
          <w:rFonts w:ascii="Times New Roman"/>
          <w:b/>
          <w:i w:val="false"/>
          <w:color w:val="000000"/>
        </w:rPr>
        <w:t xml:space="preserve"> Мониторинг лечения пациентов с лекарственно-устойчивым туберкулезом, получающих укороченный и длительный режимы лечения</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9064"/>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Исследование</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Частота проведения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Микробиологические исследования</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2"/>
          <w:p>
            <w:pPr>
              <w:spacing w:after="20"/>
              <w:ind w:left="20"/>
              <w:jc w:val="both"/>
            </w:pPr>
            <w:r>
              <w:rPr>
                <w:rFonts w:ascii="Times New Roman"/>
                <w:b w:val="false"/>
                <w:i w:val="false"/>
                <w:color w:val="000000"/>
                <w:sz w:val="20"/>
              </w:rPr>
              <w:t>
Микроскопия</w:t>
            </w:r>
            <w:r>
              <w:br/>
            </w:r>
            <w:r>
              <w:rPr>
                <w:rFonts w:ascii="Times New Roman"/>
                <w:b w:val="false"/>
                <w:i w:val="false"/>
                <w:color w:val="000000"/>
                <w:sz w:val="20"/>
              </w:rPr>
              <w:t>
Посев на жидкие среды</w:t>
            </w:r>
          </w:p>
          <w:bookmarkEnd w:id="662"/>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3"/>
          <w:p>
            <w:pPr>
              <w:spacing w:after="20"/>
              <w:ind w:left="20"/>
              <w:jc w:val="both"/>
            </w:pPr>
            <w:r>
              <w:rPr>
                <w:rFonts w:ascii="Times New Roman"/>
                <w:b w:val="false"/>
                <w:i w:val="false"/>
                <w:color w:val="000000"/>
                <w:sz w:val="20"/>
              </w:rPr>
              <w:t>
Два последовательно взятых образца мокроты: при укороченном режиме: ежемесячно на протяжении всего 9-12 месяцев лечения.</w:t>
            </w:r>
            <w:r>
              <w:br/>
            </w:r>
            <w:r>
              <w:rPr>
                <w:rFonts w:ascii="Times New Roman"/>
                <w:b w:val="false"/>
                <w:i w:val="false"/>
                <w:color w:val="000000"/>
                <w:sz w:val="20"/>
              </w:rPr>
              <w:t>
</w:t>
            </w:r>
            <w:r>
              <w:rPr>
                <w:rFonts w:ascii="Times New Roman"/>
                <w:b w:val="false"/>
                <w:i w:val="false"/>
                <w:color w:val="000000"/>
                <w:sz w:val="20"/>
              </w:rPr>
              <w:t>При длительном режиме: ежемесячно до получения конверсии мокроты, по меньшей мере, в первые 6 месяцев, затем ежеквартально до завершения общего курса лечения.</w:t>
            </w:r>
            <w:r>
              <w:br/>
            </w:r>
            <w:r>
              <w:rPr>
                <w:rFonts w:ascii="Times New Roman"/>
                <w:b w:val="false"/>
                <w:i w:val="false"/>
                <w:color w:val="000000"/>
                <w:sz w:val="20"/>
              </w:rPr>
              <w:t>
Только для мониторинга укороченного режима: ежемесячно на протяжении всего 9-12 месяцев лечения.</w:t>
            </w:r>
          </w:p>
          <w:bookmarkEnd w:id="663"/>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 на плотные среды</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4"/>
          <w:p>
            <w:pPr>
              <w:spacing w:after="20"/>
              <w:ind w:left="20"/>
              <w:jc w:val="both"/>
            </w:pPr>
            <w:r>
              <w:rPr>
                <w:rFonts w:ascii="Times New Roman"/>
                <w:b w:val="false"/>
                <w:i w:val="false"/>
                <w:color w:val="000000"/>
                <w:sz w:val="20"/>
              </w:rPr>
              <w:t>
Два последовательно взятых образца мокроты: при укороченном режиме: ежемесячно на протяжении всего 9-12 месяцев лечения, если возможности для проведения посева на жидких средах ограничены.</w:t>
            </w:r>
            <w:r>
              <w:br/>
            </w:r>
            <w:r>
              <w:rPr>
                <w:rFonts w:ascii="Times New Roman"/>
                <w:b w:val="false"/>
                <w:i w:val="false"/>
                <w:color w:val="000000"/>
                <w:sz w:val="20"/>
              </w:rPr>
              <w:t>
При длительном режиме: ежемесячно до получения конверсии мокроты, по меньшей мере, в первые 6 месяцев, затем ежеквартально до завершения общего курса лечения.</w:t>
            </w:r>
          </w:p>
          <w:bookmarkEnd w:id="664"/>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лекарственную чувствительность (ТЛЧ)</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положительном результате посева во время лечения, но не раньше, чем в конце 4-го месяца лечения на жидких и плотных питательных средах</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LPA MTBDRsl</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в течение лечения, при подозрении на развитие устойчивости к инъекционным противотуберкулезным препаратам и фторхинолонам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Радиологическое исследование</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Рентгенограмма органов грудной клетки</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лечения, через 3, 6, 12 месяцев от начала лечения и в конце всего курса лечения. При наличии клинических показаний возможно более частое исследование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Клиническое исследование</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массы тела</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 при необходимости – чаще</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а затем ежемесячно, во время лечения инъекционным противотуберкулезным препаратом</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5"/>
          <w:p>
            <w:pPr>
              <w:spacing w:after="20"/>
              <w:ind w:left="20"/>
              <w:jc w:val="both"/>
            </w:pPr>
            <w:r>
              <w:rPr>
                <w:rFonts w:ascii="Times New Roman"/>
                <w:b w:val="false"/>
                <w:i w:val="false"/>
                <w:color w:val="000000"/>
                <w:sz w:val="20"/>
              </w:rPr>
              <w:t>
Электрокардиография</w:t>
            </w:r>
            <w:r>
              <w:br/>
            </w:r>
            <w:r>
              <w:rPr>
                <w:rFonts w:ascii="Times New Roman"/>
                <w:b w:val="false"/>
                <w:i w:val="false"/>
                <w:color w:val="000000"/>
                <w:sz w:val="20"/>
              </w:rPr>
              <w:t>
(далее – ЭКГ)</w:t>
            </w:r>
          </w:p>
          <w:bookmarkEnd w:id="665"/>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лечения, на 2, 4, 8, 12, 16 и 24 неделе лечения при применении бедаквилина или деламанида. Если в схеме лечения присутствуют и другие противотуберкулезные препараты, вызывающие удлинение интервала QTс (например, моксифлоксацин, клофазимин), то ЭКГ надо повторять ежемесячно</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полей и остроты зрения и цветоощущения</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лечения этамбутолом или линезолидом. Повторите исследование при подозрениях на нарушение остроты зрения или цветоощущенияc</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консультация психолога (психиатра-нарколога и/или психотерапевта) или социального работника</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лечения и при возникновении необходимости в течение лечения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Лабораторные исследования</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 и мочи</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и подсчет тромбоцитов</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6"/>
          <w:p>
            <w:pPr>
              <w:spacing w:after="20"/>
              <w:ind w:left="20"/>
              <w:jc w:val="both"/>
            </w:pPr>
            <w:r>
              <w:rPr>
                <w:rFonts w:ascii="Times New Roman"/>
                <w:b w:val="false"/>
                <w:i w:val="false"/>
                <w:color w:val="000000"/>
                <w:sz w:val="20"/>
              </w:rPr>
              <w:t>
При лечении линезолидом, сначала следить еженедельно, затем на втором и последующих месяцах – ежемесячно или по мере необходимости, исходя из симптомов.</w:t>
            </w:r>
            <w:r>
              <w:br/>
            </w:r>
            <w:r>
              <w:rPr>
                <w:rFonts w:ascii="Times New Roman"/>
                <w:b w:val="false"/>
                <w:i w:val="false"/>
                <w:color w:val="000000"/>
                <w:sz w:val="20"/>
              </w:rPr>
              <w:t>
Для пациентов, инфицированных ВИЧ (вирусом иммунодефицита человека), получающих зидовудин, сначала проверять ежемесячно, а затем по мере необходимости, исходя из симптоматики</w:t>
            </w:r>
          </w:p>
          <w:bookmarkEnd w:id="666"/>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калия, магния и кальция в сыворотке крови</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67"/>
          <w:p>
            <w:pPr>
              <w:spacing w:after="20"/>
              <w:ind w:left="20"/>
              <w:jc w:val="both"/>
            </w:pPr>
            <w:r>
              <w:rPr>
                <w:rFonts w:ascii="Times New Roman"/>
                <w:b w:val="false"/>
                <w:i w:val="false"/>
                <w:color w:val="000000"/>
                <w:sz w:val="20"/>
              </w:rPr>
              <w:t>
Уровень калия определяется в начале лечения и далее ежемесячно при применении бедаквилина и деламанида. Повторять при возникновении каких-либо отклонений на ЭКГ (удлинение интервала QTс).</w:t>
            </w:r>
            <w:r>
              <w:br/>
            </w:r>
            <w:r>
              <w:rPr>
                <w:rFonts w:ascii="Times New Roman"/>
                <w:b w:val="false"/>
                <w:i w:val="false"/>
                <w:color w:val="000000"/>
                <w:sz w:val="20"/>
              </w:rPr>
              <w:t>
Уровень магния и кальция определяется в сыворотке крови каждый раз при выявлении гипокалиемии.</w:t>
            </w:r>
          </w:p>
          <w:bookmarkEnd w:id="667"/>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Тиреотропный гормон (ТТГ)</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3 месяца, если принимается этионамид/протионамид и парааминосалициловая кислота (далее – ПАСК). Каждые 6 месяцев, если принимается этионамид/протионамид или ПАСК, но не оба противотуберкулезных препарата одновременно.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проведения мероприятий по </w:t>
            </w:r>
            <w:r>
              <w:br/>
            </w:r>
            <w:r>
              <w:rPr>
                <w:rFonts w:ascii="Times New Roman"/>
                <w:b w:val="false"/>
                <w:i w:val="false"/>
                <w:color w:val="000000"/>
                <w:sz w:val="20"/>
              </w:rPr>
              <w:t>профилактики туберкулеза</w:t>
            </w:r>
          </w:p>
        </w:tc>
      </w:tr>
    </w:tbl>
    <w:bookmarkStart w:name="z699" w:id="668"/>
    <w:p>
      <w:pPr>
        <w:spacing w:after="0"/>
        <w:ind w:left="0"/>
        <w:jc w:val="left"/>
      </w:pPr>
      <w:r>
        <w:rPr>
          <w:rFonts w:ascii="Times New Roman"/>
          <w:b/>
          <w:i w:val="false"/>
          <w:color w:val="000000"/>
        </w:rPr>
        <w:t xml:space="preserve"> Диспансерное наблюдение больных туберкулезом (характеристика групп, сроки наблюдения, необходимые мероприятия и результаты)</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497"/>
        <w:gridCol w:w="657"/>
        <w:gridCol w:w="5451"/>
        <w:gridCol w:w="4231"/>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Группы и подгруппы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наблюдения</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Мероприятия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Результаты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Нулевая группа (0) – диагностическая</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Нулевая (0)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сомнительной активностью туберкулезного процесса; Дети, нуждающиеся в уточнении характера туберкулиновой чувствительности и в дифференциальной диагностике, не состоящие на диспансерном учете во фтизиопульмонологических организациях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(общий анализ мочи, общий анализ крови, микроскопия и посев мокроты на микобактерии туберкулеза) клинико-рентгенологические исследования – при взятии и снятии с диспансерного учета. Инструментальные и другие методы исследования – по показаниям. Туберкулинодиагностика, проба с аллергеном туберкулезным рекомбинантным у детей при взятии и снятии с диспансерного учета. Противотуберкулезные препараты не используются.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69"/>
          <w:p>
            <w:pPr>
              <w:spacing w:after="20"/>
              <w:ind w:left="20"/>
              <w:jc w:val="both"/>
            </w:pPr>
            <w:r>
              <w:rPr>
                <w:rFonts w:ascii="Times New Roman"/>
                <w:b w:val="false"/>
                <w:i w:val="false"/>
                <w:color w:val="000000"/>
                <w:sz w:val="20"/>
              </w:rPr>
              <w:t>
Снятие с учета. При обнаружении активного туберкулеза перевод в подгруппы:</w:t>
            </w:r>
            <w:r>
              <w:br/>
            </w:r>
            <w:r>
              <w:rPr>
                <w:rFonts w:ascii="Times New Roman"/>
                <w:b w:val="false"/>
                <w:i w:val="false"/>
                <w:color w:val="000000"/>
                <w:sz w:val="20"/>
              </w:rPr>
              <w:t>
</w:t>
            </w:r>
            <w:r>
              <w:rPr>
                <w:rFonts w:ascii="Times New Roman"/>
                <w:b w:val="false"/>
                <w:i w:val="false"/>
                <w:color w:val="000000"/>
                <w:sz w:val="20"/>
              </w:rPr>
              <w:t>1) IА – новые и повторные случаи чувствительного туберкулеза;</w:t>
            </w:r>
            <w:r>
              <w:br/>
            </w:r>
            <w:r>
              <w:rPr>
                <w:rFonts w:ascii="Times New Roman"/>
                <w:b w:val="false"/>
                <w:i w:val="false"/>
                <w:color w:val="000000"/>
                <w:sz w:val="20"/>
              </w:rPr>
              <w:t>
</w:t>
            </w:r>
            <w:r>
              <w:rPr>
                <w:rFonts w:ascii="Times New Roman"/>
                <w:b w:val="false"/>
                <w:i w:val="false"/>
                <w:color w:val="000000"/>
                <w:sz w:val="20"/>
              </w:rPr>
              <w:t>2) IВ – случаи туберкулеза с лекарственной устойчивостью;</w:t>
            </w:r>
            <w:r>
              <w:br/>
            </w:r>
            <w:r>
              <w:rPr>
                <w:rFonts w:ascii="Times New Roman"/>
                <w:b w:val="false"/>
                <w:i w:val="false"/>
                <w:color w:val="000000"/>
                <w:sz w:val="20"/>
              </w:rPr>
              <w:t>
3) при установлении инфекционной этиологии туберкулиновой пробы переводится (ЛТБИ) в подгруппу IIIБ (дети).</w:t>
            </w:r>
          </w:p>
          <w:bookmarkEnd w:id="66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группа (I) – активный туберкулез</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 IА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 повторные случаи чувствительного туберкулеза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всего курса лечения</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70"/>
          <w:p>
            <w:pPr>
              <w:spacing w:after="20"/>
              <w:ind w:left="20"/>
              <w:jc w:val="both"/>
            </w:pPr>
            <w:r>
              <w:rPr>
                <w:rFonts w:ascii="Times New Roman"/>
                <w:b w:val="false"/>
                <w:i w:val="false"/>
                <w:color w:val="000000"/>
                <w:sz w:val="20"/>
              </w:rPr>
              <w:t>
1) Общий анализ крови, общий анализ мочи, биохимический анализ крови – ежемесячно на интенсивной фазе, в середине и в конце поддерживающей фазы лечения, по показаниям – чаще;</w:t>
            </w:r>
            <w:r>
              <w:br/>
            </w:r>
            <w:r>
              <w:rPr>
                <w:rFonts w:ascii="Times New Roman"/>
                <w:b w:val="false"/>
                <w:i w:val="false"/>
                <w:color w:val="000000"/>
                <w:sz w:val="20"/>
              </w:rPr>
              <w:t>
</w:t>
            </w:r>
            <w:r>
              <w:rPr>
                <w:rFonts w:ascii="Times New Roman"/>
                <w:b w:val="false"/>
                <w:i w:val="false"/>
                <w:color w:val="000000"/>
                <w:sz w:val="20"/>
              </w:rPr>
              <w:t>2) микроскопия 2-х кратно, посев на жидких и плотных средах, XpertMTB/RIF, GenoTypeMTBDR®, ВACTEC – однократно до начала химиотерапии;</w:t>
            </w:r>
            <w:r>
              <w:br/>
            </w:r>
            <w:r>
              <w:rPr>
                <w:rFonts w:ascii="Times New Roman"/>
                <w:b w:val="false"/>
                <w:i w:val="false"/>
                <w:color w:val="000000"/>
                <w:sz w:val="20"/>
              </w:rPr>
              <w:t>
</w:t>
            </w:r>
            <w:r>
              <w:rPr>
                <w:rFonts w:ascii="Times New Roman"/>
                <w:b w:val="false"/>
                <w:i w:val="false"/>
                <w:color w:val="000000"/>
                <w:sz w:val="20"/>
              </w:rPr>
              <w:t>3) микроскопия 2-х кратно: через 2 месяца интенсивной фазы, в конце 3-го и 4-го месяца лечения при отсутствии конверсии мазка;</w:t>
            </w:r>
            <w:r>
              <w:br/>
            </w:r>
            <w:r>
              <w:rPr>
                <w:rFonts w:ascii="Times New Roman"/>
                <w:b w:val="false"/>
                <w:i w:val="false"/>
                <w:color w:val="000000"/>
                <w:sz w:val="20"/>
              </w:rPr>
              <w:t>
</w:t>
            </w:r>
            <w:r>
              <w:rPr>
                <w:rFonts w:ascii="Times New Roman"/>
                <w:b w:val="false"/>
                <w:i w:val="false"/>
                <w:color w:val="000000"/>
                <w:sz w:val="20"/>
              </w:rPr>
              <w:t>4) микроскопия 2-х кратно в середине и в конце поддерживающей фазы лечения больным с исходно положительным мазком;</w:t>
            </w:r>
            <w:r>
              <w:br/>
            </w:r>
            <w:r>
              <w:rPr>
                <w:rFonts w:ascii="Times New Roman"/>
                <w:b w:val="false"/>
                <w:i w:val="false"/>
                <w:color w:val="000000"/>
                <w:sz w:val="20"/>
              </w:rPr>
              <w:t>
</w:t>
            </w:r>
            <w:r>
              <w:rPr>
                <w:rFonts w:ascii="Times New Roman"/>
                <w:b w:val="false"/>
                <w:i w:val="false"/>
                <w:color w:val="000000"/>
                <w:sz w:val="20"/>
              </w:rPr>
              <w:t>5) посев с постановкой теста на лекарственную чувствительность через 2 месяца лечения при отсутствии конверсии мазка;</w:t>
            </w:r>
            <w:r>
              <w:br/>
            </w:r>
            <w:r>
              <w:rPr>
                <w:rFonts w:ascii="Times New Roman"/>
                <w:b w:val="false"/>
                <w:i w:val="false"/>
                <w:color w:val="000000"/>
                <w:sz w:val="20"/>
              </w:rPr>
              <w:t>
</w:t>
            </w:r>
            <w:r>
              <w:rPr>
                <w:rFonts w:ascii="Times New Roman"/>
                <w:b w:val="false"/>
                <w:i w:val="false"/>
                <w:color w:val="000000"/>
                <w:sz w:val="20"/>
              </w:rPr>
              <w:t>6) рентгено-томография до начала химиотерапии, в процессе лечения с интервалом 2-3 месяца (по показаниям – чаще);</w:t>
            </w:r>
            <w:r>
              <w:br/>
            </w:r>
            <w:r>
              <w:rPr>
                <w:rFonts w:ascii="Times New Roman"/>
                <w:b w:val="false"/>
                <w:i w:val="false"/>
                <w:color w:val="000000"/>
                <w:sz w:val="20"/>
              </w:rPr>
              <w:t>
7) проба Манту (проба с аллергеном туберкулезным рекомбинантным) до начала химиотерапии детям, в последующем – по показаниям. Стандартный режим лечения чувствительного туберкулеза.</w:t>
            </w:r>
          </w:p>
          <w:bookmarkEnd w:id="670"/>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71"/>
          <w:p>
            <w:pPr>
              <w:spacing w:after="20"/>
              <w:ind w:left="20"/>
              <w:jc w:val="both"/>
            </w:pPr>
            <w:r>
              <w:rPr>
                <w:rFonts w:ascii="Times New Roman"/>
                <w:b w:val="false"/>
                <w:i w:val="false"/>
                <w:color w:val="000000"/>
                <w:sz w:val="20"/>
              </w:rPr>
              <w:t>
Перевод в:</w:t>
            </w:r>
            <w:r>
              <w:br/>
            </w:r>
            <w:r>
              <w:rPr>
                <w:rFonts w:ascii="Times New Roman"/>
                <w:b w:val="false"/>
                <w:i w:val="false"/>
                <w:color w:val="000000"/>
                <w:sz w:val="20"/>
              </w:rPr>
              <w:t>
</w:t>
            </w:r>
            <w:r>
              <w:rPr>
                <w:rFonts w:ascii="Times New Roman"/>
                <w:b w:val="false"/>
                <w:i w:val="false"/>
                <w:color w:val="000000"/>
                <w:sz w:val="20"/>
              </w:rPr>
              <w:t>1) вторую группу (II) – при исходе лечения "излечен" или "лечение завершено";</w:t>
            </w:r>
            <w:r>
              <w:br/>
            </w:r>
            <w:r>
              <w:rPr>
                <w:rFonts w:ascii="Times New Roman"/>
                <w:b w:val="false"/>
                <w:i w:val="false"/>
                <w:color w:val="000000"/>
                <w:sz w:val="20"/>
              </w:rPr>
              <w:t>
2) подгруппу IВ – при установлении устойчивости к R или при исходе "неэффективное лечение" с полирезистентностью. При исходе "потеря для последующего наблюдения" пациент снимается с диспансерного учета в течение 1 года на основании документов из территориальных органов Министерства внутренних дел, подтверждающих безрезультативность его поиска.</w:t>
            </w:r>
          </w:p>
          <w:bookmarkEnd w:id="671"/>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 IВ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туберкулезом с лекарственной устойчивостью, получающие укороченный или длительный режим лечения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72"/>
          <w:p>
            <w:pPr>
              <w:spacing w:after="20"/>
              <w:ind w:left="20"/>
              <w:jc w:val="both"/>
            </w:pPr>
            <w:r>
              <w:rPr>
                <w:rFonts w:ascii="Times New Roman"/>
                <w:b w:val="false"/>
                <w:i w:val="false"/>
                <w:color w:val="000000"/>
                <w:sz w:val="20"/>
              </w:rPr>
              <w:t>
1) Общий анализ крови, общий анализ мочи, биохимический анализ крови – ежемесячно на интенсивной фазе, в поддерживающей фазе лечения – ежеквартально, по показаниям – чаще;</w:t>
            </w:r>
            <w:r>
              <w:br/>
            </w:r>
            <w:r>
              <w:rPr>
                <w:rFonts w:ascii="Times New Roman"/>
                <w:b w:val="false"/>
                <w:i w:val="false"/>
                <w:color w:val="000000"/>
                <w:sz w:val="20"/>
              </w:rPr>
              <w:t>
</w:t>
            </w:r>
            <w:r>
              <w:rPr>
                <w:rFonts w:ascii="Times New Roman"/>
                <w:b w:val="false"/>
                <w:i w:val="false"/>
                <w:color w:val="000000"/>
                <w:sz w:val="20"/>
              </w:rPr>
              <w:t>2) микроскопия 2-х кратно, посев на жидких и плотных средах, GenoTypeMTBDR®sl, ВACTEC – однократно до начала химиотерапии;</w:t>
            </w:r>
            <w:r>
              <w:br/>
            </w:r>
            <w:r>
              <w:rPr>
                <w:rFonts w:ascii="Times New Roman"/>
                <w:b w:val="false"/>
                <w:i w:val="false"/>
                <w:color w:val="000000"/>
                <w:sz w:val="20"/>
              </w:rPr>
              <w:t>
</w:t>
            </w:r>
            <w:r>
              <w:rPr>
                <w:rFonts w:ascii="Times New Roman"/>
                <w:b w:val="false"/>
                <w:i w:val="false"/>
                <w:color w:val="000000"/>
                <w:sz w:val="20"/>
              </w:rPr>
              <w:t>3)микроскопия и посев (Левенштейна - Йенсена) 2-х кратно ежемесячно до получения конверсии мокроты, по меньшей мере, в первые 6 мес., затем ежеквартально до завершения общего курса лечения– при длительном режиме лечения;</w:t>
            </w:r>
            <w:r>
              <w:br/>
            </w:r>
            <w:r>
              <w:rPr>
                <w:rFonts w:ascii="Times New Roman"/>
                <w:b w:val="false"/>
                <w:i w:val="false"/>
                <w:color w:val="000000"/>
                <w:sz w:val="20"/>
              </w:rPr>
              <w:t>
</w:t>
            </w:r>
            <w:r>
              <w:rPr>
                <w:rFonts w:ascii="Times New Roman"/>
                <w:b w:val="false"/>
                <w:i w:val="false"/>
                <w:color w:val="000000"/>
                <w:sz w:val="20"/>
              </w:rPr>
              <w:t>4) Микроскопия и посев на жидкие среды, проводится ежемесячно на протяжении всего 9-12 мес. курса лечения -при укороченном режиме лечения;</w:t>
            </w:r>
            <w:r>
              <w:br/>
            </w:r>
            <w:r>
              <w:rPr>
                <w:rFonts w:ascii="Times New Roman"/>
                <w:b w:val="false"/>
                <w:i w:val="false"/>
                <w:color w:val="000000"/>
                <w:sz w:val="20"/>
              </w:rPr>
              <w:t>
</w:t>
            </w:r>
            <w:r>
              <w:rPr>
                <w:rFonts w:ascii="Times New Roman"/>
                <w:b w:val="false"/>
                <w:i w:val="false"/>
                <w:color w:val="000000"/>
                <w:sz w:val="20"/>
              </w:rPr>
              <w:t>5) посев на жидких и плотных средах и ВACTEC с постановкой теста на лекарственную чувствительность на противотуберкулезные препараты второго ряда до начала химиотерапии и при ≥2 месяца не снижается степень положительного результата (3+,2+,1+) микроскопии и/или посева в ходе лечения интенсивной фазы;</w:t>
            </w:r>
            <w:r>
              <w:br/>
            </w:r>
            <w:r>
              <w:rPr>
                <w:rFonts w:ascii="Times New Roman"/>
                <w:b w:val="false"/>
                <w:i w:val="false"/>
                <w:color w:val="000000"/>
                <w:sz w:val="20"/>
              </w:rPr>
              <w:t>
</w:t>
            </w:r>
            <w:r>
              <w:rPr>
                <w:rFonts w:ascii="Times New Roman"/>
                <w:b w:val="false"/>
                <w:i w:val="false"/>
                <w:color w:val="000000"/>
                <w:sz w:val="20"/>
              </w:rPr>
              <w:t>6) рентгено-томография до начала химиотерапии, в процессе лечения с интервалом 2-3 месяца (по показаниям чаще);</w:t>
            </w:r>
            <w:r>
              <w:br/>
            </w:r>
            <w:r>
              <w:rPr>
                <w:rFonts w:ascii="Times New Roman"/>
                <w:b w:val="false"/>
                <w:i w:val="false"/>
                <w:color w:val="000000"/>
                <w:sz w:val="20"/>
              </w:rPr>
              <w:t>
7) проба Манту (проба с аллергеном туберкулезным рекомбинантным) до начала химиотерапии детям, в динамике – по показаниям. Укороченный и длительный режимы лечения.</w:t>
            </w:r>
          </w:p>
          <w:bookmarkEnd w:id="672"/>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73"/>
          <w:p>
            <w:pPr>
              <w:spacing w:after="20"/>
              <w:ind w:left="20"/>
              <w:jc w:val="both"/>
            </w:pPr>
            <w:r>
              <w:rPr>
                <w:rFonts w:ascii="Times New Roman"/>
                <w:b w:val="false"/>
                <w:i w:val="false"/>
                <w:color w:val="000000"/>
                <w:sz w:val="20"/>
              </w:rPr>
              <w:t>
Перевод в:</w:t>
            </w:r>
            <w:r>
              <w:br/>
            </w:r>
            <w:r>
              <w:rPr>
                <w:rFonts w:ascii="Times New Roman"/>
                <w:b w:val="false"/>
                <w:i w:val="false"/>
                <w:color w:val="000000"/>
                <w:sz w:val="20"/>
              </w:rPr>
              <w:t>
</w:t>
            </w:r>
            <w:r>
              <w:rPr>
                <w:rFonts w:ascii="Times New Roman"/>
                <w:b w:val="false"/>
                <w:i w:val="false"/>
                <w:color w:val="000000"/>
                <w:sz w:val="20"/>
              </w:rPr>
              <w:t>1) вторую группу (II)– при исходе "излечен" или "лечение завершено";</w:t>
            </w:r>
            <w:r>
              <w:br/>
            </w:r>
            <w:r>
              <w:rPr>
                <w:rFonts w:ascii="Times New Roman"/>
                <w:b w:val="false"/>
                <w:i w:val="false"/>
                <w:color w:val="000000"/>
                <w:sz w:val="20"/>
              </w:rPr>
              <w:t>
2) подгруппу IГ – при исходе "неэффективное лечение". При исходе "потеря для последующего наблюдения" пациент снимается с диспансерного учета в течение 1 года на основании документов из территориальных органов Министерства внутренних дел, подтверждающих безрезультативность его поиска. Решение о повторном взятии на учет по подгруппе 1 В диспансерного учета больных, ранее нарушивших режим, принимает централизованная врачебно-консультативная комиссия.</w:t>
            </w:r>
          </w:p>
          <w:bookmarkEnd w:id="673"/>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 IГ</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 активным туберкулезом, не подлежащие специфическому лечению</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прекращения бактериовыделения или определения другой тактики ведения</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74"/>
          <w:p>
            <w:pPr>
              <w:spacing w:after="20"/>
              <w:ind w:left="20"/>
              <w:jc w:val="both"/>
            </w:pPr>
            <w:r>
              <w:rPr>
                <w:rFonts w:ascii="Times New Roman"/>
                <w:b w:val="false"/>
                <w:i w:val="false"/>
                <w:color w:val="000000"/>
                <w:sz w:val="20"/>
              </w:rPr>
              <w:t>
1) Общий анализ крови, общий анализ мочи, биохимический анализ крови – 1 раз в полгода, по показаниям – чаще;</w:t>
            </w:r>
            <w:r>
              <w:br/>
            </w:r>
            <w:r>
              <w:rPr>
                <w:rFonts w:ascii="Times New Roman"/>
                <w:b w:val="false"/>
                <w:i w:val="false"/>
                <w:color w:val="000000"/>
                <w:sz w:val="20"/>
              </w:rPr>
              <w:t>
2) 2-х кратно микроскопия и посев на плотные среды и рентгенологические исследования – 1 раз в полгода.</w:t>
            </w:r>
          </w:p>
          <w:bookmarkEnd w:id="674"/>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75"/>
          <w:p>
            <w:pPr>
              <w:spacing w:after="20"/>
              <w:ind w:left="20"/>
              <w:jc w:val="both"/>
            </w:pPr>
            <w:r>
              <w:rPr>
                <w:rFonts w:ascii="Times New Roman"/>
                <w:b w:val="false"/>
                <w:i w:val="false"/>
                <w:color w:val="000000"/>
                <w:sz w:val="20"/>
              </w:rPr>
              <w:t>
Перевод в:</w:t>
            </w:r>
            <w:r>
              <w:br/>
            </w:r>
            <w:r>
              <w:rPr>
                <w:rFonts w:ascii="Times New Roman"/>
                <w:b w:val="false"/>
                <w:i w:val="false"/>
                <w:color w:val="000000"/>
                <w:sz w:val="20"/>
              </w:rPr>
              <w:t>
</w:t>
            </w:r>
            <w:r>
              <w:rPr>
                <w:rFonts w:ascii="Times New Roman"/>
                <w:b w:val="false"/>
                <w:i w:val="false"/>
                <w:color w:val="000000"/>
                <w:sz w:val="20"/>
              </w:rPr>
              <w:t>1) подгруппу IВ – при назначении эффективной схемы лечения с новыми противотуберкулезными препаратами;</w:t>
            </w:r>
            <w:r>
              <w:br/>
            </w:r>
            <w:r>
              <w:rPr>
                <w:rFonts w:ascii="Times New Roman"/>
                <w:b w:val="false"/>
                <w:i w:val="false"/>
                <w:color w:val="000000"/>
                <w:sz w:val="20"/>
              </w:rPr>
              <w:t>
2) вторую группу (II)– до получения отрицательных результатов посева на плотных средах в течение последних 2 лет.</w:t>
            </w:r>
          </w:p>
          <w:bookmarkEnd w:id="6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 (II) – неактивный туберкулез</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 (II)</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неактивным туберкулезом, имеющие исход лечения "излечен" или "лечение завершено"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 с малыми остаточными изменениями</w:t>
            </w:r>
          </w:p>
        </w:tc>
        <w:tc>
          <w:tcPr>
            <w:tcW w:w="5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2 раза в год (общий анализ крови, общий анализ мочи, микроскопия мокроты, посев на плотные среды, рентгено-томография). Дополнительные методы обследования по показаниям.</w:t>
            </w:r>
          </w:p>
        </w:tc>
        <w:tc>
          <w:tcPr>
            <w:tcW w:w="4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 с большими остаточными изменениями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 (III) - лица с повышенным риском заболевания туберкулезом</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 IIIА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туберкулезом.</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 контакта и 1 год после эффективной химиотерапии больного</w:t>
            </w:r>
          </w:p>
        </w:tc>
        <w:tc>
          <w:tcPr>
            <w:tcW w:w="5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2 раза в год (лабораторные, клинико-рентгенологические исследования). Детям – проба Манту, проба с аллергеном туберкулезным рекомбинантным. Лицам, с отрицательным результатом пробы Манту при первичном обследовании, проба повторяется через 8-10 недель. Дополнительные методы диагностики по показаниям.</w:t>
            </w:r>
          </w:p>
        </w:tc>
        <w:tc>
          <w:tcPr>
            <w:tcW w:w="4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Перевод в первую группу (I) – при выявлении активного туберкулеза.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контакте с больными активной формой туберкулеза, независимо от бактериовыделения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ранее неизвестных очагов смерти от туберкулеза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 IIIБ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Инфицирование микобактериями туберкулеза, впервые установленное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взятии и снятии с учета общий анализ мочи, общий анализ крови, проба Манту, проба с аллергеном туберкулезным рекомбинантным и рентгенологическое обследование. Микроскопия мокроты по показаниям. Профилактическое лечение – согласно приказу.</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Перевод в первую группу (I) – при выявлении активного туберкулеза.</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 IIIВ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Нежелательные явления на введение вакцины "Бациллы Кальметта-Герена" (вакцина БЦЖ)</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76"/>
          <w:p>
            <w:pPr>
              <w:spacing w:after="20"/>
              <w:ind w:left="20"/>
              <w:jc w:val="both"/>
            </w:pPr>
            <w:r>
              <w:rPr>
                <w:rFonts w:ascii="Times New Roman"/>
                <w:b w:val="false"/>
                <w:i w:val="false"/>
                <w:color w:val="000000"/>
                <w:sz w:val="20"/>
              </w:rPr>
              <w:t>
При взятии и снятии с учета общий анализ мочи, общий анализ крови, проба Манту, проба с аллергеном туберкулезным рекомбинантным, Ультразвуковое исследование периферических (подмышечных) лимфатических узлов и рентгенологическое обследование. Консультация специалиста по внелегочному туберкулезу. Режим лечения – согласно приложения 2 к Правилам.</w:t>
            </w:r>
            <w:r>
              <w:br/>
            </w:r>
            <w:r>
              <w:rPr>
                <w:rFonts w:ascii="Times New Roman"/>
                <w:b w:val="false"/>
                <w:i w:val="false"/>
                <w:color w:val="000000"/>
                <w:sz w:val="20"/>
              </w:rPr>
              <w:t>
При диссеминированной БЦЖ инфекции (хроническая гранулематозная болезнь) лечение противотуберкулезными препаратами I-II ряда (за исключением пиразинамида)</w:t>
            </w:r>
          </w:p>
          <w:bookmarkEnd w:id="676"/>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77"/>
          <w:p>
            <w:pPr>
              <w:spacing w:after="20"/>
              <w:ind w:left="20"/>
              <w:jc w:val="both"/>
            </w:pPr>
            <w:r>
              <w:rPr>
                <w:rFonts w:ascii="Times New Roman"/>
                <w:b w:val="false"/>
                <w:i w:val="false"/>
                <w:color w:val="000000"/>
                <w:sz w:val="20"/>
              </w:rPr>
              <w:t>
Снятие с учета.</w:t>
            </w:r>
            <w:r>
              <w:br/>
            </w:r>
            <w:r>
              <w:rPr>
                <w:rFonts w:ascii="Times New Roman"/>
                <w:b w:val="false"/>
                <w:i w:val="false"/>
                <w:color w:val="000000"/>
                <w:sz w:val="20"/>
              </w:rPr>
              <w:t>
Пациенты с хронической гранулематозной болезнью с первичным (вторичным) иммунодефицитом наблюдаются в группе риска по туберкулезу в организациях, оказывающих ПМСП, на диспансерном учете у иммунолога и получают лечение по основному заболеванию. </w:t>
            </w:r>
          </w:p>
          <w:bookmarkEnd w:id="677"/>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