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9ed0" w14:textId="ac89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связанных с воздействием ионизирующего излучения, и правил установления причинной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ДСМ-217/2020. Зарегистрирован в Министерстве юстиции Республики Казахстан 30 ноября 2020 года № 21697.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заболеваний, связанных с воздействием ионизирующего излучения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установления причинной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апреля 2019 года ҚР ДСМ-24 "Об утверждении перечня заболеваний, связанных с воздействием ионизирующих излучений, и правил установления причинной связи" (зарегистрирован в Реестре государственной регистрации нормативных правовых актов под № 18499, опубликован 11 апреля 2019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ДСМ-217/2020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связанныхс воздействием ионизирующего излучения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Заболевания, вызванные острым радиационным поражением: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острая и хроническая лучевая болезнь;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лучевая катаракта;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лучевые дерматит и ожоги;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лучевой гипотиреоз;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лучевой аутоиммунный тиреоидит.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Заболевания, при возникновении и прогрессировании которых у лиц, подвергшихся прямому радиационному воздействию, и их детей устанавливается причинная связь с воздействием ионизирующих излучений в следующих эффективных дозах: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острый лейкоз – 5 бэр (сЗв);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лейкоз (исключая хронический лимфолейкоз), миелодиспластический синдром – 10 бэр (сЗв);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злокачественнаялимфома – 15 бэр (сЗв);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солидные злокачественные новообразования – 20 бэр (сЗв);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35 бэр (сЗв) и более: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сердечно-сосудистой системы: ишемическая болезнь сердца, артериальная гипертония осложненные;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крови и кроветворных органов: агранулоцитоз, гипопластическая и апластическая анемия;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щитовидной железы (аутоиммунный тиреоидит, диффузный узловой зоб);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дегенеративно-дистрофические поражения костно-мышечной системы (кроме инфекционного и травматического генеза);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отсталость, не обусловленная энцефалопатией травматического, сосудистого и инфекционного генеза;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микроцефалия;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развития лицевого черепа;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развития костно-мышечной системы.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Заболевания, при возникновении или прогрессировании которых у лиц, рожденных от облученных родителей, устанавливается причинная связь с воздействием ионизирующих излучений при воздействии эффективной дозы (индивидуальной либо с учетом эффективной дозы родителей):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бэр (сЗв) и более: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миелоидный лейкоз;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лимфоидный лейкоз;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миелоидный лейкоз;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25 бэр (сЗв) и более: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злокачественное новообразование легкого;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злокачественное новообразование молочной железы;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артериальная гипертония осложненная;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ишемическая болезнь сердца осложненная;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микроцефалия;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развития лицевого черепа;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отсталость, не обусловленная энцефалопатией травматического, сосудистого и инфекционного генеза.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Заболевания у потомков, эффективная доза дедушек и бабушек которых составляет 25 бэр (сЗв) и более: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миелоидный лейкоз;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лимфоидный лейкоз;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миелоидный лейкоз;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развития лицевого черепа;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отсталость, не обусловленная энцефалопатией травматического, сосудистого и инфекционного генеза.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ДСМ-217/2020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причинной связи 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причинной связи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определяют порядок установления причинной связи заболеваний с воздействием ионизирующего излучения.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–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ионизирующие излучения – излучения, состоящие из заряженных, незаряженных частиц и фотонов, которые при взаимодействии со средой образуют ионы разных знаков;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центральный межведомственный экспертный совет (далее – ЦМЭС) постоянно действующий орган, осуществляющий экспертно-консультативную деятельность в случае несогласия заявителя с заключением РЭС;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региональный экспертный совет – постоянно действующий орган, осуществляющий экспертно-консультативную деятельность в целях установления причинно-следственной связи заболеваний, смерти с воздействием ионизирующих излучений у лиц, подвергавшихся радиационному облучению, формируемый из профильных специалистов организаций здравоохранения (далее РЭС);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эффективная доза облучения – мера риска возникновения отдаленных последствий облучения организма человека и отдельных его органов с учетом их радиочувствительности;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государственный орган в области социальной защиты населения – центральный исполнительный орган, осуществляющий руководство в области социальной защиты населения.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причинной связи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установления причинной связи заболеваний с воздействием ионизирующих излучений физические лица (далее – заявитель) или законный представитель заявителя предоставляют в РЭС следующий пакет документов: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(далее-Заявление);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медицинской карты амбулаторного пациента с указанием диагнозов, имеющихся заболеваний в хронологическом порядке;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выписку из медицинской карты стационарного больного;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врачебно-консультационной комиссии;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установленной формы о смерти, выданный медицинской организацией;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полигонное удостоверение (удостоверение, подтверждающее право на льготы и компенсации пострадавшему (пострадавшей) вследствие ядерных испытаний на Семипалатинском испытательном ядерном полигоне,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2006 года №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удостоверений");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документы, подтверждающие проживание и (или) пребывание (учебу, работу, службу в Вооруженных Силах и воинских формированиях) на территориях радиационного загрязнения: свидетельство о рождении, аттестат, диплом, трудовая книжка, архивная справка, военный билет, командировочное удостоверение, приказы о командировании, удостоверение участника ликвидации последствий аварии на Чернобыльской атомной электростанции);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свидетельство о браке (при экспертизе связи случаев смерти);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расчета эффективной дозы облучения потомков – документы родителей, дедушек, бабушек, подтверждающие факт родства с заявителем, место и период их проживания и (или) пребывания на территориях радиационного загрязнения.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подлинниками документов предоставляются их копии.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сверки документов подлинники возвращаются заявителю, копии подшиваются к делу для изучения экспертами РЭС и дальнейшего хранения в архиве. В случае отправки документов почтой, в том числе посредством электронной почты, копии документов заверяются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установления причинной связи заболеваний с воздействием ионизирующих излучений у населения Республики Казахстан РЭС в течение 30 календарных дней со дня приема и регистрации документов, указанных в пункте 3 настоящих Правил, проводит экспертизу.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проведения экспертизы причинной связи смерти с воздействием ионизирующих излучений является диагноз указанный в справке о смерти.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РЭС рассматривает связь заболеваний с воздействием ионизирующих излучений на основании клинических и лабораторных данных, величины эффективной дозы и характера облучения.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проведении экспертизы причинной связи заболеваний с воздействием ионизирующих излучений, РЭС проводит расчет дозы облучения граждан на основании документов, подтверждающих факт проживания и (или) пребывания на территориях радиационного загрязнения.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причинной связи заболеваний, смерти потомков проводится с учетом эффективной дозы родителей, дедушек, бабушек.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проведенной экспертизы РЭС выдает экспертное заключение,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 подпись заявителя либо под подпись его доверенного представителя.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заявитель проживает за пределами города, заключение РЭС высылается почтой в течение пяти рабочих дней после даты вынесения решения.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изменения диагноза или эффективной дозы заявитель подает документы указанные в пункте 3 настоящих Правил в РЭС на повторную экспертизу.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несогласии с заключением РЭС заявитель обжалует его в ЦМЭС в течение 30 календарных дней путем подачи заявления (в произвольной форме).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заявления ЦМЭС запрашивает из РЭС пакет документов заявителя РЭС для установления причинной связи заболеваний с воздействием ионизирующих излучений у населения Республики Казахстан проводит экспертизу.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итогам проведенной экспертизы ЦМЭС выносит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заявителю посредствам почты в течение пяти рабочих дней со дня вынесения заключения.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заключением ЦМЭС заявитель обжалует его в судебном порядке.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Документы по заболеваниям, не входящим в перечень заболеваний, связанных с воздействием ионизирующих излучения,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76)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РЭС и ЦМЭС не рассматриваются.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причинной связи </w:t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Өтініш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Радиациялық әсерге ұшыраған адамдардың аурулары мен өлімінің себептік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байланысын анықтау жөніндегі Сараптама кеңесінің төрағасына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Экспертного совета по установлению причинной связи заболеваний и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лицам, подвергавшимся радиационным воздействиям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(От)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 берушінің Т.А.Ә. (бар болса) ) немесе өтініш берушінің ресми өкілі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Ф.И.О. (при наличии) заявителя или официального представителя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өтініш берушінің ресми өкілі атынан берілсе, өтініш кімге қатысты (Т.А.Ә.) (бар болса) берілгенікөрсетіледі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 подаче заявления от официального представителя заявителя указывается по поводу 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(при наличии) подается заявление)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рождения)_____________________________________________________________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Тұрғылықты мекен 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(Проживающего по адресу) __________________________________________________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Радиациялық ластанған аумақта тұрған уақыттағы мекен жайы және жұмыс, оқу орны және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(Адрес и место работы, учебы и др., за время проживания и  (или) пребывания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территориях радиационного загрязнения)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ұйымныңқысқартусызтолықатауы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без сокращения)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телефона)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(Документ, удостоверяющий личность)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ЖСН нөмірі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 номер _______________ дата выдачи ______________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ядролық полигонындағы ядролық сынақтардың салдарынан зардапшеккен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адамның жеңілдік құқығын растайтын, ЧАЭС авариясының  салдарын жоюға қатысушының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куәлігі (Удостоверение, подтверждающее право на льготы и компенсации пострадавшему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(-ей) вследствие ядерных испытаний  на Семипалатинском испытательном ядерном полигоне)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кім берген берілген күні № ___________ (кем выдано) _______ (дата выдачи) __________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Сізден өз (ұйым жүгінген кезде зардап шеккен адамның Т.А.Ә. (бар болса)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көрсетіледі) ауруымның (аурудың негізгі диагнозы көрсетіледі) радиациялық ластану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аумақтарында тұру және (немесе) болу (жұмыс істеу, оқу, Қарулы Күштер қатарында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өтеу т.б. (көрсетілсін) нәтижесінде радиациялық әсермен себептік байланысын анықтау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 мәселені қарауыңызды сұраймын.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(Прошу Вас рассмотреть вопрос о причинной связи моего (при обращении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Ф.И.О. (при наличии) пострадавшего) заболевания (указывается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диагноз заболевания) с радиационным воздействием в результате проживания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пребывания (работы, учебы, службы в Вооруженных  Силах и др. (указать) на территориях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радиационного загрязнения)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(жылдар бойынша) (по годам)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беріледі: (дәрігерлік-консультациялық комиссияның қорытындысын, жеке басты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куәландыратын құжат сырқатнамадан үзінді, амбулаториялық картадан үзінді, полигондық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куәліктің көшірмесі, тұрғылықты жерінен анықтама, еңбек  кітапшасының көшірмесі.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(Прилагаю: заключение врачебно-консультационной комиссии, документ, удостоверяющий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личность, выписку из амбулаторной карты, выписка из медицинской карты стационарного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больного, справка о смерти, документы подтверждающие факт родства с заявителем,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браке, полигонного удостоверения, справку с места жительства).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ҚолыКүні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___________________(Дата) "_____" _____________ 20____ ж.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причинной связи </w:t>
            </w:r>
          </w:p>
        </w:tc>
      </w:tr>
    </w:tbl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Аурудың (өлімнің) иондаушы сәулеленудің әсерімен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себептікбайланысынанықтаутуралы 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Өңірліксараптамакеңесінің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ҚОРЫТЫНДЫСЫ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Регионального экспертного совета об установлении причинной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заболевания (смерти) с воздействием ионизирующих излучений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Хаттама (Протокол №):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Т.А.Ә. (Ф.И.О.) (при наличии):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Туғанжылы (Дата рождения):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Құжаттары (Документы):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Тұрғылықтыжері (Место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Диагнозы (Диагноз):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Қорытынды (Заключение)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Шешімберілгенкүн:                   ӨСК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решения):_________ (Председатель РЭС):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М.О. (бар болғанжағдайда) М.П. (при наличии)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причинной связи </w:t>
            </w: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Аурудың (өлімнің) иондаушы сәулеленудің әсерімен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себептікбайланысынанықтаутуралы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Орталық ведомствоаралықсараптамакеңесінің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ҚОРЫТЫНДЫСЫ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центрального межведомственного экспертного совета об установлении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причинной связи заболевания (смерти) с воздействием ионизирующих излучений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Хаттама (Протокол №):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Т.А.Ә. (Ф.И.О.) (при наличии):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Туғанжылы (Дата рождения):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Құжаттары (Документы):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Тұрғылықтыжері (Место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Диагнозы (Диагноз):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Қорытынды (Заключение):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Шешімберілгенкүн:              ОВСКтөрағасы: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решения):_________ (Председатель ЦМЭС):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М.О. (бар болғанжағдайда) М.П. (при наличии)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