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3afaa" w14:textId="e63a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формирования (расчета) показателей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2020 года № ҚР ДСМ-212/2020. Зарегистрирован в Министерстве юстиции Республики Казахстан 30 ноября 2020 года № 21698.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и 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(расчета) показателей в области здравоохранения.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912 "Об утверждении Методики формирования (расчета) показателей в области здравоохранения" (зарегистрирован в Реестре государственной регистрации нормативных правовых актов под № 12470, опубликован 31 декабря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ДСМ-212/2020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формирования (расчета) показателей в области здравоохранения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формирования (расчета) показателей в области здравоохранения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7 июля 2020 года "О здоровье народа и системе здравоохранения" (далее – Кодекс)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определяет - методику формирования (расчета) показателей в области здравоохранения.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Объектами расчета являются показатели деятельности организаций здравоохранения.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Методика охватывает показатели деятельности организаций, оказывающих профилактическую, лечебную и реабилитационную помощь: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организации, оказывающие первичную медико-санитарную помощь в амбулаторных условиях;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организации, оказывающие медицинскую помощь в стационарных условиях;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скорой медицинской помощи и медицинской авиации;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медицинской реабилитации;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медицинскую помощь и сестринскую деятельность;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 и иные организации, осуществляющие деятельность в сфере службы крови;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организации, осуществляющие деятельность в сфере патологоанатомической диагностики;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организации, осуществляющие деятельность в сфере формирования здорового образа жизни и здорового питания;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организации, осуществляющие деятельность в сфере профилактики ВИЧ-инфекции;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Источниками информации для проведения анализа являются формы, предназначенные для сбора административных данных субъектов здравоохранения, сроки и периодичность предоставления которых утверждены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Показатели организаций, оказывающих первичную медико-санитарную помощь в амбулаторных условиях,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изучения деятельности организаций, оказывающих медицинскую помощь в стационарных условиях, анализируются показатели, определяющие качество и эффективность работы стационаров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Показатели организаций скорой медицинской помощи и медицинской авиации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Показатели организаций медицинской реабилитации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Показатели организаций, оказывающих паллиативную медицинскую помощь и сестринскую деятельность,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Показатели организаций, осуществляющих деятельность в сфере службы крови,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Показатели организаций, осуществляющих деятельность в сфере патологоанатомической диагностики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Показатели организаций, осуществляющих деятельность в сфере формирования здорового образа жизни и здорового питания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Показатели организаций, осуществляющих деятельность в сфере профилактики ВИЧ-инфекции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Показатели организаций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рассчитываются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организаций, оказывающих первичную медико-санитарную помощь в амбулаторных условиях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Методика расчета показателей, организаций оказывающих медицинскую помощь населению в амбулаторных условиях, относится к методологии административных данных, формируемой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Показатель среднего числа посещений в год на одного жителя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подпунктом 31) статьи 7 Кодекса.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представляет собой, отношение суммы чисел посещений включая, профилактические; посещения на дому и число посещений стоматологов и зубных врачей к среднегодовой численности населения: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= (ОЧП+ЧП (на дому)+ЧП (стом))/СЧН, где: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среднее число посещений в год на одного жителя;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ОЧП – число посещений, включая профилактические;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(на дому) – число посещений на дому;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(стом) – число посещений стоматологов и зубных врачей;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- среднегодовая численность населения.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Показатель удельного веса посещений по специальности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удельного веса посещений по специальности выражается в процентах и определяет количество посещений врача данной специальности. Рассчитывается по формуле: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 (специальность) = ЧП (спец)/ЧП(всего)*100, где: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 (специальность) – удельный вес посещений по специальности; ЧП (специальность) – число посещений к врачам данной специальности; ЧП (всего) – число посещений в медицинской организации, оказывающей медицинскую помощь в амбулаторных условиях к врачам всех специальностей.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Единица измерения – процент.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Показатель средней дневной нагрузки по приему в медицинской организации, оказывающей первичную медико-санитарную помощь в амбулаторных условиях 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средней дневной нагрузки по приему в медицинской организации, оказывающей медицинскую помощь в амбулаторных условиях, рассчитывается по формуле: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 (пол) = ЧП/(ЗД*ЧРД) где: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 (пол) – средняя дневная нагрузка по приему в медицинской организации, оказывающей медицинскую помощь в амбулаторных условиях;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посещений к врачам, включая профилактические, за год;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 – число занятых врачебных должностей;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ЧРД – число дней работы в году.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Показатель средней дневной нагрузки по обслуживанию на дому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подпунктом 31) статьи 7 Кодекса.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средней дневной нагрузки по обслуживанию на дому, рассчитывается по следующей формуле: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 (на дому) = ЧП(на дому)/(ЗД*ЧРД), где: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 (на дому) – средняя дневная нагрузка по обслуживанию на дому;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посещений врачами на дому за год;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 – число занятых врачебных должностей;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ЧРД – число дней работы в году.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Число прикрепленного населения на 1 врача в медицинской организации, оказывающей первичную медико-санитарную помощь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прикрепленного населения на 1 врача в медицинской организации, оказывающей первичную медико-санитарную помощь (далее – ПМСП) отражает численность прикрепленного населения на 1 врача ПМСП, рассчитывается по следующей формуле: 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 (на 1 врача) = ЧН/ЧВ(ПМСП), где: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 (на 1 врача) - число прикрепленного населения на 1 врача ПМСП;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ЧН – численность прикрепленного населения по данным Регистра прикрепленного населения к организациям ПМСП;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 (ПМСП) - число врачей ПМСП, которые включают в себя – участковые терапевты, участковые педиатры и врачи общей практики.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Показатель выполнения плана профилактических осмотров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подпунктом 31) статьи 7 Кодекса.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выполнения плана профилактических осмотров отражает отношение числа лиц подлежащих профилактическим осмотрам к числу лиц, осмотренных при профилактических осмотрах, рассчитывается по следующей формуле: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ПО=ЧО*100/ЧП, где: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– процент выполнения плана профилактических осмотров;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 – число лиц, осмотренных при профилактических осмотрах;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лиц, подлежащих профилактическим осмотрам.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Показатель частоты выявленной патологии при профилактических осмотрах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частоты выявленной патологии при профилактических осмотрах, показывает число выявленных патологий у больных при профилактических осмотрах, рассчитывается по формуле: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 = ЧБ (выявлено)*100/ЧО, где: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 – частота выявленной патологии при профилактических осмотрах;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(выявлено) – число выявленных больных при профилактических осмотрах;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 – число осмотренных лиц.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выявленных заболеваний у осмотренных лиц учитываются впервые выявленные заболевания.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Показатель общей болезненности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общей болезненности рассчитывается по следующей формуле: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= ОЧЗ*100 000/СЧН, где: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– общая болезненность;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ОЧЗ – общее число зарегистрированных заболеваний населения за год;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общее число заболеваний населения на 100 тысяч населения.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Показатель первичной заболеваемости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показателя является форма, предназначенная для сбора административных данных "Отчет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наблюдением", утвержденная в соответствии с подпунктом 31) статьи 7 Кодекса.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первичной заболеваемости выражается как отношение количество впервые зарегистрированных заболеваний населения за год к среднегодовой численности населения, рассчитывается по следующей формуле: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 = ЧЗ*100 000/СЧН, где: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 – первичная заболеваемость;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ЧЗ – число впервые зарегистрированных заболеваний населения за год;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число впервые зарегистрированных заболеваний на 100 тысяч населения.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Показатели первичной и общей заболеваемости рассчитываются по классам и отдельным болезням в соответствии с Международной классификацией болезней десятого пересмотра.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Показатель охвата населения динамическим наблюдением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показателя: показатель охвата населения динамическим наблюдением отражает отношение числа лиц, состоящих под динамическим наблюдением к численности населения на конец года, рассчитывается по следующей формуле: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 = ЧБ (ДН)/ЧН*100, где: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 – охват населения динамическим наблюдением;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(ДН) – число лиц, состоящих под динамическим наблюдением;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ЧН – численность населения на конец года.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рассчитывается отдельно для взрослых и детей.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Показатель полноты охвата больных динамическим наблюдением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показателя является форма, предназначенная для сбора административных данных "Отчет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наблюдением", утвержденная в соответствии с подпунктом 31) статьи 7 Кодекса.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полноты охвата больных динамическим наблюдением отражает отношение числа больных, состоящих под динамическим наблюдением с данным заболеванием к числу зарегистрированных больных данной болезнью, рассчитывается по следующей формуле: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 = ЧБ (ДН) *100/ЧБ, где: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 – полнота охвата больных динамическим наблюдением;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(ДН) – число больных, состоящих под динамическим наблюдением с данным заболеванием;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– число зарегистрированных больных с данной болезнью.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Показатель своевременности взятия больных на динамическое наблюдение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своевременности взятия больных на динамическое наблюдение рассчитывается по следующей формуле: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ЧБ (взято ДН)*100/ЧБ (вв), где: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своевременность взятия больных на динамическое наблюдение;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(взято ДН) – число больных, вновь взятых на динамическое наблюдение, из числа вновь выявленных при данном заболевании;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(вв) – число вновь выявленных больных данной болезнью.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Удельный вес больных, снятых с учета в связи с излечением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удельный вес больных, снятых с учета динамического наблюдения в связи с излечением рассчитывается по следующей формуле: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(снято ДН) = ЧБ (снято ДН)/(ЧБ (ДН начало года)+ ЧБ(ДНвн)*100,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(снято ДН) – удельный вес больных, снятых с учета в связи с излечением;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(снято ДН) – число больных снятых с учета динамического наблюдения в связи с излечением;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(ДН начало года) – число лиц подлежащих динамическому наблюдению, состоявших на учете на начало года;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(ДН вв) – число лиц подлежащих динамическому наблюдению, взятых на учет в течение года.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Среднедневная нагрузка на врача-рентгенолога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среднедневная нагрузка на врача-рентгенолога рассчитывается по следующей формуле: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(рентгенолог) = ЧРИ/(ЗД(рентгенолог) х ЧРД), где: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(рентгенолог) – среднедневная нагрузка на врача-рентгенолога;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ЧРИ – число отпущенных рентгенологических процедур;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 (рентгенолог) – число занятых должностей врачей-рентгенологов;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ЧРД - число рабочих дней в году.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Показатель использования рентгенологических методов в амбулаторных условиях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подпунктом 31) статьи 7 Кодекса.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использования рентгенологических методов в амбулаторных условиях рассчитывается по следующей формуле: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(апо) = ЧРИ (апо)/ ЧП, где: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(апо) – показатель использования рентгенологических методов в амбулаторных условиях;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ЧРИ (апо) – число рентгенологических исследований, проведенных в амбулаторных условиях;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посещений, сделанных к врачам в медицинской организации, оказывающей медицинскую помощь в амбулаторных условиях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Среднедневная нагрузка на врача-эндоскописта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среднедневная нагрузка на врача-эндоскописта рассчитывается по следующей формуле: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(эндоскопист) = ЧЭИ/(ЗД(эндоскопист) х ЧРД), где: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(эндоскопист) – среднедневная нагрузка на врача-эндоскописта;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ЧЭИ – число проведенных эндоскопических исследований;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 (эндоскопист) – число занятых должностей врачей-эндоскопистов;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ЧРД – число рабочих дней в году.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Среднедневная нагрузка на врача-лаборанта 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подпунктом 31) статьи 7 Кодекса.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среднедневная нагрузка на врача-лаборанта рассчитывается по следующей формуле: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(лаборант) = ЧЛА/(ЗД(лаборант) х ЧРД), где: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(лаборант) – среднедневная нагрузка на врача-лаборанта;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– число сделанных лабораторных анализов;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 (лаборант) – число занятых должностей врачей-лаборантов;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ЧРД – число рабочих дней в году.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Показатель проведенных лабораторных анализов на одного жителя 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проведенных лабораторных анализов на одного жителя рассчитывается по следующей формуле: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(1 жителя) = ЧЛА/СЧН, где: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(1 жителя) – число проведенных лабораторных анализов на одного жителя;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– число проведенных лабораторных анализов;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Показатель проведенных лабораторных анализов на 100 посещений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проведенных лабораторных анализов на 100 посещений рассчитывается по следующей формуле: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(100 посещений) = ЧЛА/ЧП*100, где: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(100 посещений) – число проведенных лабораторных анализов на 100 посещений;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– число проведенных лабораторных анализов амбулаторным больным;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посещений, сделанных к врачам в медицинскую организацию, оказывающую первичную медицинскую помощь в амбулаторных условиях.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Среднедневная нагрузка на работника физиотерапевтического отделения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среднедневная нагрузка на работника физиотерапевтического отделения рассчитывается по следующей формуле: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(физиотерапевт) = ЧФП/(ЗД(физиотерапевт) х ЧРД), где: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 (физиотерапевт) – среднедневная нагрузка на работника физиотерапевтического отделения;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ЧФП – число отпущенных физиотерапевтических процедур;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 (физиотерапевт) – число занятых должностей среднего медицинского персонала физиотерапевтического отделения;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ЧРД – число рабочих дней в году.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Показатель использования физиотерапевтических методов лечения в медицинской организации, оказывающей первичную медико-санитарную помощь в амбулаторных условиях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использования физиотерапевтических методов лечения в медицинской организации, оказывающей первичную медико-санитарную помощь в амбулаторных условиях, рассчитывается по следующей формуле: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(апо) = ЧФП (апо) /ЧП, где: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(апо) – показатель использования физиотерапевтических методов лечения в медицинской организации, оказывающей первичную медико-санитарную помощь в амбулаторных условиях;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ЧФП (апо) – число физиотерапевтических процедур, отпущенных амбулаторным больным;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посещений, сделанных к врачам в медицинскую организацию, оказывающую первичную медико-санитарную помощь в амбулаторных условиях.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Показатель ультразвуковых исследований на 100 посещений в медицинской организации, оказывающей первичную медико-санитарную помощь в амбулаторных условиях 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ультразвуковых исследований на 100 посещений в медицинской организации, оказывающей первичную медико-санитарную помощь в амбулаторных условиях, рассчитывается по следующей формуле: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ЧУЗИ(100 посещений) = ЧУЗИ (апо)/ЧП*100, где: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ЧУЗИ(100 посещений) – число ультразвуковых исследований на 100 посещений в медицинской организации, оказывающей первичную медико-санитарную помощь в амбулаторных условиях;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ЧУЗИ (апо) – число ультразвуковых исследований, проведенных в медицинской организации, оказывающей первичную медико-санитарную помощь в амбулаторных условиях;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посещений, сделанных к врачам в медицинскую организацию, оказывающей первичную медико-санитарную помощь в амбулаторных условиях.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27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Показатели, определяющие качество и эффективность работы стационаров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Показатель обеспеченности населения коечной мощностью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обеспеченности населения коечной мощностью отражает обеспеченность населения койками медицинских организаций здравоохранения, рассчитывается по следующей формуле: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 = ЧК*10 000/ЧН, где: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 – обеспеченность населения коечной мощностью;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 – число коек;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ЧН – численность населения на конец отчетного периода.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на 10 тысяч населения.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Показатель работы койки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работы койки рассчитывается по следующей формуле: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= ЧКД/ЧК (среднегодовые), где: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работа койки;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ЧКД – число койко-дней, проведенных больными в больнице;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 (среднегодовые) – число среднегодовых коек.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дни.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Показатель средней длительности пребывания больного на койке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средней длительности пребывания больного на койке рассчитывается по следующей формуле: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СДПК = ЧКД/ЧБ (выбывшие), где: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СДПК – средняя длительность пребывания больного на койке;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ЧКД – число койко-дней, проведенных выбывшими больными в больнице;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(выбывшие) – число выбывших больных (сумма выписанных и умерших больных).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дни.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Показатель оборота койки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оборот койки рассчитывается по следующей формуле: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 = ЧБ (пользованные)/ЧК(среднегодовые), где: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 – оборот койки;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(пользованные) - число пользованных больных (полусумма числа поступивших, выписанных и умерших больных).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 (среднегодовые) - число среднегодовых коек.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единицы.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Показатель летальности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летальности это отношение числа умерших больных к числу пользованных, рассчитывается по следующей формуле: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 = ЧУ/ЧБ (пользованные )*100, где: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 – показатель летальности;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 – число умерших больных в стационаре;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(пользованные) – число пользованных больных.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Показатель среднего времени простоя койки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среднего времени простоя койки рассчитывается по следующей формуле: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= (ЧД - РК)/ОК, где: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– среднее время простоя койки;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– число дней в году;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среднее число занятости койки в году;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 – оборот койки.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- дни.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Показатель среднего числа занятых коек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 показатель среднего числа занятых коек это отношение числа койка-дней, проведенных больными в больнице к среднему числу занятости койки, рассчитывается по следующей формуле: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ЗК = ЧКД /РК, где: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ЗК – среднее число занятых коек;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ЧКД – число койко-дней, проведенных больными в больнице;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среднее число занятости койки в году;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- абсолютное число.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Показатель уровня потребления стационарной помощи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"Об использовании коечного фонда медицинских организаций, оказывающих стационарную и стационарозамещающую помощь",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уровня потребления стационарной помощи рассчитывается по следующей формуле: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УПС = ЧКД*1000/СЧН, где: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УПС – уровень потребления стационарной помощи;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ЧКД – число койко-дней, проведенных больными в больнице;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число койко-дней на 1000 населения.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Показатель хирургической активности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контингентах больных, выбывших из стационара",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хирургической активности рассчитывается по следующей формуле: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 = ЧОБ/ЧВБ*100, где: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 – показатель хирургической активности;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ЧОБ – число оперированных больных в хирургическом отделении;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ЧВБ – число выбывших больных из хирургического стационара.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Показатель частоты послеоперационных осложнений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контингентах больных, выбывших из стационара",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частоты послеоперационных осложнений рассчитывается по следующей формуле: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= ЧО (осложнения)*100/ЧПО (всего), где: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– показатель послеоперационных осложнений;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 (осложнения) - число операций, при которых наблюдались осложнения;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ЧПО (всего) – общее число проведенных операций.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Показатель послеоперационной летальности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контингентах больных, выбывших из стационара",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послеоперационной летальности рассчитывается по следующей формуле: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 = ЧУ/ЧОБ*100, где: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 – показатель послеоперационной летальности;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 – число умерших оперированных больных;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ЧОБ – общее число оперированных больных.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Показатель частоты поздней доставки больных для оказания экстренней хирургической помощи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контингентах больных, выбывших из стационара",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частоты поздней доставки больных для оказания экстренней хирургической помощи рассчитывается по следующей формуле: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ЧПД = ЧБ (позже 24 часа)/ЧБ (всего), где: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ЧПД – частота поздней доставки больных;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(позже 24 часа) – число больных, доставленных позже 24 часов от начала заболевания;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(всего) – общее число больных, доставленных для оказания экстренной хирургической помощи.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Показатель совпадений клинических и патологоанатомических диагнозов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совпадений клинических и патологоанатомических диагнозов рассчитывается по следующей формуле: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= В/С*100, где: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показатель совпадений клинических и патологоанатомических диагнозов;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число случаев совпадений клинических диагнозов с патологоанатомическими диагнозами;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общее число вскрытий умерших.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Процент вскрытий умерших в стационаре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 вскрытий умерших в стационаре рассчитывается по следующей формуле: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= С/ЧУ*100, где: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– процент вскрытий, умерших в стационаре;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– общее число вскрытий умерших в стационаре;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 – общее число, умерших в стационаре.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Показатель использования рентгенологических методов для уточнения диагноза в стационаре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использования рентгенологических методов для уточнения диагноза в стационаре рассчитывается по следующей формуле: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(стац) = ЧРИ(стац)/ЧБ (пользованные), где: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показатель использования рентгенологических методов для уточнения диагноза в стационаре;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ЧРИ (стац) – число рентгенологических исследований, проведенных в стационаре;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(пользованные) – число пользованных больных.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427"/>
    <w:bookmarkStart w:name="z4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Показатель проведенных лабораторных анализов на одного больного в стационаре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проведенных лабораторных анализов на одного больного в стационаре рассчитывается по следующей формуле: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(1 больного) = ЧЛА/ЧБ(пользованные), где: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(1 больного) – число проведенных лабораторных анализов на одного больного в стационаре;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ЧЛА - число сделанных лабораторных анализов;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(пользованные) – число пользованных больных.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Показатель использования физиотерапевтических методов лечения в стационаре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использования физиотерапевтических методов лечения в стационаре рассчитывается по следующей формуле: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(стац) = ЧФП(стац)/ЧБ (пользованные), где: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 (стац) – показатель использования физиотерапевтических методов лечения в стационаре;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ЧФП – число физиотерапевтических процедур, отпущенных больным в стационаре;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(пользованные) – число пользованных больных.</w:t>
      </w:r>
    </w:p>
    <w:bookmarkEnd w:id="448"/>
    <w:bookmarkStart w:name="z45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Показатель ультразвуковых исследований на 1 койку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53"/>
    <w:bookmarkStart w:name="z462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ультразвуковых исследований на 1 койку рассчитывается по следующей формуле: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ЧУЗИ (1 койку) = ЧУЗИ/ЧК (среднегодовые), где: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ЧУЗИ (1 койку) – число ультразвуковых исследований на 1 койку;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ЧУЗИ – число ультразвуковых исследований, проведенных больным в стационаре;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ЧК (среднегодовые) – число среднегодовых коек.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абсолютное число.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471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 скорой медицинской помощи и медицинской авиации</w:t>
      </w:r>
    </w:p>
    <w:bookmarkEnd w:id="462"/>
    <w:bookmarkStart w:name="z47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Количество случаев своевременного прибытия бригад скорой медицинской помощи по вызовам I-III категории срочности</w:t>
      </w:r>
    </w:p>
    <w:bookmarkEnd w:id="463"/>
    <w:bookmarkStart w:name="z47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64"/>
    <w:bookmarkStart w:name="z47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65"/>
    <w:bookmarkStart w:name="z47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66"/>
    <w:bookmarkStart w:name="z47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случаев своевременного прибытия бригад скорой медицинской помощи (далее – СМП) по вызовам I-III категории срочности (с момента передачи вызова бригаде СМП до момента прибытия к месту вызова (не более 15 мин)) рассчитывается по следующей формуле:</w:t>
      </w:r>
    </w:p>
    <w:bookmarkEnd w:id="467"/>
    <w:bookmarkStart w:name="z47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ЧСП (СМП) = ЧВ(I-III)*100/ЧВ (всего I-III), где:</w:t>
      </w:r>
    </w:p>
    <w:bookmarkEnd w:id="468"/>
    <w:bookmarkStart w:name="z47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ЧСП (СМП) – количество случаев своевременного прибытия бригад скорой медицинской помощи по вызовам I-III категории срочности (с момента передачи вызова бригаде СМП до момента прибытия к месту вызова (не более 15 мин));</w:t>
      </w:r>
    </w:p>
    <w:bookmarkEnd w:id="469"/>
    <w:bookmarkStart w:name="z47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 (I-III) – количество вызовов I-III категории срочности, выполненных вовремя;</w:t>
      </w:r>
    </w:p>
    <w:bookmarkEnd w:id="470"/>
    <w:bookmarkStart w:name="z48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 (всего I-III) – количество всех вызовов I-III категории срочности.</w:t>
      </w:r>
    </w:p>
    <w:bookmarkEnd w:id="471"/>
    <w:bookmarkStart w:name="z48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472"/>
    <w:bookmarkStart w:name="z48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73"/>
    <w:bookmarkStart w:name="z48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Удельный вес вызовов, обслуженных с опозданием</w:t>
      </w:r>
    </w:p>
    <w:bookmarkEnd w:id="474"/>
    <w:bookmarkStart w:name="z48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75"/>
    <w:bookmarkStart w:name="z48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76"/>
    <w:bookmarkStart w:name="z486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77"/>
    <w:bookmarkStart w:name="z487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вызовов, обслуженных с опозданием, рассчитывается по следующей формуле:</w:t>
      </w:r>
    </w:p>
    <w:bookmarkEnd w:id="478"/>
    <w:bookmarkStart w:name="z488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УВОО (СМП) = ЧВОО (I-VI)*100/ЧВ(всего), где:</w:t>
      </w:r>
    </w:p>
    <w:bookmarkEnd w:id="479"/>
    <w:bookmarkStart w:name="z489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УВОО (СМП) – удельный вес вызовов, обслуженных с опозданием;</w:t>
      </w:r>
    </w:p>
    <w:bookmarkEnd w:id="480"/>
    <w:bookmarkStart w:name="z490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ЧВОО (I-VI) – число всех вызовов, обслуженных с опозданием;</w:t>
      </w:r>
    </w:p>
    <w:bookmarkEnd w:id="481"/>
    <w:bookmarkStart w:name="z491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 (всего) – число всех обслуженных вызовов;</w:t>
      </w:r>
    </w:p>
    <w:bookmarkEnd w:id="482"/>
    <w:bookmarkStart w:name="z492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483"/>
    <w:bookmarkStart w:name="z493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84"/>
    <w:bookmarkStart w:name="z494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Удельный вес обслуженных пациентов с хроническими заболеваниями в часы работы организаций первичной медико-санитарной помощи (далее – ПМСП) (с 8.00 до 18.00 часов)</w:t>
      </w:r>
    </w:p>
    <w:bookmarkEnd w:id="485"/>
    <w:bookmarkStart w:name="z495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86"/>
    <w:bookmarkStart w:name="z496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87"/>
    <w:bookmarkStart w:name="z497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88"/>
    <w:bookmarkStart w:name="z498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обслуженных пациентов с хроническими заболеваниями в часы работы организации ПМСП (с 8.00 до 18.00 часов) рассчитывается по следующей формуле:</w:t>
      </w:r>
    </w:p>
    <w:bookmarkEnd w:id="489"/>
    <w:bookmarkStart w:name="z499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УВВ (ПМСП) = ЧВ (ПМСП)*100/ЧВ, где:</w:t>
      </w:r>
    </w:p>
    <w:bookmarkEnd w:id="490"/>
    <w:bookmarkStart w:name="z500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УВВ (ПМСП) – удельный вес числа обслуженных пациентов с хроническими заболеваниями в часы работы организации ПМСП (с 8.00 до 18.00 часов);</w:t>
      </w:r>
    </w:p>
    <w:bookmarkEnd w:id="491"/>
    <w:bookmarkStart w:name="z501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 (ПМСП) – число обслуженных пациентов с хроническими заболеваниями в часы работы организации ПМСП (с 8.00 до 18.00 часов);</w:t>
      </w:r>
    </w:p>
    <w:bookmarkEnd w:id="492"/>
    <w:bookmarkStart w:name="z502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 – число всех обслуженных пациентов в часы работы организации ПМСП (с 8.00 до 18.00 часов).</w:t>
      </w:r>
    </w:p>
    <w:bookmarkEnd w:id="493"/>
    <w:bookmarkStart w:name="z503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494"/>
    <w:bookmarkStart w:name="z504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495"/>
    <w:bookmarkStart w:name="z505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Удельный вес догоспитальной летальности</w:t>
      </w:r>
    </w:p>
    <w:bookmarkEnd w:id="496"/>
    <w:bookmarkStart w:name="z506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497"/>
    <w:bookmarkStart w:name="z507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498"/>
    <w:bookmarkStart w:name="z508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499"/>
    <w:bookmarkStart w:name="z50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догоспитальной летальности рассчитывается по следующей формуле:</w:t>
      </w:r>
    </w:p>
    <w:bookmarkEnd w:id="500"/>
    <w:bookmarkStart w:name="z510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 = ЧУ*100/ЧП (всего), где:</w:t>
      </w:r>
    </w:p>
    <w:bookmarkEnd w:id="501"/>
    <w:bookmarkStart w:name="z511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 – удельный вес догоспитальной летальности;</w:t>
      </w:r>
    </w:p>
    <w:bookmarkEnd w:id="502"/>
    <w:bookmarkStart w:name="z512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 – число умерших пациентов до прибытия и в присутствии бригады СМП;</w:t>
      </w:r>
    </w:p>
    <w:bookmarkEnd w:id="503"/>
    <w:bookmarkStart w:name="z51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(всего) – число пациентов, обслуженных бригадой СМП.</w:t>
      </w:r>
    </w:p>
    <w:bookmarkEnd w:id="504"/>
    <w:bookmarkStart w:name="z51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505"/>
    <w:bookmarkStart w:name="z51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06"/>
    <w:bookmarkStart w:name="z51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Удельный вес оказанных медицинских услуг медицинской авиацией женщинам с акушерской и гинекологической патологией</w:t>
      </w:r>
    </w:p>
    <w:bookmarkEnd w:id="507"/>
    <w:bookmarkStart w:name="z51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08"/>
    <w:bookmarkStart w:name="z51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09"/>
    <w:bookmarkStart w:name="z51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510"/>
    <w:bookmarkStart w:name="z52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оказанных медицинских услуг медицинской авиацией женщинам с акушерской и гинекологической патологией рассчитывается по следующей формуле:</w:t>
      </w:r>
    </w:p>
    <w:bookmarkEnd w:id="511"/>
    <w:bookmarkStart w:name="z52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(АГП) = ЧЖ (АГП)*100/ЧП(всего), где:</w:t>
      </w:r>
    </w:p>
    <w:bookmarkEnd w:id="512"/>
    <w:bookmarkStart w:name="z52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(АГП) – удельный вес оказанных медицинских услуг медицинской авиацией женщинам с акушерской и гинекологической патологией;</w:t>
      </w:r>
    </w:p>
    <w:bookmarkEnd w:id="513"/>
    <w:bookmarkStart w:name="z52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ЧЖ (АГП) – число женщин с акушерской и гинекологической патологией; ЧП – количество всех пациентов обслуженных медицинской авиацией.</w:t>
      </w:r>
    </w:p>
    <w:bookmarkEnd w:id="514"/>
    <w:bookmarkStart w:name="z52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515"/>
    <w:bookmarkStart w:name="z52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16"/>
    <w:bookmarkStart w:name="z52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Удельный вес оказанных медицинских услуг медицинской авиацией с патологией новорожденных</w:t>
      </w:r>
    </w:p>
    <w:bookmarkEnd w:id="517"/>
    <w:bookmarkStart w:name="z52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18"/>
    <w:bookmarkStart w:name="z52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19"/>
    <w:bookmarkStart w:name="z52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520"/>
    <w:bookmarkStart w:name="z53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оказанных медицинских услуг медицинской авиацией с патологией новорожденных рассчитывается по следующей формуле:</w:t>
      </w:r>
    </w:p>
    <w:bookmarkEnd w:id="521"/>
    <w:bookmarkStart w:name="z53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УВ(ПН) = ЧД(ПН)*100/ЧП(всего), где:</w:t>
      </w:r>
    </w:p>
    <w:bookmarkEnd w:id="522"/>
    <w:bookmarkStart w:name="z53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УВ(ПН) – удельный вес оказанных медицинских услуг медицинской авиацией детям с патологией новорожденных;</w:t>
      </w:r>
    </w:p>
    <w:bookmarkEnd w:id="523"/>
    <w:bookmarkStart w:name="z53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ЧД(ПН) – число детей с патологией новорожденных;</w:t>
      </w:r>
    </w:p>
    <w:bookmarkEnd w:id="524"/>
    <w:bookmarkStart w:name="z53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количество всех пациентов обслуженных медицинской авиацией.</w:t>
      </w:r>
    </w:p>
    <w:bookmarkEnd w:id="525"/>
    <w:bookmarkStart w:name="z535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526"/>
    <w:bookmarkStart w:name="z536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27"/>
    <w:bookmarkStart w:name="z537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Удельный вес оказанных медицинских услуг медицинской авиацией пациентам с болезнями системы кровообращения</w:t>
      </w:r>
    </w:p>
    <w:bookmarkEnd w:id="528"/>
    <w:bookmarkStart w:name="z538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29"/>
    <w:bookmarkStart w:name="z539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30"/>
    <w:bookmarkStart w:name="z540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531"/>
    <w:bookmarkStart w:name="z541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оказанных медицинских услуг медицинской авиацией пациентам с болезнями системы кровообращения (далее - БСК) рассчитывается по следующей формуле:</w:t>
      </w:r>
    </w:p>
    <w:bookmarkEnd w:id="532"/>
    <w:bookmarkStart w:name="z542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УВ(БСК) = ЧП (БСК)*100/ЧП(всего), где:</w:t>
      </w:r>
    </w:p>
    <w:bookmarkEnd w:id="533"/>
    <w:bookmarkStart w:name="z543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 (БСК) – удельный вес оказанных медицинских услуг медицинской авиацией пациентам с БСК;</w:t>
      </w:r>
    </w:p>
    <w:bookmarkEnd w:id="534"/>
    <w:bookmarkStart w:name="z544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(БСК) – число пациентов с БСК;</w:t>
      </w:r>
    </w:p>
    <w:bookmarkEnd w:id="535"/>
    <w:bookmarkStart w:name="z545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количество всех пациентов обслуженных медицинской авиацией.</w:t>
      </w:r>
    </w:p>
    <w:bookmarkEnd w:id="536"/>
    <w:bookmarkStart w:name="z546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537"/>
    <w:bookmarkStart w:name="z547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38"/>
    <w:bookmarkStart w:name="z548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Удельный вес оказанных медицинской авиацией транспортировок</w:t>
      </w:r>
    </w:p>
    <w:bookmarkEnd w:id="539"/>
    <w:bookmarkStart w:name="z549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40"/>
    <w:bookmarkStart w:name="z550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41"/>
    <w:bookmarkStart w:name="z551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542"/>
    <w:bookmarkStart w:name="z552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оказанных медицинской авиацией транспортировок рассчитывается по следующей формуле:</w:t>
      </w:r>
    </w:p>
    <w:bookmarkEnd w:id="543"/>
    <w:bookmarkStart w:name="z553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УВТ = ЧТ*100/ЧП(всего), где:</w:t>
      </w:r>
    </w:p>
    <w:bookmarkEnd w:id="544"/>
    <w:bookmarkStart w:name="z554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УВТ – удельный вес оказанных медицинской авиацией транспортировок;</w:t>
      </w:r>
    </w:p>
    <w:bookmarkEnd w:id="545"/>
    <w:bookmarkStart w:name="z555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 – число транспортировок;</w:t>
      </w:r>
    </w:p>
    <w:bookmarkEnd w:id="546"/>
    <w:bookmarkStart w:name="z556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(всего) – количество всех медицинских услуг обслуженных медицинской авиацией.</w:t>
      </w:r>
    </w:p>
    <w:bookmarkEnd w:id="547"/>
    <w:bookmarkStart w:name="z557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548"/>
    <w:bookmarkStart w:name="z558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49"/>
    <w:bookmarkStart w:name="z559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Удельный вес проведенных специалистами медицинской авиацией операций</w:t>
      </w:r>
    </w:p>
    <w:bookmarkEnd w:id="550"/>
    <w:bookmarkStart w:name="z560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51"/>
    <w:bookmarkStart w:name="z561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скорой медицинской помощи",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52"/>
    <w:bookmarkStart w:name="z562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553"/>
    <w:bookmarkStart w:name="z563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проведенных специалистами медицинской авиацией операций рассчитывается по следующей формуле:</w:t>
      </w:r>
    </w:p>
    <w:bookmarkEnd w:id="554"/>
    <w:bookmarkStart w:name="z564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 = ЧО*100/ЧП(всего), где:</w:t>
      </w:r>
    </w:p>
    <w:bookmarkEnd w:id="555"/>
    <w:bookmarkStart w:name="z565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УВО – удельный вес проведенных специалистами медицинской авиацией операций;</w:t>
      </w:r>
    </w:p>
    <w:bookmarkEnd w:id="556"/>
    <w:bookmarkStart w:name="z566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 – число проведенных специалистами медицинской авиацией операций;</w:t>
      </w:r>
    </w:p>
    <w:bookmarkEnd w:id="557"/>
    <w:bookmarkStart w:name="z567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(всего) – количество всех пациентов обслуженных медицинской авиацией.</w:t>
      </w:r>
    </w:p>
    <w:bookmarkEnd w:id="558"/>
    <w:bookmarkStart w:name="z568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559"/>
    <w:bookmarkStart w:name="z569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571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 медицинской реабилитации</w:t>
      </w:r>
    </w:p>
    <w:bookmarkEnd w:id="561"/>
    <w:bookmarkStart w:name="z572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Показатель охвата населения медицинской реабилитацией</w:t>
      </w:r>
    </w:p>
    <w:bookmarkEnd w:id="562"/>
    <w:bookmarkStart w:name="z573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63"/>
    <w:bookmarkStart w:name="z574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64"/>
    <w:bookmarkStart w:name="z575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метода формирования (расчета) показателей:</w:t>
      </w:r>
    </w:p>
    <w:bookmarkEnd w:id="565"/>
    <w:bookmarkStart w:name="z576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охвата населения медицинской реабилитацией на 1000 населения рассчитывается по следующей формуле:</w:t>
      </w:r>
    </w:p>
    <w:bookmarkEnd w:id="566"/>
    <w:bookmarkStart w:name="z577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ОРВЛ = ЧБ*1000/СЧН, где:</w:t>
      </w:r>
    </w:p>
    <w:bookmarkEnd w:id="567"/>
    <w:bookmarkStart w:name="z578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ОРВЛ – показатель охвата населения восстановительным лечением и медицинской реабилитацией на 1000 населения;</w:t>
      </w:r>
    </w:p>
    <w:bookmarkEnd w:id="568"/>
    <w:bookmarkStart w:name="z579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– число больных, охваченных восстановительным лечением и медицинской реабилитацией;</w:t>
      </w:r>
    </w:p>
    <w:bookmarkEnd w:id="569"/>
    <w:bookmarkStart w:name="z580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570"/>
    <w:bookmarkStart w:name="z581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число больных охваченных восстановительным лечением и медицинской реабилитацией на 1000 населения.</w:t>
      </w:r>
    </w:p>
    <w:bookmarkEnd w:id="571"/>
    <w:bookmarkStart w:name="z582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72"/>
    <w:bookmarkStart w:name="z583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рассчитываются показатели обеспеченности койками, работы койки, средней длительности пребывания на койке, оборота койки в соответствии с пунктами 1, 2, 3, 4 приложения 2 к настоящему приказу.</w:t>
      </w:r>
    </w:p>
    <w:bookmarkEnd w:id="5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585" w:id="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организаций, оказывающих паллиативную медицинскую помощь и сестринскую деятельность</w:t>
      </w:r>
    </w:p>
    <w:bookmarkEnd w:id="574"/>
    <w:bookmarkStart w:name="z586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1. Показатель охвата населения паллиативным лечением на 1000 населения </w:t>
      </w:r>
    </w:p>
    <w:bookmarkEnd w:id="575"/>
    <w:bookmarkStart w:name="z587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76"/>
    <w:bookmarkStart w:name="z588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77"/>
    <w:bookmarkStart w:name="z589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578"/>
    <w:bookmarkStart w:name="z590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охвата населения паллиативным лечением на 1000 населения рассчитывается по следующей формуле:</w:t>
      </w:r>
    </w:p>
    <w:bookmarkEnd w:id="579"/>
    <w:bookmarkStart w:name="z591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 = ЧБ*1000/СЧН, где:</w:t>
      </w:r>
    </w:p>
    <w:bookmarkEnd w:id="580"/>
    <w:bookmarkStart w:name="z592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 – показатель охвата населения паллиативным лечением на 1000 населения;</w:t>
      </w:r>
    </w:p>
    <w:bookmarkEnd w:id="581"/>
    <w:bookmarkStart w:name="z593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– число больных, охваченных паллиативным лечением;</w:t>
      </w:r>
    </w:p>
    <w:bookmarkEnd w:id="582"/>
    <w:bookmarkStart w:name="z594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583"/>
    <w:bookmarkStart w:name="z595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число больных охваченных паллиативным лечением на 1000 населения.</w:t>
      </w:r>
    </w:p>
    <w:bookmarkEnd w:id="584"/>
    <w:bookmarkStart w:name="z596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85"/>
    <w:bookmarkStart w:name="z597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Показатель охвата населения медицинской помощью в организациях сестринского ухода на 1000 населения </w:t>
      </w:r>
    </w:p>
    <w:bookmarkEnd w:id="586"/>
    <w:bookmarkStart w:name="z598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587"/>
    <w:bookmarkStart w:name="z599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588"/>
    <w:bookmarkStart w:name="z600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589"/>
    <w:bookmarkStart w:name="z601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охвата населения медицинской помощью в организациях сестринского ухода на 1000 населения рассчитывается по следующей формуле:</w:t>
      </w:r>
    </w:p>
    <w:bookmarkEnd w:id="590"/>
    <w:bookmarkStart w:name="z602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 = ЧБ*1000/СЧН, где:</w:t>
      </w:r>
    </w:p>
    <w:bookmarkEnd w:id="591"/>
    <w:bookmarkStart w:name="z60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 – показатель охвата населения медицинской помощью в организациях сестринского ухода на 1000 населения;</w:t>
      </w:r>
    </w:p>
    <w:bookmarkEnd w:id="592"/>
    <w:bookmarkStart w:name="z60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 – число больных, охваченных медицинской помощью в организациях сестринского ухода;</w:t>
      </w:r>
    </w:p>
    <w:bookmarkEnd w:id="593"/>
    <w:bookmarkStart w:name="z60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594"/>
    <w:bookmarkStart w:name="z60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число больных охваченных медицинской помощью в организациях сестринского ухода на 1000 населения</w:t>
      </w:r>
    </w:p>
    <w:bookmarkEnd w:id="595"/>
    <w:bookmarkStart w:name="z60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596"/>
    <w:bookmarkStart w:name="z60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рассчитываются показатели обеспеченности койками, работы койки, средней длительности пребывания на койке, оборота койки в соответствии с пунктами 1, 2, 3, 4 приложения 2 к настоящему приказу.</w:t>
      </w:r>
    </w:p>
    <w:bookmarkEnd w:id="5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(расчета)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</w:tbl>
    <w:bookmarkStart w:name="z611" w:id="5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организаций, осуществляющих деятельность в сфере службы крови</w:t>
      </w:r>
    </w:p>
    <w:bookmarkEnd w:id="598"/>
    <w:bookmarkStart w:name="z61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Показатель числа донаций крови и ее компонентов на 1000 населения</w:t>
      </w:r>
    </w:p>
    <w:bookmarkEnd w:id="599"/>
    <w:bookmarkStart w:name="z61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00"/>
    <w:bookmarkStart w:name="z6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01"/>
    <w:bookmarkStart w:name="z61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02"/>
    <w:bookmarkStart w:name="z6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числа донаций крови и ее компонентов на 1000 населения в год рассчитывается по следующей формуле:</w:t>
      </w:r>
    </w:p>
    <w:bookmarkEnd w:id="603"/>
    <w:bookmarkStart w:name="z61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 = ЧДК*1000/СЧН, где:</w:t>
      </w:r>
    </w:p>
    <w:bookmarkEnd w:id="604"/>
    <w:bookmarkStart w:name="z61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ДК – показатель числа донаций крови и ее компонентов на 1000 населения;</w:t>
      </w:r>
    </w:p>
    <w:bookmarkEnd w:id="605"/>
    <w:bookmarkStart w:name="z61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ЧДК – число донаций крови и ее компонентов;</w:t>
      </w:r>
    </w:p>
    <w:bookmarkEnd w:id="606"/>
    <w:bookmarkStart w:name="z62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607"/>
    <w:bookmarkStart w:name="z62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число донаций крови и ее компонентов на 1000 населения.</w:t>
      </w:r>
    </w:p>
    <w:bookmarkEnd w:id="608"/>
    <w:bookmarkStart w:name="z62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09"/>
    <w:bookmarkStart w:name="z62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Удельный вес безвозмездных донаций крови и ее компонентов</w:t>
      </w:r>
    </w:p>
    <w:bookmarkEnd w:id="610"/>
    <w:bookmarkStart w:name="z62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11"/>
    <w:bookmarkStart w:name="z62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12"/>
    <w:bookmarkStart w:name="z62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13"/>
    <w:bookmarkStart w:name="z62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безвозмездных донаций крови и ее компонентов рассчитывается по следующей формуле:</w:t>
      </w:r>
    </w:p>
    <w:bookmarkEnd w:id="614"/>
    <w:bookmarkStart w:name="z62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УВБДК = ЧБДК*100/ЧДК, где:</w:t>
      </w:r>
    </w:p>
    <w:bookmarkEnd w:id="615"/>
    <w:bookmarkStart w:name="z62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УВБДК – удельный вес безвозмездных донаций крови и ее компонентов;</w:t>
      </w:r>
    </w:p>
    <w:bookmarkEnd w:id="616"/>
    <w:bookmarkStart w:name="z63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ЧБДК – число безвозмездных донаций крови и ее компонентов;</w:t>
      </w:r>
    </w:p>
    <w:bookmarkEnd w:id="617"/>
    <w:bookmarkStart w:name="z63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ЧДК – число донаций крови и ее компонентов.</w:t>
      </w:r>
    </w:p>
    <w:bookmarkEnd w:id="618"/>
    <w:bookmarkStart w:name="z63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19"/>
    <w:bookmarkStart w:name="z63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20"/>
    <w:bookmarkStart w:name="z63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Удельный вес добровольных донаций крови и ее компонентов</w:t>
      </w:r>
    </w:p>
    <w:bookmarkEnd w:id="621"/>
    <w:bookmarkStart w:name="z63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22"/>
    <w:bookmarkStart w:name="z63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23"/>
    <w:bookmarkStart w:name="z63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24"/>
    <w:bookmarkStart w:name="z63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добровольных донаций крови и ее компонентов рассчитывается по следующей формуле:</w:t>
      </w:r>
    </w:p>
    <w:bookmarkEnd w:id="625"/>
    <w:bookmarkStart w:name="z63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УВДДК = ЧДДК*100/ЧДК, где:</w:t>
      </w:r>
    </w:p>
    <w:bookmarkEnd w:id="626"/>
    <w:bookmarkStart w:name="z64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УВДДК – удельный вес добровольных донаций крови и ее компонентов;</w:t>
      </w:r>
    </w:p>
    <w:bookmarkEnd w:id="627"/>
    <w:bookmarkStart w:name="z64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ЧДДК – число добровольных донаций крови и ее компонентов;</w:t>
      </w:r>
    </w:p>
    <w:bookmarkEnd w:id="628"/>
    <w:bookmarkStart w:name="z64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ЧДК – число донаций крови и ее компонентов.</w:t>
      </w:r>
    </w:p>
    <w:bookmarkEnd w:id="629"/>
    <w:bookmarkStart w:name="z64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30"/>
    <w:bookmarkStart w:name="z64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31"/>
    <w:bookmarkStart w:name="z64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Удельный вес безвозмездных донаций крови и ее компонентов в выездных условиях</w:t>
      </w:r>
    </w:p>
    <w:bookmarkEnd w:id="632"/>
    <w:bookmarkStart w:name="z64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33"/>
    <w:bookmarkStart w:name="z64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34"/>
    <w:bookmarkStart w:name="z64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35"/>
    <w:bookmarkStart w:name="z64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безвозмездных донаций крови и ее компонентов в выездных условиях рассчитывается по следующей формуле:</w:t>
      </w:r>
    </w:p>
    <w:bookmarkEnd w:id="636"/>
    <w:bookmarkStart w:name="z65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УВБДК (выезд) = ЧДК (выезд) *100/ЧДК, где:</w:t>
      </w:r>
    </w:p>
    <w:bookmarkEnd w:id="637"/>
    <w:bookmarkStart w:name="z65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УВБДК – удельный вес безвозмездных донаций крови и ее компонентов в выездных условиях;</w:t>
      </w:r>
    </w:p>
    <w:bookmarkEnd w:id="638"/>
    <w:bookmarkStart w:name="z65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ЧДК (выезд) – число донаций крови и ее компонентов в выездных условиях;</w:t>
      </w:r>
    </w:p>
    <w:bookmarkEnd w:id="639"/>
    <w:bookmarkStart w:name="z65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ЧДК – число донаций крови и ее компонентов.</w:t>
      </w:r>
    </w:p>
    <w:bookmarkEnd w:id="640"/>
    <w:bookmarkStart w:name="z65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41"/>
    <w:bookmarkStart w:name="z655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42"/>
    <w:bookmarkStart w:name="z65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Доля донаций крови и ее компонентов, признанных не пригодными к переливанию и переработке на препараты</w:t>
      </w:r>
    </w:p>
    <w:bookmarkEnd w:id="643"/>
    <w:bookmarkStart w:name="z65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44"/>
    <w:bookmarkStart w:name="z65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45"/>
    <w:bookmarkStart w:name="z65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46"/>
    <w:bookmarkStart w:name="z66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донаций крови и ее компонентов, признанных не пригодными к переливанию и переработке на препараты рассчитывается по следующей формуле:</w:t>
      </w:r>
    </w:p>
    <w:bookmarkEnd w:id="647"/>
    <w:bookmarkStart w:name="z66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ДДК (не пригодных) = ЧДК (непригодных)*100/ЧДК (обследованных), где:</w:t>
      </w:r>
    </w:p>
    <w:bookmarkEnd w:id="648"/>
    <w:bookmarkStart w:name="z66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ДДК (не пригодных) – доля донаций крови и ее компонентов, признанных не пригодными к переливанию и переработке на препараты;</w:t>
      </w:r>
    </w:p>
    <w:bookmarkEnd w:id="649"/>
    <w:bookmarkStart w:name="z66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ЧДК (не пригодных) – число донаций крови и ее компонентов, признанных не пригодными к переливанию и переработке на препараты;</w:t>
      </w:r>
    </w:p>
    <w:bookmarkEnd w:id="650"/>
    <w:bookmarkStart w:name="z66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ЧДК (обследованных) – число обследованных донаций крови и ее компонентов.</w:t>
      </w:r>
    </w:p>
    <w:bookmarkEnd w:id="651"/>
    <w:bookmarkStart w:name="z66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52"/>
    <w:bookmarkStart w:name="z66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53"/>
    <w:bookmarkStart w:name="z66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Удельный вес лейкофильтрованных эритроцитов, выданных в медицинские организации от всего количества выданных эритроцитов (доз)</w:t>
      </w:r>
    </w:p>
    <w:bookmarkEnd w:id="654"/>
    <w:bookmarkStart w:name="z66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55"/>
    <w:bookmarkStart w:name="z66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56"/>
    <w:bookmarkStart w:name="z67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57"/>
    <w:bookmarkStart w:name="z67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лейкофильтрованных эритроцитов, выданных в медицинские организации от всего количества выданных эритроцитов (доз) рассчитывается по следующей формуле:</w:t>
      </w:r>
    </w:p>
    <w:bookmarkEnd w:id="658"/>
    <w:bookmarkStart w:name="z67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УВЛФЭ = ЧВЛФЭ*100/ЧВЭ (всего), где:</w:t>
      </w:r>
    </w:p>
    <w:bookmarkEnd w:id="659"/>
    <w:bookmarkStart w:name="z67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УВЛФЭ – удельный вес лейкофильтрованных эритроцитов, выданных в медицинские организации от всего количества выданных эритроцитов (доз);</w:t>
      </w:r>
    </w:p>
    <w:bookmarkEnd w:id="660"/>
    <w:bookmarkStart w:name="z67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ЧВЛФЭ – число выданных лейкофильтрованных эритроцитов;</w:t>
      </w:r>
    </w:p>
    <w:bookmarkEnd w:id="661"/>
    <w:bookmarkStart w:name="z67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ЧВЭ (всего) – число выданных эритроцитов всех видов.</w:t>
      </w:r>
    </w:p>
    <w:bookmarkEnd w:id="662"/>
    <w:bookmarkStart w:name="z67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63"/>
    <w:bookmarkStart w:name="z6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64"/>
    <w:bookmarkStart w:name="z6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Удельный вес карантинизированной свежезамороженной плазмы от всего количества выданной плазмы (доз) в медицинские организации</w:t>
      </w:r>
    </w:p>
    <w:bookmarkEnd w:id="665"/>
    <w:bookmarkStart w:name="z6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66"/>
    <w:bookmarkStart w:name="z68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67"/>
    <w:bookmarkStart w:name="z6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68"/>
    <w:bookmarkStart w:name="z6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карантинизированной свежезамороженной плазмы от всего количества выданной плазмы (доз) в медицинские организации рассчитывается по следующей формуле:</w:t>
      </w:r>
    </w:p>
    <w:bookmarkEnd w:id="669"/>
    <w:bookmarkStart w:name="z68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УВКСЗП = ЧВКСЗП*100/ЧВСЗП, где:</w:t>
      </w:r>
    </w:p>
    <w:bookmarkEnd w:id="670"/>
    <w:bookmarkStart w:name="z68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УВКСЗП – удельный вес карантинизированной свежезамороженной плазмы, выданной в медицинские организации от всего количества выданной плазмы (доз);</w:t>
      </w:r>
    </w:p>
    <w:bookmarkEnd w:id="671"/>
    <w:bookmarkStart w:name="z68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ЧВКСЗП – число выданной карантинизированной свежезамороженной плазмы;</w:t>
      </w:r>
    </w:p>
    <w:bookmarkEnd w:id="672"/>
    <w:bookmarkStart w:name="z68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ЧВСЗП – общее количество выданной свежезамороженной плазмы всех видов.</w:t>
      </w:r>
    </w:p>
    <w:bookmarkEnd w:id="673"/>
    <w:bookmarkStart w:name="z68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74"/>
    <w:bookmarkStart w:name="z68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75"/>
    <w:bookmarkStart w:name="z68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Удельный вес вирусинактивированной свежезамороженной плазмы от всего количества выданной плазмы в медицинские организации (далее – МО) (доз)</w:t>
      </w:r>
    </w:p>
    <w:bookmarkEnd w:id="676"/>
    <w:bookmarkStart w:name="z69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77"/>
    <w:bookmarkStart w:name="z69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78"/>
    <w:bookmarkStart w:name="z69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79"/>
    <w:bookmarkStart w:name="z69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вирусинактивированной свежезамороженной плазмы от всего количества выданной плазмы в МО (доз) рассчитывается по следующей формуле:</w:t>
      </w:r>
    </w:p>
    <w:bookmarkEnd w:id="680"/>
    <w:bookmarkStart w:name="z69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УВВСЗП = ЧВСЗП*100/ЧСЗП, где:</w:t>
      </w:r>
    </w:p>
    <w:bookmarkEnd w:id="681"/>
    <w:bookmarkStart w:name="z69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УВВСЗП – удельный вес вирусинактивированной свежезамороженной плазмы от всего количества выданной плазмы;</w:t>
      </w:r>
    </w:p>
    <w:bookmarkEnd w:id="682"/>
    <w:bookmarkStart w:name="z69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ЧВСЗП – число выданной вирусинактивированной свежезамороженной плазмы (доз);</w:t>
      </w:r>
    </w:p>
    <w:bookmarkEnd w:id="683"/>
    <w:bookmarkStart w:name="z69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ЧСЗП – общее количество выданной свежезамороженной плазмы всех видов.</w:t>
      </w:r>
    </w:p>
    <w:bookmarkEnd w:id="684"/>
    <w:bookmarkStart w:name="z69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85"/>
    <w:bookmarkStart w:name="z69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86"/>
    <w:bookmarkStart w:name="z70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Удельный вес лейкофильтрованных тромбоцитов, выданных в МО от всего количества выданных тромбоцитов (доз)</w:t>
      </w:r>
    </w:p>
    <w:bookmarkEnd w:id="687"/>
    <w:bookmarkStart w:name="z70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88"/>
    <w:bookmarkStart w:name="z70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89"/>
    <w:bookmarkStart w:name="z70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690"/>
    <w:bookmarkStart w:name="z70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лейкофильтрованных тромбоцитов, выданных в МО от всего количества выданных тромбоцитов (доз) рассчитывается по следующей формуле:</w:t>
      </w:r>
    </w:p>
    <w:bookmarkEnd w:id="691"/>
    <w:bookmarkStart w:name="z70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УВЛТ = ЧЛТ*100/ЧТ, где:</w:t>
      </w:r>
    </w:p>
    <w:bookmarkEnd w:id="692"/>
    <w:bookmarkStart w:name="z70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УВЛТ – удельный вес лейкофильтрованных тромбоцитов, выданных в медицинские организации от всего количества выданных тромбоцитов (доз);</w:t>
      </w:r>
    </w:p>
    <w:bookmarkEnd w:id="693"/>
    <w:bookmarkStart w:name="z70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ЧЛТ – всего выданных лейкофильтрованных тромбоцитов;</w:t>
      </w:r>
    </w:p>
    <w:bookmarkEnd w:id="694"/>
    <w:bookmarkStart w:name="z70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 – всего выданных тромбоцитов всех видов.</w:t>
      </w:r>
    </w:p>
    <w:bookmarkEnd w:id="695"/>
    <w:bookmarkStart w:name="z70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696"/>
    <w:bookmarkStart w:name="z71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697"/>
    <w:bookmarkStart w:name="z71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Удельный вес вирусинактивированных тромбоцитов, выданных в МО от всего количества выданных тромбоцитов (доз)</w:t>
      </w:r>
    </w:p>
    <w:bookmarkEnd w:id="698"/>
    <w:bookmarkStart w:name="z71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699"/>
    <w:bookmarkStart w:name="z71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00"/>
    <w:bookmarkStart w:name="z71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01"/>
    <w:bookmarkStart w:name="z71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вирусинактивированных тромбоцитов, выданных в медицинские организации от всего количества выданных тромбоцитов (доз) рассчитывается по следующей формуле:</w:t>
      </w:r>
    </w:p>
    <w:bookmarkEnd w:id="702"/>
    <w:bookmarkStart w:name="z71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УВВТ = ЧВТ*100/ЧТ, где:</w:t>
      </w:r>
    </w:p>
    <w:bookmarkEnd w:id="703"/>
    <w:bookmarkStart w:name="z71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УВВТ – удельный вес вирусинактивированных тромбоцитов, выданных в МО от всего количества выданных тромбоцитов (доз);</w:t>
      </w:r>
    </w:p>
    <w:bookmarkEnd w:id="704"/>
    <w:bookmarkStart w:name="z71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ЧВТ – всего выданных вирусинактивированных тромбоцитов;</w:t>
      </w:r>
    </w:p>
    <w:bookmarkEnd w:id="705"/>
    <w:bookmarkStart w:name="z71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 – всего выданных тромбоцитов всех видов.</w:t>
      </w:r>
    </w:p>
    <w:bookmarkEnd w:id="706"/>
    <w:bookmarkStart w:name="z72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707"/>
    <w:bookmarkStart w:name="z72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08"/>
    <w:bookmarkStart w:name="z72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Объем выданных эритроцитов (доз) на 1000 населения</w:t>
      </w:r>
    </w:p>
    <w:bookmarkEnd w:id="709"/>
    <w:bookmarkStart w:name="z72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10"/>
    <w:bookmarkStart w:name="z72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11"/>
    <w:bookmarkStart w:name="z72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12"/>
    <w:bookmarkStart w:name="z72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выданных эритроцитов (доз) на 1000 населения рассчитывается по следующей формуле:</w:t>
      </w:r>
    </w:p>
    <w:bookmarkEnd w:id="713"/>
    <w:bookmarkStart w:name="z72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ОВЭ (1000 населения) = ОЭ (выдано)*1000/СЧН, где:</w:t>
      </w:r>
    </w:p>
    <w:bookmarkEnd w:id="714"/>
    <w:bookmarkStart w:name="z72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ОВЭ (1000 населения) – объем выданных эритроцитов на 1000 населения;</w:t>
      </w:r>
    </w:p>
    <w:bookmarkEnd w:id="715"/>
    <w:bookmarkStart w:name="z72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 (выдано) – объем выданных эритроцитов;</w:t>
      </w:r>
    </w:p>
    <w:bookmarkEnd w:id="716"/>
    <w:bookmarkStart w:name="z73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717"/>
    <w:bookmarkStart w:name="z73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объем выданных эритроцитов (доз) на 1000 населения.</w:t>
      </w:r>
    </w:p>
    <w:bookmarkEnd w:id="718"/>
    <w:bookmarkStart w:name="z73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19"/>
    <w:bookmarkStart w:name="z73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Объем выданной плазмы (доз) на 1000 населения</w:t>
      </w:r>
    </w:p>
    <w:bookmarkEnd w:id="720"/>
    <w:bookmarkStart w:name="z73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21"/>
    <w:bookmarkStart w:name="z73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22"/>
    <w:bookmarkStart w:name="z73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23"/>
    <w:bookmarkStart w:name="z73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выданной плазмы (доз) на 1000 населения рассчитывается по следующей формуле:</w:t>
      </w:r>
    </w:p>
    <w:bookmarkEnd w:id="724"/>
    <w:bookmarkStart w:name="z73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ОВП(1000 населения) = ОП (выдано)*1000/СЧН, где:</w:t>
      </w:r>
    </w:p>
    <w:bookmarkEnd w:id="725"/>
    <w:bookmarkStart w:name="z73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ОВП – объем выданной плазмы на 1000 населения;</w:t>
      </w:r>
    </w:p>
    <w:bookmarkEnd w:id="726"/>
    <w:bookmarkStart w:name="z74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 (выдано) – объем выданной плазмы; </w:t>
      </w:r>
    </w:p>
    <w:bookmarkEnd w:id="727"/>
    <w:bookmarkStart w:name="z74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СЧН – среднегодовая численность населения. </w:t>
      </w:r>
    </w:p>
    <w:bookmarkEnd w:id="728"/>
    <w:bookmarkStart w:name="z74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объем выданной плазмы (доз) на 1000 населения.</w:t>
      </w:r>
    </w:p>
    <w:bookmarkEnd w:id="729"/>
    <w:bookmarkStart w:name="z74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30"/>
    <w:bookmarkStart w:name="z74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Объем выданных тромбоцитов (доз) на 1000 населения</w:t>
      </w:r>
    </w:p>
    <w:bookmarkEnd w:id="731"/>
    <w:bookmarkStart w:name="z74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32"/>
    <w:bookmarkStart w:name="z74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33"/>
    <w:bookmarkStart w:name="z74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34"/>
    <w:bookmarkStart w:name="z74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выданных тромбоцитов (доз) на 1000 населения рассчитывается по следующей формуле:</w:t>
      </w:r>
    </w:p>
    <w:bookmarkEnd w:id="735"/>
    <w:bookmarkStart w:name="z74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ОВТ(1000 населения) = ОТ (выдано)*1000/СЧН, где:</w:t>
      </w:r>
    </w:p>
    <w:bookmarkEnd w:id="736"/>
    <w:bookmarkStart w:name="z75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ОВТ – объем выданных тромбоцитов на 1000 населения;</w:t>
      </w:r>
    </w:p>
    <w:bookmarkEnd w:id="737"/>
    <w:bookmarkStart w:name="z75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(выдано) – всего выданных тромбоцитов;</w:t>
      </w:r>
    </w:p>
    <w:bookmarkEnd w:id="738"/>
    <w:bookmarkStart w:name="z75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СЧН – среднегодовая численность населения.</w:t>
      </w:r>
    </w:p>
    <w:bookmarkEnd w:id="739"/>
    <w:bookmarkStart w:name="z75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объем выданных тромбоцитов (доз) на 1000 населения.</w:t>
      </w:r>
    </w:p>
    <w:bookmarkEnd w:id="740"/>
    <w:bookmarkStart w:name="z75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756" w:id="7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организаций, осуществляющих деятельность в сфере патологоанатомической диагностики</w:t>
      </w:r>
    </w:p>
    <w:bookmarkEnd w:id="742"/>
    <w:bookmarkStart w:name="z75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Удельный вес числа патологоанатомических исследований умерших в стационаре</w:t>
      </w:r>
    </w:p>
    <w:bookmarkEnd w:id="743"/>
    <w:bookmarkStart w:name="z75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44"/>
    <w:bookmarkStart w:name="z75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45"/>
    <w:bookmarkStart w:name="z76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46"/>
    <w:bookmarkStart w:name="z76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числа патологанатомических исследований умерших в стационаре рассчитывается по следующей формуле:</w:t>
      </w:r>
    </w:p>
    <w:bookmarkEnd w:id="747"/>
    <w:bookmarkStart w:name="z76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УВПИ= ЧПИ (стац)*100/ЧПИ (всего), где:</w:t>
      </w:r>
    </w:p>
    <w:bookmarkEnd w:id="748"/>
    <w:bookmarkStart w:name="z76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УВПИ – удельный вес числа патологанатомических исследований умерших в стационаре;</w:t>
      </w:r>
    </w:p>
    <w:bookmarkEnd w:id="749"/>
    <w:bookmarkStart w:name="z76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ЧПИ (стац) – число патологанатомических исследований умерших в стационаре;</w:t>
      </w:r>
    </w:p>
    <w:bookmarkEnd w:id="750"/>
    <w:bookmarkStart w:name="z76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ЧПИ (всего) – общее число патологанатомических исследований умерших.</w:t>
      </w:r>
    </w:p>
    <w:bookmarkEnd w:id="751"/>
    <w:bookmarkStart w:name="z76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752"/>
    <w:bookmarkStart w:name="z76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53"/>
    <w:bookmarkStart w:name="z76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Удельный вес числа патологоанатомических исследований умерших детей (0-14 лет) в стационаре</w:t>
      </w:r>
    </w:p>
    <w:bookmarkEnd w:id="754"/>
    <w:bookmarkStart w:name="z76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55"/>
    <w:bookmarkStart w:name="z77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56"/>
    <w:bookmarkStart w:name="z77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57"/>
    <w:bookmarkStart w:name="z77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числа патологоанатомических исследований умерших детей (0-14 лет) в стационаре рассчитывается по следующей формуле:</w:t>
      </w:r>
    </w:p>
    <w:bookmarkEnd w:id="758"/>
    <w:bookmarkStart w:name="z77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УВПИ (0-14 лет) = ЧПИ (стац 0-14 лет)*100/ЧПИ(0-14 лет), где:</w:t>
      </w:r>
    </w:p>
    <w:bookmarkEnd w:id="759"/>
    <w:bookmarkStart w:name="z77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УВПИ (0-14лет) – удельный вес числа патологоанатомических исследований умерших детей (0-14лет) в стационаре;</w:t>
      </w:r>
    </w:p>
    <w:bookmarkEnd w:id="760"/>
    <w:bookmarkStart w:name="z77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ЧПИ (стац 0-14 лет) – число патологоанатомических исследований умерших детей (0-14лет) в стационаре;</w:t>
      </w:r>
    </w:p>
    <w:bookmarkEnd w:id="761"/>
    <w:bookmarkStart w:name="z77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ЧПИ (0-14 лет) – общее число патологоанатомических исследований умерших детей (0-14лет).</w:t>
      </w:r>
    </w:p>
    <w:bookmarkEnd w:id="762"/>
    <w:bookmarkStart w:name="z77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763"/>
    <w:bookmarkStart w:name="z77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64"/>
    <w:bookmarkStart w:name="z77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Удельный вес числа патологоанатомических исследований мертворожденных в стационаре</w:t>
      </w:r>
    </w:p>
    <w:bookmarkEnd w:id="765"/>
    <w:bookmarkStart w:name="z78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66"/>
    <w:bookmarkStart w:name="z78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67"/>
    <w:bookmarkStart w:name="z78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68"/>
    <w:bookmarkStart w:name="z78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числа патологоанатомических исследований мертворожденных в стационаре рассчитывается по следующей формуле:</w:t>
      </w:r>
    </w:p>
    <w:bookmarkEnd w:id="769"/>
    <w:bookmarkStart w:name="z78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УВПИ (МР)= ЧПИ(МР стац)*100/ЧПИ (МР всего), где:</w:t>
      </w:r>
    </w:p>
    <w:bookmarkEnd w:id="770"/>
    <w:bookmarkStart w:name="z78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УВПИ (МР) – удельный вес числа патологоанатомических исследований мертворожденных в стационаре;</w:t>
      </w:r>
    </w:p>
    <w:bookmarkEnd w:id="771"/>
    <w:bookmarkStart w:name="z78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ЧПИ (МР стац) – число патологоанатомических исследований мертворожденных в стационаре;</w:t>
      </w:r>
    </w:p>
    <w:bookmarkEnd w:id="772"/>
    <w:bookmarkStart w:name="z78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ЧПИ (МР всего) – общее число патологоанатомических исследований мертворожденных. Единица измерения – процент.</w:t>
      </w:r>
    </w:p>
    <w:bookmarkEnd w:id="773"/>
    <w:bookmarkStart w:name="z78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790" w:id="7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организаций, осуществляющих деятельность в сфере формирования здорового образа жизни и здорового питания</w:t>
      </w:r>
    </w:p>
    <w:bookmarkEnd w:id="775"/>
    <w:bookmarkStart w:name="z791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Показатель охвата скрининговыми обследованиями</w:t>
      </w:r>
    </w:p>
    <w:bookmarkEnd w:id="776"/>
    <w:bookmarkStart w:name="z79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77"/>
    <w:bookmarkStart w:name="z79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 </w:t>
      </w:r>
    </w:p>
    <w:bookmarkEnd w:id="778"/>
    <w:bookmarkStart w:name="z79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79"/>
    <w:bookmarkStart w:name="z79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охвата скрининговыми обследованиями рассчитывается по следующей формуле:</w:t>
      </w:r>
    </w:p>
    <w:bookmarkEnd w:id="780"/>
    <w:bookmarkStart w:name="z79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= ЧО*100/ЧП, где:</w:t>
      </w:r>
    </w:p>
    <w:bookmarkEnd w:id="781"/>
    <w:bookmarkStart w:name="z79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– процент охвата скрининговыми осмотрами;</w:t>
      </w:r>
    </w:p>
    <w:bookmarkEnd w:id="782"/>
    <w:bookmarkStart w:name="z79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 – число лиц, осмотренных при скрининговых осмотрах;</w:t>
      </w:r>
    </w:p>
    <w:bookmarkEnd w:id="783"/>
    <w:bookmarkStart w:name="z79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лиц, подлежащих скрининговым осмотрам.</w:t>
      </w:r>
    </w:p>
    <w:bookmarkEnd w:id="784"/>
    <w:bookmarkStart w:name="z80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785"/>
    <w:bookmarkStart w:name="z80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86"/>
    <w:bookmarkStart w:name="z80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Показатель частоты выявленной патологии при скрининговых осмотрах </w:t>
      </w:r>
    </w:p>
    <w:bookmarkEnd w:id="787"/>
    <w:bookmarkStart w:name="z80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88"/>
    <w:bookmarkStart w:name="z80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789"/>
    <w:bookmarkStart w:name="z80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790"/>
    <w:bookmarkStart w:name="z806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частоты выявленной патологии при скрининговых осмотрах рассчитывается по следующей формуле:</w:t>
      </w:r>
    </w:p>
    <w:bookmarkEnd w:id="791"/>
    <w:bookmarkStart w:name="z8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 = ЧВ*100/ЧП, где:</w:t>
      </w:r>
    </w:p>
    <w:bookmarkEnd w:id="792"/>
    <w:bookmarkStart w:name="z80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ПВ – процент выявленной патологией при скрининговых осмотрах;</w:t>
      </w:r>
    </w:p>
    <w:bookmarkEnd w:id="793"/>
    <w:bookmarkStart w:name="z80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ЧВ – число лиц, с выявленной патологией при скрининговых осмотрах;</w:t>
      </w:r>
    </w:p>
    <w:bookmarkEnd w:id="794"/>
    <w:bookmarkStart w:name="z81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лиц, подлежащих скрининговым осмотрам.</w:t>
      </w:r>
    </w:p>
    <w:bookmarkEnd w:id="795"/>
    <w:bookmarkStart w:name="z81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796"/>
    <w:bookmarkStart w:name="z81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797"/>
    <w:bookmarkStart w:name="z81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Процент взятых на диспансерный учет в рамках скрининговых обследований</w:t>
      </w:r>
    </w:p>
    <w:bookmarkEnd w:id="798"/>
    <w:bookmarkStart w:name="z81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799"/>
    <w:bookmarkStart w:name="z81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организации здравоохранения",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00"/>
    <w:bookmarkStart w:name="z81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801"/>
    <w:bookmarkStart w:name="z817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 взятых на диспансерный учет в рамках скрининговых обследований рассчитывается по следующей формуле:</w:t>
      </w:r>
    </w:p>
    <w:bookmarkEnd w:id="802"/>
    <w:bookmarkStart w:name="z818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= ЧД*100/ЧПД, где:</w:t>
      </w:r>
    </w:p>
    <w:bookmarkEnd w:id="803"/>
    <w:bookmarkStart w:name="z819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ПД – процент взятых на "Д" учет;</w:t>
      </w:r>
    </w:p>
    <w:bookmarkEnd w:id="804"/>
    <w:bookmarkStart w:name="z820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– число лиц, взятых на "Д" учет при скрининговых осмотрах;</w:t>
      </w:r>
    </w:p>
    <w:bookmarkEnd w:id="805"/>
    <w:bookmarkStart w:name="z821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ЧП – число лиц, подлежащих скрининговым осмотрам.</w:t>
      </w:r>
    </w:p>
    <w:bookmarkEnd w:id="806"/>
    <w:bookmarkStart w:name="z822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07"/>
    <w:bookmarkStart w:name="z823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08"/>
    <w:bookmarkStart w:name="z824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Показатель выявления табакокурения при скрининговых обследованиях </w:t>
      </w:r>
    </w:p>
    <w:bookmarkEnd w:id="809"/>
    <w:bookmarkStart w:name="z825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810"/>
    <w:bookmarkStart w:name="z826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заболеваниях и контингентах больных психическими и поведенческими расстройствами, вызванными употреблением психоактивных веществ",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11"/>
    <w:bookmarkStart w:name="z827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812"/>
    <w:bookmarkStart w:name="z828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выявления табакокурения при скрининговых обследованиях рассчитывается по следующей формуле:</w:t>
      </w:r>
    </w:p>
    <w:bookmarkEnd w:id="813"/>
    <w:bookmarkStart w:name="z829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= ЧТ*100/ЧО, где:</w:t>
      </w:r>
    </w:p>
    <w:bookmarkEnd w:id="814"/>
    <w:bookmarkStart w:name="z830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 – процент выявления лиц, с поведенческим фактором риска - табакокурение в рамках скрининговых осмотров;</w:t>
      </w:r>
    </w:p>
    <w:bookmarkEnd w:id="815"/>
    <w:bookmarkStart w:name="z831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 – число лиц, выявленных с поведенческим фактором риска - табакокурение в рамках скрининговых осмотров.</w:t>
      </w:r>
    </w:p>
    <w:bookmarkEnd w:id="816"/>
    <w:bookmarkStart w:name="z832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 – число лиц, осмотренных скрининговыми осмотрами;</w:t>
      </w:r>
    </w:p>
    <w:bookmarkEnd w:id="817"/>
    <w:bookmarkStart w:name="z833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18"/>
    <w:bookmarkStart w:name="z834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19"/>
    <w:bookmarkStart w:name="z835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Показатель выявления злоупотребления алкоголем</w:t>
      </w:r>
    </w:p>
    <w:bookmarkEnd w:id="820"/>
    <w:bookmarkStart w:name="z836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821"/>
    <w:bookmarkStart w:name="z837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заболеваниях и контингентах больных психическими и поведенческими расстройствами, вызванными употреблением психоактивных веществ",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22"/>
    <w:bookmarkStart w:name="z838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показателей: </w:t>
      </w:r>
    </w:p>
    <w:bookmarkEnd w:id="823"/>
    <w:bookmarkStart w:name="z839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выявления злоупотребления алкоголем при скрининговых обследования рассчитывается по следующей формуле:</w:t>
      </w:r>
    </w:p>
    <w:bookmarkEnd w:id="824"/>
    <w:bookmarkStart w:name="z840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ПЗ=ЧЗ*100/ЧО, где:</w:t>
      </w:r>
    </w:p>
    <w:bookmarkEnd w:id="825"/>
    <w:bookmarkStart w:name="z841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ПЗ – процент выявления лиц, с поведенческим фактором риска - злоупотребление алкоголем в рамках скрининговых осмотров;</w:t>
      </w:r>
    </w:p>
    <w:bookmarkEnd w:id="826"/>
    <w:bookmarkStart w:name="z842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ЧЗ – число лиц, выявленных с поведенческим фактором риска - употребления алкоголя в рамках скрининговых осмотров.</w:t>
      </w:r>
    </w:p>
    <w:bookmarkEnd w:id="827"/>
    <w:bookmarkStart w:name="z843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ЧО – число лиц, осмотренных скрининговыми осмотрами;</w:t>
      </w:r>
    </w:p>
    <w:bookmarkEnd w:id="828"/>
    <w:bookmarkStart w:name="z844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29"/>
    <w:bookmarkStart w:name="z845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847" w:id="8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организаций, осуществляющих деятельность в сфере профилактики ВИЧ-инфекции</w:t>
      </w:r>
    </w:p>
    <w:bookmarkEnd w:id="831"/>
    <w:bookmarkStart w:name="z84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Показатель населения, протестированного на ВИЧ-инфекцию</w:t>
      </w:r>
    </w:p>
    <w:bookmarkEnd w:id="832"/>
    <w:bookmarkStart w:name="z84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ежемесячно, до 10 числа месяца следующего за отчетным периодом.</w:t>
      </w:r>
    </w:p>
    <w:bookmarkEnd w:id="833"/>
    <w:bookmarkStart w:name="z85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результатах лабораторного исследования крови методом иммуноферментного анализа на вирус иммунодефицита человека (ВИЧ – инфекцию)",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34"/>
    <w:bookmarkStart w:name="z85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835"/>
    <w:bookmarkStart w:name="z85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процент населения, протестированного на ВИЧ-инфекцию, рассчитывается по следующей формуле:</w:t>
      </w:r>
    </w:p>
    <w:bookmarkEnd w:id="836"/>
    <w:bookmarkStart w:name="z85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(t (код 100) – t (код 114) – t (код 109)/2 - t (код 112)/2) /NЧ(100), где:</w:t>
      </w:r>
    </w:p>
    <w:bookmarkEnd w:id="837"/>
    <w:bookmarkStart w:name="z85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- процент населения, протестированного на ВИЧ-инфекцию;</w:t>
      </w:r>
    </w:p>
    <w:bookmarkEnd w:id="838"/>
    <w:bookmarkStart w:name="z85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100) – количество обследованных на ВИЧ-инфекцию граждан Республики Казахстан;</w:t>
      </w:r>
    </w:p>
    <w:bookmarkEnd w:id="839"/>
    <w:bookmarkStart w:name="z85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114) – количество на ВИЧ-инфекцию анонимно и лица с неустановленным гражданством;</w:t>
      </w:r>
    </w:p>
    <w:bookmarkEnd w:id="840"/>
    <w:bookmarkStart w:name="z85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109)2 – количество обследованных беременных на ВИЧ-инфекцию делится на 2, так как беременные обследуются дважды, при постановке на учет и в третьем триместре беременности;</w:t>
      </w:r>
    </w:p>
    <w:bookmarkEnd w:id="841"/>
    <w:bookmarkStart w:name="z85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(код 112)2 – количество обследованных на ВИЧ-инфекцию лиц, содержащиеся в следственных изоляторах и исправительных учреждениях делится на 2, так как данный контингент обследуется дважды, при поступлении в учреждения уголовно-исправительной системы и через 6 месяцев.</w:t>
      </w:r>
    </w:p>
    <w:bookmarkEnd w:id="842"/>
    <w:bookmarkStart w:name="z85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численность населения.</w:t>
      </w:r>
    </w:p>
    <w:bookmarkEnd w:id="843"/>
    <w:bookmarkStart w:name="z86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44"/>
    <w:bookmarkStart w:name="z86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45"/>
    <w:bookmarkStart w:name="z86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Показатель ВИЧ - положительных беременных женщин, получивших полный курс антиретровирусной профилактики, в соответствии с национальным протоколом лечения</w:t>
      </w:r>
    </w:p>
    <w:bookmarkEnd w:id="846"/>
    <w:bookmarkStart w:name="z86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847"/>
    <w:bookmarkStart w:name="z86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о результатах лабораторного исследования крови методом иммуноферментного анализа на вирус иммунодефицита человека (ВИЧ – инфекцию)" Индекс: 1 (ВИЧ),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48"/>
    <w:bookmarkStart w:name="z86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849"/>
    <w:bookmarkStart w:name="z86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процент ВИЧ-положительных беременных женщин, получивших полный курс антиретровирусной (далее – АРВ) профилактики, в соответствии с национальным протоколом лечения, рассчитывается по следующей формуле:</w:t>
      </w:r>
    </w:p>
    <w:bookmarkEnd w:id="850"/>
    <w:bookmarkStart w:name="z86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= К1/К2*100, где:</w:t>
      </w:r>
    </w:p>
    <w:bookmarkEnd w:id="851"/>
    <w:bookmarkStart w:name="z86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процент ВИЧ-положительных беременных женщин, получивших полный курс АРВ профилактики, в соответствии с национальным протоколом лечения;</w:t>
      </w:r>
    </w:p>
    <w:bookmarkEnd w:id="852"/>
    <w:bookmarkStart w:name="z86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 – количество ВИЧ-положительных родивших женщин, получивших АРВ профилактику в целях снижения риска передачи от матери к ребенку, за отчетный период;</w:t>
      </w:r>
    </w:p>
    <w:bookmarkEnd w:id="853"/>
    <w:bookmarkStart w:name="z87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К2 – количество ВИЧ-положительных беременных женщин, состоящих на учете на конец отчетного периода.</w:t>
      </w:r>
    </w:p>
    <w:bookmarkEnd w:id="854"/>
    <w:bookmarkStart w:name="z87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55"/>
    <w:bookmarkStart w:name="z87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(расчета)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области здравоохранения</w:t>
            </w:r>
          </w:p>
        </w:tc>
      </w:tr>
    </w:tbl>
    <w:bookmarkStart w:name="z874" w:id="8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организаций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</w:t>
      </w:r>
    </w:p>
    <w:bookmarkEnd w:id="857"/>
    <w:bookmarkStart w:name="z875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Показатель удельного веса детей до 1 года, проживающих в домах ребенка</w:t>
      </w:r>
    </w:p>
    <w:bookmarkEnd w:id="858"/>
    <w:bookmarkStart w:name="z876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859"/>
    <w:bookmarkStart w:name="z877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дома ребенка",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60"/>
    <w:bookmarkStart w:name="z878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861"/>
    <w:bookmarkStart w:name="z879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удельного веса детей до 1 года, проживающих в домах ребенка рассчитывается по следующей формуле:</w:t>
      </w:r>
    </w:p>
    <w:bookmarkEnd w:id="862"/>
    <w:bookmarkStart w:name="z880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(до 1 года) = ЧД (до 1 года)*100/ЧД (всего), где:</w:t>
      </w:r>
    </w:p>
    <w:bookmarkEnd w:id="863"/>
    <w:bookmarkStart w:name="z881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(до 1 года) – удельный вес детей до 1 года, проживающих в домах ребенка;</w:t>
      </w:r>
    </w:p>
    <w:bookmarkEnd w:id="864"/>
    <w:bookmarkStart w:name="z882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(до 1 года) – число детей до 1 года;</w:t>
      </w:r>
    </w:p>
    <w:bookmarkEnd w:id="865"/>
    <w:bookmarkStart w:name="z883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(всего) – число детей, состоящих в домах ребенка на конец отчетного периода.</w:t>
      </w:r>
    </w:p>
    <w:bookmarkEnd w:id="866"/>
    <w:bookmarkStart w:name="z884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67"/>
    <w:bookmarkStart w:name="z885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68"/>
    <w:bookmarkStart w:name="z886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Показатель удельного веса детей от 1 года до 3 лет, проживающих в домах ребенка</w:t>
      </w:r>
    </w:p>
    <w:bookmarkEnd w:id="869"/>
    <w:bookmarkStart w:name="z887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870"/>
    <w:bookmarkStart w:name="z888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дома ребенка",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71"/>
    <w:bookmarkStart w:name="z889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872"/>
    <w:bookmarkStart w:name="z890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удельного веса детей от 1 года до 3 лет, проживающих в домах ребенка рассчитывается по следующей формуле:</w:t>
      </w:r>
    </w:p>
    <w:bookmarkEnd w:id="873"/>
    <w:bookmarkStart w:name="z891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(1-3 лет) = ЧД (1-3 лет)*100/ЧД (всего), где:</w:t>
      </w:r>
    </w:p>
    <w:bookmarkEnd w:id="874"/>
    <w:bookmarkStart w:name="z89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(1-3 лет) – показатель удельного веса детей от 1 года до 3 лет, проживающих в домах ребенка;</w:t>
      </w:r>
    </w:p>
    <w:bookmarkEnd w:id="875"/>
    <w:bookmarkStart w:name="z89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(1-3 лет) – число детей от 1 года до 3 лет;</w:t>
      </w:r>
    </w:p>
    <w:bookmarkEnd w:id="876"/>
    <w:bookmarkStart w:name="z89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(всего) – число детей, состоящих в домах ребенка на конец отчетного периода.</w:t>
      </w:r>
    </w:p>
    <w:bookmarkEnd w:id="877"/>
    <w:bookmarkStart w:name="z89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78"/>
    <w:bookmarkStart w:name="z89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79"/>
    <w:bookmarkStart w:name="z89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Показатель удельного веса детей старше 3 лет, проживающих в домах ребенка</w:t>
      </w:r>
    </w:p>
    <w:bookmarkEnd w:id="880"/>
    <w:bookmarkStart w:name="z898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881"/>
    <w:bookmarkStart w:name="z899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дома ребенка",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82"/>
    <w:bookmarkStart w:name="z900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883"/>
    <w:bookmarkStart w:name="z901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удельного веса детей старше 3 лет, проживающих в домах ребенка, рассчитывается по следующей формуле:</w:t>
      </w:r>
    </w:p>
    <w:bookmarkEnd w:id="884"/>
    <w:bookmarkStart w:name="z902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(старше 3 лет) = ЧД (старше 3 лет)*100/ЧД (всего), где:</w:t>
      </w:r>
    </w:p>
    <w:bookmarkEnd w:id="885"/>
    <w:bookmarkStart w:name="z903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(старше 3 лет) – показатель удельного веса детей старше 3 лет, проживающих в домах ребенка;</w:t>
      </w:r>
    </w:p>
    <w:bookmarkEnd w:id="886"/>
    <w:bookmarkStart w:name="z904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(старше 3 лет) – число детей старше 3 лет;</w:t>
      </w:r>
    </w:p>
    <w:bookmarkEnd w:id="887"/>
    <w:bookmarkStart w:name="z905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(всего) – число детей, состоящих в домах ребенка на конец отчетного периода.</w:t>
      </w:r>
    </w:p>
    <w:bookmarkEnd w:id="888"/>
    <w:bookmarkStart w:name="z906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889"/>
    <w:bookmarkStart w:name="z907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890"/>
    <w:bookmarkStart w:name="z908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Показатель удельного веса детей сирот и оставшихся без попечения родителей </w:t>
      </w:r>
    </w:p>
    <w:bookmarkEnd w:id="891"/>
    <w:bookmarkStart w:name="z909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892"/>
    <w:bookmarkStart w:name="z910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дома ребенка",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893"/>
    <w:bookmarkStart w:name="z911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894"/>
    <w:bookmarkStart w:name="z912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удельного веса детей сирот и оставшихся без попечения родителей рассчитывается по следующей формуле:</w:t>
      </w:r>
    </w:p>
    <w:bookmarkEnd w:id="895"/>
    <w:bookmarkStart w:name="z913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УВДС = ЧДС*100/ЧД (всего), где:</w:t>
      </w:r>
    </w:p>
    <w:bookmarkEnd w:id="896"/>
    <w:bookmarkStart w:name="z91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УВДС – удельный вес детей сирот и оставшихся без попечения родителей;</w:t>
      </w:r>
    </w:p>
    <w:bookmarkEnd w:id="897"/>
    <w:bookmarkStart w:name="z91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ЧДС – число детей сирот и оставшихся без попечения родителей;</w:t>
      </w:r>
    </w:p>
    <w:bookmarkEnd w:id="898"/>
    <w:bookmarkStart w:name="z91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(всего) – число детей, состоящих в домах ребенка на конец отчетного периода.</w:t>
      </w:r>
    </w:p>
    <w:bookmarkEnd w:id="899"/>
    <w:bookmarkStart w:name="z91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900"/>
    <w:bookmarkStart w:name="z91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901"/>
    <w:bookmarkStart w:name="z91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5. Показатель удельного веса детей, взятых родителями из числа выбывших </w:t>
      </w:r>
    </w:p>
    <w:bookmarkEnd w:id="902"/>
    <w:bookmarkStart w:name="z92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903"/>
    <w:bookmarkStart w:name="z92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дома ребенка",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904"/>
    <w:bookmarkStart w:name="z92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905"/>
    <w:bookmarkStart w:name="z92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удельного веса детей, взятых родителями из числа выбывших рассчитывается по следующей формуле:</w:t>
      </w:r>
    </w:p>
    <w:bookmarkEnd w:id="906"/>
    <w:bookmarkStart w:name="z92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УВД(родители) = ЧД(родители)*100/ЧД (выбыло), где:</w:t>
      </w:r>
    </w:p>
    <w:bookmarkEnd w:id="907"/>
    <w:bookmarkStart w:name="z92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(родители) – удельный вес детей, взятых родителями;</w:t>
      </w:r>
    </w:p>
    <w:bookmarkEnd w:id="908"/>
    <w:bookmarkStart w:name="z92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(родители) – число детей, взятых родителями;</w:t>
      </w:r>
    </w:p>
    <w:bookmarkEnd w:id="909"/>
    <w:bookmarkStart w:name="z92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(выбыло) – число выбывших детей.</w:t>
      </w:r>
    </w:p>
    <w:bookmarkEnd w:id="910"/>
    <w:bookmarkStart w:name="z928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911"/>
    <w:bookmarkStart w:name="z92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912"/>
    <w:bookmarkStart w:name="z93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Показатель удельного веса детей, взятых для усыновления из числа выбывших</w:t>
      </w:r>
    </w:p>
    <w:bookmarkEnd w:id="913"/>
    <w:bookmarkStart w:name="z93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и сроки формирования: ежегодно, до 30 мая года следующего за отчетным периодом.</w:t>
      </w:r>
    </w:p>
    <w:bookmarkEnd w:id="914"/>
    <w:bookmarkStart w:name="z93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Источником информации показателя является форма, предназначенная для сбора административных данных "Отчет дома ребенка", утвержденная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915"/>
    <w:bookmarkStart w:name="z93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метода формирования (расчета) показателя: </w:t>
      </w:r>
    </w:p>
    <w:bookmarkEnd w:id="916"/>
    <w:bookmarkStart w:name="z93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удельного веса детей, взятых для усыновления из числа выбывших, рассчитывается по следующей формуле:</w:t>
      </w:r>
    </w:p>
    <w:bookmarkEnd w:id="917"/>
    <w:bookmarkStart w:name="z93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(усыновлено) = ЧД (усыновлено)*100/ЧД (выбыло), где:</w:t>
      </w:r>
    </w:p>
    <w:bookmarkEnd w:id="918"/>
    <w:bookmarkStart w:name="z93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УВД (усыновлено) – удельный вес детей, взятых для усыновления;</w:t>
      </w:r>
    </w:p>
    <w:bookmarkEnd w:id="919"/>
    <w:bookmarkStart w:name="z93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(усыновлено) – число детей, взятых для усыновления;</w:t>
      </w:r>
    </w:p>
    <w:bookmarkEnd w:id="920"/>
    <w:bookmarkStart w:name="z93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ЧД (выбыло) – число выбывших детей.</w:t>
      </w:r>
    </w:p>
    <w:bookmarkEnd w:id="921"/>
    <w:bookmarkStart w:name="z93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процент.</w:t>
      </w:r>
    </w:p>
    <w:bookmarkEnd w:id="922"/>
    <w:bookmarkStart w:name="z94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размещения выходной информации: показатель публикуется ежегодно на официальном интернет – ресурсе www.gov.kz Министерства здравоохранения Республики Казахстан в разделе "Статистические отраслевые данные" "Статистика здравоохранения" "Статистические сборники".</w:t>
      </w:r>
    </w:p>
    <w:bookmarkEnd w:id="9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