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869a6" w14:textId="df869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специальностей и специализаций, подлежащих сертификации специалистов в области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Республики Казахстан от 30 ноября 2020 года № ҚР ДСМ-218/2020. Зарегистрирован в Министерстве юстиции Республики Казахстан 30 ноября 2020 года № 21699.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Кодекса Республики Казахстан от 7 июля 2020 года "О здоровье народа и системе здравоохранения"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специальностей и специализаций, подлежащих сертификации специалистов в области здравоохранения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науки и человеческих ресурсов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2020 года № ҚР ДСМ-218/2020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специальностей и специализации подлежащих сертификации специалистов в области здравоохранения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Перечень - в редакции приказа Министра здравоохранения РК от 01.08.2023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Специальности и специализаций работников с техническим и профессиональным медицинским образованием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(массажист)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(медицинская (медицинский) сестра/брат, медицинская (медицинский) сестра/брат общей практики, специализированная (специализированный) медицинская (медицинский) сестра/брат)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(младшая (младший) медицинская (медицинский) сестра/брат по уходу)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Лечебное дело (фельдшер, фельдшер общей практики)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(медсестра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Классический и лечебный массаж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Акушерское дело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(медсестра общей практики)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Классический и лечебный массаж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Лабораторная диагностика (лаборант, помощник врача-лаборанта, фельдшер-лаборант)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патологоанатомическом бюро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бактериологической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цитологии, гистологии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(зубной врач, дантист, ассистент стоматолога, гигиенист стоматологический)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Стоматология ортопедическая (зубной техник)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оптика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Оптикометрист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Ассистент фармацевта (провизора)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</w:tr>
    </w:tbl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Специальность работников с послесредним и высшим академическим бакалавриатом по специальности "Сестринское дело"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рентгенологии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Сестринское дело в школьной медицине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и лечебный массаж</w:t>
            </w:r>
          </w:p>
        </w:tc>
      </w:tr>
    </w:tbl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● * Кроме дистанционного обучения по специальности "Сестринское дело"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Специальности и специализации работников с высшим и послевузовским образованием в области общественного здоровья и менеджмента здравоохранения, санитарно-эпидемиологического профиля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здоровье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Общественное здравоохранение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Медико-профилактическое дело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Гигиена-эпидемиология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санитарно-гигиенической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труда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детей и подростков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питания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Нутрициология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Биобезопасность при работе с микроорганизмами I-II группы патогенности (с чумой, холерой)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Биобезопасность при работе с особо опасными микроорганизмами II группы патогенности (с холерой)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Биобезопасность при работе с микроорганизмами II группы патогенности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Полевая биобезопасность при работе с микроорганизмами I-II группы патогенности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Нутрициология</w:t>
            </w:r>
          </w:p>
        </w:tc>
      </w:tr>
    </w:tbl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3-1. Специальности и специализации работников с высшим и послевузовским немедицинским образованием в области санитарно-эпидемиологического профиля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Биология*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Химия*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Биотехнология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органических веществ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Химическая технология неорганических веществ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санитарно-гигиенической лаборатории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</w:tbl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- Направление подготовки "Естественные науки, математика и статистика"</w:t>
      </w:r>
    </w:p>
    <w:bookmarkEnd w:id="14"/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Специальности и специализации работников с техническим и профессиональным образованием в области санитарно-эпидемиологического профиля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Гигиена и эпидемиология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Лабораторное дело в санитарно-гигиенической экспертизе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Бактериология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Вирусология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Дезинфекционное дело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Микробиология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Биобезопасность при работе с микроорганизмами I-II группы патогенности</w:t>
            </w:r>
          </w:p>
        </w:tc>
      </w:tr>
    </w:tbl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Специальность и специализации работников с высшим и послевузовским фармацевтическим образованием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Фармация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фармации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Провизор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качеством в фармации</w:t>
            </w:r>
          </w:p>
        </w:tc>
      </w:tr>
    </w:tbl>
    <w:bookmarkStart w:name="z23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Специальности и специализаций работников с высшим медицинским образованием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Общая врачебная практика*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врачебная практика (семейная медицина)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Акушерство и гинекология взрослая, детская 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функциональная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функциональная диагностика по профилю основной специальности,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функциональная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Акушерство-гинекология (гинекология детская,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Акушерство и гинекология,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гинекология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Аллергология и иммунология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интервенционная хирургия)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интервенционная хирургия)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(рентгенохирургия, интервенционная хирургия)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(взрослая)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(неонатальная реанимация)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(перфузиология, токсикология)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(перфузиология, токсикология, неонатальная реанимация)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(токсикология)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(токсикология)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и реанимация неонатальная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(эндоскопия по профилю основной специальности, 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(эндоскопия по профилю основной специальности, 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взрослая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(дерматокосметология)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Дерматокосметология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Дерматовенерология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(неонатальная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(комбустиология)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(абдоминальная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(торакальная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(комбустиология, колопроктология, абдоминальная хирургия, торакальная хирургия, эндоскопия по профилю основной специальности,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(трансплантология по профилю основной специальности)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комбустиология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Торакальная хирургия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хирургия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взрослые, детские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(взрослые)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(детские)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Паразитология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Инфекционные болезни (детские)</w:t>
            </w:r>
          </w:p>
        </w:tc>
      </w:tr>
      <w:tr>
        <w:trPr/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(интервенционная кардиология, интервенционная аритмология)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(интервенционная кардиология, интервенционная аритмология)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(ультразвуковая диагностика по профилю основной специальности, функциональная диагностика по профилю основной специальности, интервенционная кардиология, интервенционная аритмология)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(функциональная диагностика по профилю основной специальности, интервенционная кардиология)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(функциональная диагностика по профилю основной специальности, интервенционная кардиология)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Кардиология, в том числе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кардиология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Аритмология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Интервенционная радиология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Кардиохирургия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Кинезотерапия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лабораторная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фармакология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Персонифицированная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фармакология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Психофармакология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чрезвычайных ситуаций и катастроф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медицина и гигиена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Эпидемиология инфекционных заболеваний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генетика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Клиническая нейрофизиология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труда (профессиональная патология)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Нейрохирургия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 (интенсивная терапия и реанимация неонатальная)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и реанимация неонатальная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Неотложная медицина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Скорая и неотложная медицинская помощь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взрослая, 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Анестезиология и реаниматология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(ультразвуковая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(ультразвуковая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колопроктология)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онкологическая хирургия)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онкологическая хирургия, ультразвуковая диагностика по профилю основной специальности,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онкологическая хирургия, эндоскопия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хирургия (торакальная хирургия, абдоминальная хирургия, трансплантология, колопроктология, ультразвуковая диагностика по профилю основной специальности, эндоскопия по профилю основной специальности)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Флебология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Колопроктология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Абдоминальная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Торакальная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Бариатрическая и метаболическая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взрослая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(химиотерапия, маммология) (взрослая)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Маммология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и гематология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Онкология радиационная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терапия (радиационная онкология)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Радионуклидная терапия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(сурдология, 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Оториноларингология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Витреоретинальная хирургия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Офтальмология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Патоморфология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Патологическая анатомия (цитопатология)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Онкоморфология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(для амбулаторно-поликлинических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Педиатрия (неонатология)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Неонатология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Неврология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Интенсивная терапия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Пластическая хирургия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Медицина труда (профессиональная патология)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Психиатрия (наркология, психотерапия, сексопатология, медицинская психология, судебно-психиатрическая экспертиза, судебно-наркологическая экспертиза)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 (наркология детская, психотерапия детская, медицинская психология детская, судебно-наркологическая экспертиза, судебно-психиатрическая экспертиза)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 (наркология детская, психотерапия детская, медицинская психология детская, суицидология, судебно-наркологическая экспертиза, судебно-психиатрическая экспертиза)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психиатрия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Нейропсихиатрия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Психотерапия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Сексопатология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Судебно-наркологическая экспертиза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Судебно-психиатрическая экспертиза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Наркология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(эндоскопия по профилю основной специальности, функциональная диагностика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(эндоскопия по профилю основной специальности, функциональная диагностика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Перфузиология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 (рентгенология, компьютерная и магнитно-резонансная томография, ультразвуковая диагностика, ядерная медицина)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Лучевая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Радионуклидная диагностика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Семейная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Профессиональная патология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Ортопедическая стоматология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Ортодонтия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 общей практики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Стоматология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Судебно-медицинская экспертиза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Медико-криминалистическая экспертиза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Судебная биология и гистология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Терапия (подростковая терапия,) (для амбулаторно – поликлинических организаций и организаций, расположенных в сельских населенных пунктах, в том числе в районных центрах, а также поселках городского типа)*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Терапия (терапия подростковая,)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Гастроэнтерология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Кардиология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Нефрология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Пульмонология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Ревматология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Гериатрия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Авиационная и космическая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Токсикология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 (камбустиология)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Травматология-ортопедия,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взрослая,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взрослая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 детская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- ортопедия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терапия (рефлексотерапия, мануальная терапия, су-джок терапия, гомеопатия, гирудотерапия, фитотерапия)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Трансфузиология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(ультразвуковая диагностика по профилю основной специальности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(ультразвуковая диагностика по профилю основной специальности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(ультразвуковая диагностика по профилю основной специальности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(ультразвуковая диагностика по профилю основной специальности, 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(ультразвуковая диагностика по профилю основной специальности, 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(ультразвуковая диагностика по профилю основной специальности, 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(эндоскопия по профилю основной специальности)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(эндоскопия по профилю основной специальности)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(эндоскопия по профилю основной специальности)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Трансплантология по профилю основной специальности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и андрология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(взрослая, 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Физическая медицина и реабилитация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Медицинская реабилитология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Фтизиатрия (детская)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диагностика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Челюстно-лицевая хирургия,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взрослая, детская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(взрослая)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 (детская)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Эндокринология, в том числе детская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Эрготерапия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Ядерная медицина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Радиационная фармация</w:t>
            </w:r>
          </w:p>
        </w:tc>
      </w:tr>
    </w:tbl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обучению на сертификационном курсе допускаются выпускники интернатуры, со стажем работы 5 лет и более.</w:t>
      </w:r>
    </w:p>
    <w:bookmarkEnd w:id="18"/>
    <w:bookmarkStart w:name="z25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7. Межпрофильная специализация*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Внутрипрофильные специалиализации работников с высшим медицинским образованием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Терапевтический профиль (Терапия, Гастроэнтерология, Кардиология, Ревматология, Пульмонология, Нефрология, Эндокринология, Семейная медицина)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Гематология (взрослая)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Нефрология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Пульмонология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Токсикология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Эндокринология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Гастроэнтерология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Фтизиатрия (взрослая)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Медицина труда (профессиональная патология)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Педиатрический профиль (Педиатрия, Неонатология, Кардиология детская, Ревматология детская, Пульмонология детская, Гастроэнтерология детская, Нефрология детская, Эндокринология детская, Фтизиатрия детская)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Неонатология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Кардиология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Пульмонология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Ревматология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Эндокринология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Онкология и гематология детская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Фтизиатрия детская 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Хирургический профиль (Общая хирургия, Урология, Травматология, Ангиохирургия)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Торакальная хирургия взрослая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Комбустиология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Ангиохирургия взрослая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Травматология взрослая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Урология взрослая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Детская хирургия (Травматолог ортопед детский, Торакальный хирург детский, Неонатальный хирург, Уролог андролог детский)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Травматолог ортопед детский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Торакальный хирург детский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Комбустиолог детский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Неонатальный хирург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Уролог андролог детский </w:t>
            </w:r>
          </w:p>
        </w:tc>
      </w:tr>
    </w:tbl>
    <w:bookmarkStart w:name="z27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Межпрофильные специалиализации работников с высшим медицинским образованием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Специальности работников с высшим медицинским образованием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Трансплантационная координация*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Авиационная и космическая медицина*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Трансфузиология*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Спортивная медицина*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(рефлексотерапия)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(Мануальная 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Традиционная медицина (Су-джок терапия)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(Гомеопатия)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(Гирудотерапия)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медицина (Фитотерапия)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Ультразвуковая диагностика по профилю основной специальности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Эндоскопия по профилю основной специальности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диагностика по профилю основной специальности 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Менеджмент здравоохранения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Патоморфология*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Клиническая лабораторная диагностика*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Клиническая нутрициология </w:t>
            </w:r>
          </w:p>
        </w:tc>
      </w:tr>
    </w:tbl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К обучению на сертификационном курсе для межпрофильной специализации допускаются работники с высшим медицинским образованием, за исключением выпускников интернатуры после 2014 года без обучения в резидентуре.</w:t>
      </w:r>
    </w:p>
    <w:bookmarkEnd w:id="2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