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ddc1" w14:textId="4e0d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медико-социальной помощи в области психического здоровья населению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ДСМ-224/2020. Зарегистрирован в Министерстве юстиции Республики Казахстан 2 декабря 2020 года № 21712.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cтандарт</w:t>
      </w:r>
      <w:r>
        <w:rPr>
          <w:rFonts w:ascii="Times New Roman"/>
          <w:b w:val="false"/>
          <w:i w:val="false"/>
          <w:color w:val="000000"/>
          <w:sz w:val="28"/>
        </w:rPr>
        <w:t xml:space="preserve"> организации оказания медико-социальной помощи в области психического здоровья населению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"Об утверждении Стандарта организации оказания медико-социальной помощи в области психического здоровья населению Республики Казахстан" (зарегистрирован в Реестре государственной регистрации нормативных правовых актов под № 13404, опубликован 30 марта 2016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сентября 2018 года № ҚР ДСМ-17 "О внесении изменений в приказ Министра здравоохранения и социального развития Республики Казахстан от 8 февраля 2016 года № 95 "Об утверждении Стандарта оказания психиатрической помощи в Республике Казахстан" и о признании некоторых приказов утратившими силу" (зарегистрирован в Реестре государственной регистрации нормативных правовых актов под № 17632, опубликован 2 ноября 2018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2020 года</w:t>
            </w:r>
            <w:r>
              <w:br/>
            </w:r>
            <w:r>
              <w:rPr>
                <w:rFonts w:ascii="Times New Roman"/>
                <w:b w:val="false"/>
                <w:i w:val="false"/>
                <w:color w:val="000000"/>
                <w:sz w:val="20"/>
              </w:rPr>
              <w:t>№ ҚР ДСМ-224/2020</w:t>
            </w:r>
          </w:p>
        </w:tc>
      </w:tr>
    </w:tbl>
    <w:bookmarkStart w:name="z17" w:id="11"/>
    <w:p>
      <w:pPr>
        <w:spacing w:after="0"/>
        <w:ind w:left="0"/>
        <w:jc w:val="left"/>
      </w:pPr>
      <w:r>
        <w:rPr>
          <w:rFonts w:ascii="Times New Roman"/>
          <w:b/>
          <w:i w:val="false"/>
          <w:color w:val="000000"/>
        </w:rPr>
        <w:t xml:space="preserve"> Стандарт организации оказания медико-социальной помощи в области психического здоровья населению Республики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Настоящий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медико-социальной помощи в области психического здоровья.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4"/>
    <w:bookmarkStart w:name="z21" w:id="15"/>
    <w:p>
      <w:pPr>
        <w:spacing w:after="0"/>
        <w:ind w:left="0"/>
        <w:jc w:val="both"/>
      </w:pPr>
      <w:r>
        <w:rPr>
          <w:rFonts w:ascii="Times New Roman"/>
          <w:b w:val="false"/>
          <w:i w:val="false"/>
          <w:color w:val="000000"/>
          <w:sz w:val="28"/>
        </w:rPr>
        <w:t xml:space="preserve">
      1) группа динамического наблюдения – распределение пациентов на группы, определяющие тактику врача при выборе диагностических и лечебных мероприятий; </w:t>
      </w:r>
    </w:p>
    <w:bookmarkEnd w:id="15"/>
    <w:bookmarkStart w:name="z22" w:id="16"/>
    <w:p>
      <w:pPr>
        <w:spacing w:after="0"/>
        <w:ind w:left="0"/>
        <w:jc w:val="both"/>
      </w:pPr>
      <w:r>
        <w:rPr>
          <w:rFonts w:ascii="Times New Roman"/>
          <w:b w:val="false"/>
          <w:i w:val="false"/>
          <w:color w:val="000000"/>
          <w:sz w:val="28"/>
        </w:rPr>
        <w:t>
      2)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6"/>
    <w:bookmarkStart w:name="z23" w:id="17"/>
    <w:p>
      <w:pPr>
        <w:spacing w:after="0"/>
        <w:ind w:left="0"/>
        <w:jc w:val="both"/>
      </w:pPr>
      <w:r>
        <w:rPr>
          <w:rFonts w:ascii="Times New Roman"/>
          <w:b w:val="false"/>
          <w:i w:val="false"/>
          <w:color w:val="000000"/>
          <w:sz w:val="28"/>
        </w:rPr>
        <w:t>
      3) медико-социальная помощь в области психического здоровья – это медицинская и социально-психологическая помощь, оказываемая лицам с психическими, поведенческими расстройствами (заболеваниями) (далее - ППР);</w:t>
      </w:r>
    </w:p>
    <w:bookmarkEnd w:id="17"/>
    <w:bookmarkStart w:name="z24" w:id="18"/>
    <w:p>
      <w:pPr>
        <w:spacing w:after="0"/>
        <w:ind w:left="0"/>
        <w:jc w:val="both"/>
      </w:pPr>
      <w:r>
        <w:rPr>
          <w:rFonts w:ascii="Times New Roman"/>
          <w:b w:val="false"/>
          <w:i w:val="false"/>
          <w:color w:val="000000"/>
          <w:sz w:val="28"/>
        </w:rPr>
        <w:t>
      4)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8"/>
    <w:bookmarkStart w:name="z25" w:id="19"/>
    <w:p>
      <w:pPr>
        <w:spacing w:after="0"/>
        <w:ind w:left="0"/>
        <w:jc w:val="both"/>
      </w:pPr>
      <w:r>
        <w:rPr>
          <w:rFonts w:ascii="Times New Roman"/>
          <w:b w:val="false"/>
          <w:i w:val="false"/>
          <w:color w:val="000000"/>
          <w:sz w:val="28"/>
        </w:rPr>
        <w:t>
      5) психоактивные вещества (далее – ПАВ)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19"/>
    <w:bookmarkStart w:name="z26" w:id="20"/>
    <w:p>
      <w:pPr>
        <w:spacing w:after="0"/>
        <w:ind w:left="0"/>
        <w:jc w:val="both"/>
      </w:pPr>
      <w:r>
        <w:rPr>
          <w:rFonts w:ascii="Times New Roman"/>
          <w:b w:val="false"/>
          <w:i w:val="false"/>
          <w:color w:val="000000"/>
          <w:sz w:val="28"/>
        </w:rPr>
        <w:t>
      6)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20"/>
    <w:bookmarkStart w:name="z27" w:id="21"/>
    <w:p>
      <w:pPr>
        <w:spacing w:after="0"/>
        <w:ind w:left="0"/>
        <w:jc w:val="both"/>
      </w:pPr>
      <w:r>
        <w:rPr>
          <w:rFonts w:ascii="Times New Roman"/>
          <w:b w:val="false"/>
          <w:i w:val="false"/>
          <w:color w:val="000000"/>
          <w:sz w:val="28"/>
        </w:rPr>
        <w:t>
      7) риск совершения суицида – вероятность совершения действия, направленного на преднамеренное лишение себя жизни, с летальным исходом;</w:t>
      </w:r>
    </w:p>
    <w:bookmarkEnd w:id="21"/>
    <w:bookmarkStart w:name="z28" w:id="22"/>
    <w:p>
      <w:pPr>
        <w:spacing w:after="0"/>
        <w:ind w:left="0"/>
        <w:jc w:val="both"/>
      </w:pPr>
      <w:r>
        <w:rPr>
          <w:rFonts w:ascii="Times New Roman"/>
          <w:b w:val="false"/>
          <w:i w:val="false"/>
          <w:color w:val="000000"/>
          <w:sz w:val="28"/>
        </w:rPr>
        <w:t xml:space="preserve">
      8) факторы риска совершения суицида – обстоятельства, влияющие на вероятность совершения действия, направленного на преднамеренное лишение себя жизни с летальным исходом; </w:t>
      </w:r>
    </w:p>
    <w:bookmarkEnd w:id="22"/>
    <w:bookmarkStart w:name="z29" w:id="23"/>
    <w:p>
      <w:pPr>
        <w:spacing w:after="0"/>
        <w:ind w:left="0"/>
        <w:jc w:val="both"/>
      </w:pPr>
      <w:r>
        <w:rPr>
          <w:rFonts w:ascii="Times New Roman"/>
          <w:b w:val="false"/>
          <w:i w:val="false"/>
          <w:color w:val="000000"/>
          <w:sz w:val="28"/>
        </w:rPr>
        <w:t>
      9) статистический учет – регистрация и сохранение в электронной информационной системе сведений о лице с ППР, не подлежащего динамическому наблюдению;</w:t>
      </w:r>
    </w:p>
    <w:bookmarkEnd w:id="23"/>
    <w:bookmarkStart w:name="z30" w:id="24"/>
    <w:p>
      <w:pPr>
        <w:spacing w:after="0"/>
        <w:ind w:left="0"/>
        <w:jc w:val="both"/>
      </w:pPr>
      <w:r>
        <w:rPr>
          <w:rFonts w:ascii="Times New Roman"/>
          <w:b w:val="false"/>
          <w:i w:val="false"/>
          <w:color w:val="000000"/>
          <w:sz w:val="28"/>
        </w:rPr>
        <w:t>
      10) индивидуальная программа реабилитации пациента с ППР – комплекс мероприятий, включающий в себя конкретные объемы, виды и сроки проведения реабилитации;</w:t>
      </w:r>
    </w:p>
    <w:bookmarkEnd w:id="24"/>
    <w:bookmarkStart w:name="z31" w:id="25"/>
    <w:p>
      <w:pPr>
        <w:spacing w:after="0"/>
        <w:ind w:left="0"/>
        <w:jc w:val="both"/>
      </w:pPr>
      <w:r>
        <w:rPr>
          <w:rFonts w:ascii="Times New Roman"/>
          <w:b w:val="false"/>
          <w:i w:val="false"/>
          <w:color w:val="000000"/>
          <w:sz w:val="28"/>
        </w:rPr>
        <w:t>
      11)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25"/>
    <w:bookmarkStart w:name="z32" w:id="26"/>
    <w:p>
      <w:pPr>
        <w:spacing w:after="0"/>
        <w:ind w:left="0"/>
        <w:jc w:val="both"/>
      </w:pPr>
      <w:r>
        <w:rPr>
          <w:rFonts w:ascii="Times New Roman"/>
          <w:b w:val="false"/>
          <w:i w:val="false"/>
          <w:color w:val="000000"/>
          <w:sz w:val="28"/>
        </w:rPr>
        <w:t>
      12) близкое окружение – лица, проживающие и (или) находящиеся в непосредственном контакте с лицом, которому оказываются дистанционные медицинские услуги;</w:t>
      </w:r>
    </w:p>
    <w:bookmarkEnd w:id="26"/>
    <w:bookmarkStart w:name="z33" w:id="27"/>
    <w:p>
      <w:pPr>
        <w:spacing w:after="0"/>
        <w:ind w:left="0"/>
        <w:jc w:val="both"/>
      </w:pPr>
      <w:r>
        <w:rPr>
          <w:rFonts w:ascii="Times New Roman"/>
          <w:b w:val="false"/>
          <w:i w:val="false"/>
          <w:color w:val="000000"/>
          <w:sz w:val="28"/>
        </w:rPr>
        <w:t>
      13) заявитель – лицо, которому оказывается дистанционная медицинская услуга.</w:t>
      </w:r>
    </w:p>
    <w:bookmarkEnd w:id="27"/>
    <w:bookmarkStart w:name="z34" w:id="28"/>
    <w:p>
      <w:pPr>
        <w:spacing w:after="0"/>
        <w:ind w:left="0"/>
        <w:jc w:val="left"/>
      </w:pPr>
      <w:r>
        <w:rPr>
          <w:rFonts w:ascii="Times New Roman"/>
          <w:b/>
          <w:i w:val="false"/>
          <w:color w:val="000000"/>
        </w:rPr>
        <w:t xml:space="preserve"> Глава 2. Структура организаций, оказывающих медико-социальную помощь в области психического здоровья</w:t>
      </w:r>
    </w:p>
    <w:bookmarkEnd w:id="28"/>
    <w:bookmarkStart w:name="z35" w:id="29"/>
    <w:p>
      <w:pPr>
        <w:spacing w:after="0"/>
        <w:ind w:left="0"/>
        <w:jc w:val="both"/>
      </w:pPr>
      <w:r>
        <w:rPr>
          <w:rFonts w:ascii="Times New Roman"/>
          <w:b w:val="false"/>
          <w:i w:val="false"/>
          <w:color w:val="000000"/>
          <w:sz w:val="28"/>
        </w:rPr>
        <w:t>
      3. К организациям, оказывающим медико-социальную помощь в области психического здоровья, относятся:</w:t>
      </w:r>
    </w:p>
    <w:bookmarkEnd w:id="29"/>
    <w:bookmarkStart w:name="z773" w:id="30"/>
    <w:p>
      <w:pPr>
        <w:spacing w:after="0"/>
        <w:ind w:left="0"/>
        <w:jc w:val="both"/>
      </w:pPr>
      <w:r>
        <w:rPr>
          <w:rFonts w:ascii="Times New Roman"/>
          <w:b w:val="false"/>
          <w:i w:val="false"/>
          <w:color w:val="000000"/>
          <w:sz w:val="28"/>
        </w:rPr>
        <w:t>
      1) на районном уровне:</w:t>
      </w:r>
    </w:p>
    <w:bookmarkEnd w:id="30"/>
    <w:bookmarkStart w:name="z774" w:id="31"/>
    <w:p>
      <w:pPr>
        <w:spacing w:after="0"/>
        <w:ind w:left="0"/>
        <w:jc w:val="both"/>
      </w:pPr>
      <w:r>
        <w:rPr>
          <w:rFonts w:ascii="Times New Roman"/>
          <w:b w:val="false"/>
          <w:i w:val="false"/>
          <w:color w:val="000000"/>
          <w:sz w:val="28"/>
        </w:rPr>
        <w:t>
      врачебная амбулатория;</w:t>
      </w:r>
    </w:p>
    <w:bookmarkEnd w:id="31"/>
    <w:bookmarkStart w:name="z775" w:id="32"/>
    <w:p>
      <w:pPr>
        <w:spacing w:after="0"/>
        <w:ind w:left="0"/>
        <w:jc w:val="both"/>
      </w:pPr>
      <w:r>
        <w:rPr>
          <w:rFonts w:ascii="Times New Roman"/>
          <w:b w:val="false"/>
          <w:i w:val="false"/>
          <w:color w:val="000000"/>
          <w:sz w:val="28"/>
        </w:rPr>
        <w:t>
      центр первичной медико-санитарной помощи;</w:t>
      </w:r>
    </w:p>
    <w:bookmarkEnd w:id="32"/>
    <w:bookmarkStart w:name="z776" w:id="33"/>
    <w:p>
      <w:pPr>
        <w:spacing w:after="0"/>
        <w:ind w:left="0"/>
        <w:jc w:val="both"/>
      </w:pPr>
      <w:r>
        <w:rPr>
          <w:rFonts w:ascii="Times New Roman"/>
          <w:b w:val="false"/>
          <w:i w:val="false"/>
          <w:color w:val="000000"/>
          <w:sz w:val="28"/>
        </w:rPr>
        <w:t>
      районная поликлиника;</w:t>
      </w:r>
    </w:p>
    <w:bookmarkEnd w:id="33"/>
    <w:bookmarkStart w:name="z777" w:id="34"/>
    <w:p>
      <w:pPr>
        <w:spacing w:after="0"/>
        <w:ind w:left="0"/>
        <w:jc w:val="both"/>
      </w:pPr>
      <w:r>
        <w:rPr>
          <w:rFonts w:ascii="Times New Roman"/>
          <w:b w:val="false"/>
          <w:i w:val="false"/>
          <w:color w:val="000000"/>
          <w:sz w:val="28"/>
        </w:rPr>
        <w:t>
      номерная районная поликлиника;</w:t>
      </w:r>
    </w:p>
    <w:bookmarkEnd w:id="34"/>
    <w:bookmarkStart w:name="z778" w:id="35"/>
    <w:p>
      <w:pPr>
        <w:spacing w:after="0"/>
        <w:ind w:left="0"/>
        <w:jc w:val="both"/>
      </w:pPr>
      <w:r>
        <w:rPr>
          <w:rFonts w:ascii="Times New Roman"/>
          <w:b w:val="false"/>
          <w:i w:val="false"/>
          <w:color w:val="000000"/>
          <w:sz w:val="28"/>
        </w:rPr>
        <w:t>
      районная больница, создаваемая в районном центре и городах районного значения;</w:t>
      </w:r>
    </w:p>
    <w:bookmarkEnd w:id="35"/>
    <w:bookmarkStart w:name="z779" w:id="36"/>
    <w:p>
      <w:pPr>
        <w:spacing w:after="0"/>
        <w:ind w:left="0"/>
        <w:jc w:val="both"/>
      </w:pPr>
      <w:r>
        <w:rPr>
          <w:rFonts w:ascii="Times New Roman"/>
          <w:b w:val="false"/>
          <w:i w:val="false"/>
          <w:color w:val="000000"/>
          <w:sz w:val="28"/>
        </w:rPr>
        <w:t>
      2) на городском уровне:</w:t>
      </w:r>
    </w:p>
    <w:bookmarkEnd w:id="36"/>
    <w:bookmarkStart w:name="z780" w:id="37"/>
    <w:p>
      <w:pPr>
        <w:spacing w:after="0"/>
        <w:ind w:left="0"/>
        <w:jc w:val="both"/>
      </w:pPr>
      <w:r>
        <w:rPr>
          <w:rFonts w:ascii="Times New Roman"/>
          <w:b w:val="false"/>
          <w:i w:val="false"/>
          <w:color w:val="000000"/>
          <w:sz w:val="28"/>
        </w:rPr>
        <w:t>
      врачебная амбулатория;</w:t>
      </w:r>
    </w:p>
    <w:bookmarkEnd w:id="37"/>
    <w:bookmarkStart w:name="z781" w:id="38"/>
    <w:p>
      <w:pPr>
        <w:spacing w:after="0"/>
        <w:ind w:left="0"/>
        <w:jc w:val="both"/>
      </w:pPr>
      <w:r>
        <w:rPr>
          <w:rFonts w:ascii="Times New Roman"/>
          <w:b w:val="false"/>
          <w:i w:val="false"/>
          <w:color w:val="000000"/>
          <w:sz w:val="28"/>
        </w:rPr>
        <w:t>
      центр первичной медико-санитарной помощи;</w:t>
      </w:r>
    </w:p>
    <w:bookmarkEnd w:id="38"/>
    <w:bookmarkStart w:name="z782" w:id="39"/>
    <w:p>
      <w:pPr>
        <w:spacing w:after="0"/>
        <w:ind w:left="0"/>
        <w:jc w:val="both"/>
      </w:pPr>
      <w:r>
        <w:rPr>
          <w:rFonts w:ascii="Times New Roman"/>
          <w:b w:val="false"/>
          <w:i w:val="false"/>
          <w:color w:val="000000"/>
          <w:sz w:val="28"/>
        </w:rPr>
        <w:t>
      городская поликлиника;</w:t>
      </w:r>
    </w:p>
    <w:bookmarkEnd w:id="39"/>
    <w:bookmarkStart w:name="z783" w:id="40"/>
    <w:p>
      <w:pPr>
        <w:spacing w:after="0"/>
        <w:ind w:left="0"/>
        <w:jc w:val="both"/>
      </w:pPr>
      <w:r>
        <w:rPr>
          <w:rFonts w:ascii="Times New Roman"/>
          <w:b w:val="false"/>
          <w:i w:val="false"/>
          <w:color w:val="000000"/>
          <w:sz w:val="28"/>
        </w:rPr>
        <w:t>
      первичный центр психического здоровья (далее – ПЦПЗ);</w:t>
      </w:r>
    </w:p>
    <w:bookmarkEnd w:id="40"/>
    <w:bookmarkStart w:name="z784" w:id="41"/>
    <w:p>
      <w:pPr>
        <w:spacing w:after="0"/>
        <w:ind w:left="0"/>
        <w:jc w:val="both"/>
      </w:pPr>
      <w:r>
        <w:rPr>
          <w:rFonts w:ascii="Times New Roman"/>
          <w:b w:val="false"/>
          <w:i w:val="false"/>
          <w:color w:val="000000"/>
          <w:sz w:val="28"/>
        </w:rPr>
        <w:t>
      центр психического здоровья (далее – ЦПЗ);</w:t>
      </w:r>
    </w:p>
    <w:bookmarkEnd w:id="41"/>
    <w:bookmarkStart w:name="z785" w:id="42"/>
    <w:p>
      <w:pPr>
        <w:spacing w:after="0"/>
        <w:ind w:left="0"/>
        <w:jc w:val="both"/>
      </w:pPr>
      <w:r>
        <w:rPr>
          <w:rFonts w:ascii="Times New Roman"/>
          <w:b w:val="false"/>
          <w:i w:val="false"/>
          <w:color w:val="000000"/>
          <w:sz w:val="28"/>
        </w:rPr>
        <w:t xml:space="preserve">
      многопрофильная городская больница; </w:t>
      </w:r>
    </w:p>
    <w:bookmarkEnd w:id="42"/>
    <w:bookmarkStart w:name="z786" w:id="43"/>
    <w:p>
      <w:pPr>
        <w:spacing w:after="0"/>
        <w:ind w:left="0"/>
        <w:jc w:val="both"/>
      </w:pPr>
      <w:r>
        <w:rPr>
          <w:rFonts w:ascii="Times New Roman"/>
          <w:b w:val="false"/>
          <w:i w:val="false"/>
          <w:color w:val="000000"/>
          <w:sz w:val="28"/>
        </w:rPr>
        <w:t>
      3) на областном уровне:</w:t>
      </w:r>
    </w:p>
    <w:bookmarkEnd w:id="43"/>
    <w:bookmarkStart w:name="z787" w:id="44"/>
    <w:p>
      <w:pPr>
        <w:spacing w:after="0"/>
        <w:ind w:left="0"/>
        <w:jc w:val="both"/>
      </w:pPr>
      <w:r>
        <w:rPr>
          <w:rFonts w:ascii="Times New Roman"/>
          <w:b w:val="false"/>
          <w:i w:val="false"/>
          <w:color w:val="000000"/>
          <w:sz w:val="28"/>
        </w:rPr>
        <w:t>
      ЦПЗ;</w:t>
      </w:r>
    </w:p>
    <w:bookmarkEnd w:id="44"/>
    <w:bookmarkStart w:name="z788" w:id="45"/>
    <w:p>
      <w:pPr>
        <w:spacing w:after="0"/>
        <w:ind w:left="0"/>
        <w:jc w:val="both"/>
      </w:pPr>
      <w:r>
        <w:rPr>
          <w:rFonts w:ascii="Times New Roman"/>
          <w:b w:val="false"/>
          <w:i w:val="false"/>
          <w:color w:val="000000"/>
          <w:sz w:val="28"/>
        </w:rPr>
        <w:t>
      многопрофильная областная больница;</w:t>
      </w:r>
    </w:p>
    <w:bookmarkEnd w:id="45"/>
    <w:bookmarkStart w:name="z789" w:id="46"/>
    <w:p>
      <w:pPr>
        <w:spacing w:after="0"/>
        <w:ind w:left="0"/>
        <w:jc w:val="both"/>
      </w:pPr>
      <w:r>
        <w:rPr>
          <w:rFonts w:ascii="Times New Roman"/>
          <w:b w:val="false"/>
          <w:i w:val="false"/>
          <w:color w:val="000000"/>
          <w:sz w:val="28"/>
        </w:rPr>
        <w:t>
      4) республиканский научно-практический центр психического здоровья (далее – РНПЦПЗ) и психиатрическая организация специализированного типа с интенсивным наблюдением (далее – ПОСТИН).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4. Негосударственный сектор здравоохранения, оказывающий медико-социальную помощь в области психического здоровья, состоит из организаций здравоохранения, основанных на праве частной собственности, а также физических лиц, занимающихся частной медицинской практикой.</w:t>
      </w:r>
    </w:p>
    <w:bookmarkEnd w:id="47"/>
    <w:bookmarkStart w:name="z54" w:id="48"/>
    <w:p>
      <w:pPr>
        <w:spacing w:after="0"/>
        <w:ind w:left="0"/>
        <w:jc w:val="both"/>
      </w:pPr>
      <w:r>
        <w:rPr>
          <w:rFonts w:ascii="Times New Roman"/>
          <w:b w:val="false"/>
          <w:i w:val="false"/>
          <w:color w:val="000000"/>
          <w:sz w:val="28"/>
        </w:rPr>
        <w:t>
      5. В организации, оказывающей медико-социальную помощь в области психического здоровья, создаются структурные подразделения, наименования и перечень которых зависит от потребностей и задач, стоящих перед ними:</w:t>
      </w:r>
    </w:p>
    <w:bookmarkEnd w:id="48"/>
    <w:bookmarkStart w:name="z55" w:id="49"/>
    <w:p>
      <w:pPr>
        <w:spacing w:after="0"/>
        <w:ind w:left="0"/>
        <w:jc w:val="both"/>
      </w:pPr>
      <w:r>
        <w:rPr>
          <w:rFonts w:ascii="Times New Roman"/>
          <w:b w:val="false"/>
          <w:i w:val="false"/>
          <w:color w:val="000000"/>
          <w:sz w:val="28"/>
        </w:rPr>
        <w:t>
      стационарные клинические отделения (профильность которых определяется по возрасту, виду оказываемой помощи, гендеру, клиническим проявлениям психических, поведенческих расстройств (заболеваний) и нозологическим группам, по принципу добровольности и принудительности госпитализации, и другие);</w:t>
      </w:r>
    </w:p>
    <w:bookmarkEnd w:id="49"/>
    <w:bookmarkStart w:name="z56" w:id="50"/>
    <w:p>
      <w:pPr>
        <w:spacing w:after="0"/>
        <w:ind w:left="0"/>
        <w:jc w:val="both"/>
      </w:pPr>
      <w:r>
        <w:rPr>
          <w:rFonts w:ascii="Times New Roman"/>
          <w:b w:val="false"/>
          <w:i w:val="false"/>
          <w:color w:val="000000"/>
          <w:sz w:val="28"/>
        </w:rPr>
        <w:t>
      реабилитационные подразделения (в структуре которых создаются лечебно-трудовые мастерские, учебные классы, студии, спортивные секции, подсобные хозяйства и другое);</w:t>
      </w:r>
    </w:p>
    <w:bookmarkEnd w:id="50"/>
    <w:bookmarkStart w:name="z57" w:id="51"/>
    <w:p>
      <w:pPr>
        <w:spacing w:after="0"/>
        <w:ind w:left="0"/>
        <w:jc w:val="both"/>
      </w:pPr>
      <w:r>
        <w:rPr>
          <w:rFonts w:ascii="Times New Roman"/>
          <w:b w:val="false"/>
          <w:i w:val="false"/>
          <w:color w:val="000000"/>
          <w:sz w:val="28"/>
        </w:rPr>
        <w:t>
      отделение (палата) реанимации и (или) интенсивной терапии;</w:t>
      </w:r>
    </w:p>
    <w:bookmarkEnd w:id="51"/>
    <w:bookmarkStart w:name="z58" w:id="52"/>
    <w:p>
      <w:pPr>
        <w:spacing w:after="0"/>
        <w:ind w:left="0"/>
        <w:jc w:val="both"/>
      </w:pPr>
      <w:r>
        <w:rPr>
          <w:rFonts w:ascii="Times New Roman"/>
          <w:b w:val="false"/>
          <w:i w:val="false"/>
          <w:color w:val="000000"/>
          <w:sz w:val="28"/>
        </w:rPr>
        <w:t>
      стационарозамещающие подразделения;</w:t>
      </w:r>
    </w:p>
    <w:bookmarkEnd w:id="52"/>
    <w:bookmarkStart w:name="z59" w:id="53"/>
    <w:p>
      <w:pPr>
        <w:spacing w:after="0"/>
        <w:ind w:left="0"/>
        <w:jc w:val="both"/>
      </w:pPr>
      <w:r>
        <w:rPr>
          <w:rFonts w:ascii="Times New Roman"/>
          <w:b w:val="false"/>
          <w:i w:val="false"/>
          <w:color w:val="000000"/>
          <w:sz w:val="28"/>
        </w:rPr>
        <w:t>
      подразделения, оказывающие помощь на дому;</w:t>
      </w:r>
    </w:p>
    <w:bookmarkEnd w:id="53"/>
    <w:bookmarkStart w:name="z60" w:id="54"/>
    <w:p>
      <w:pPr>
        <w:spacing w:after="0"/>
        <w:ind w:left="0"/>
        <w:jc w:val="both"/>
      </w:pPr>
      <w:r>
        <w:rPr>
          <w:rFonts w:ascii="Times New Roman"/>
          <w:b w:val="false"/>
          <w:i w:val="false"/>
          <w:color w:val="000000"/>
          <w:sz w:val="28"/>
        </w:rPr>
        <w:t>
      подразделения для оказания дистанционных медицинских услуг;</w:t>
      </w:r>
    </w:p>
    <w:bookmarkEnd w:id="54"/>
    <w:bookmarkStart w:name="z61" w:id="55"/>
    <w:p>
      <w:pPr>
        <w:spacing w:after="0"/>
        <w:ind w:left="0"/>
        <w:jc w:val="both"/>
      </w:pPr>
      <w:r>
        <w:rPr>
          <w:rFonts w:ascii="Times New Roman"/>
          <w:b w:val="false"/>
          <w:i w:val="false"/>
          <w:color w:val="000000"/>
          <w:sz w:val="28"/>
        </w:rPr>
        <w:t>
      скорая специализированная психиатрическая помощь;</w:t>
      </w:r>
    </w:p>
    <w:bookmarkEnd w:id="55"/>
    <w:bookmarkStart w:name="z62" w:id="56"/>
    <w:p>
      <w:pPr>
        <w:spacing w:after="0"/>
        <w:ind w:left="0"/>
        <w:jc w:val="both"/>
      </w:pPr>
      <w:r>
        <w:rPr>
          <w:rFonts w:ascii="Times New Roman"/>
          <w:b w:val="false"/>
          <w:i w:val="false"/>
          <w:color w:val="000000"/>
          <w:sz w:val="28"/>
        </w:rPr>
        <w:t>
      кабинет круглосуточного освидетельствования для установления факта употребления ПАВ и состояния опьянения;</w:t>
      </w:r>
    </w:p>
    <w:bookmarkEnd w:id="56"/>
    <w:bookmarkStart w:name="z63" w:id="57"/>
    <w:p>
      <w:pPr>
        <w:spacing w:after="0"/>
        <w:ind w:left="0"/>
        <w:jc w:val="both"/>
      </w:pPr>
      <w:r>
        <w:rPr>
          <w:rFonts w:ascii="Times New Roman"/>
          <w:b w:val="false"/>
          <w:i w:val="false"/>
          <w:color w:val="000000"/>
          <w:sz w:val="28"/>
        </w:rPr>
        <w:t>
      кабинет предоставления поддерживающей терапии агонистами опиоидов (далее – кабинет ПТАО);</w:t>
      </w:r>
    </w:p>
    <w:bookmarkEnd w:id="57"/>
    <w:bookmarkStart w:name="z64" w:id="58"/>
    <w:p>
      <w:pPr>
        <w:spacing w:after="0"/>
        <w:ind w:left="0"/>
        <w:jc w:val="both"/>
      </w:pPr>
      <w:r>
        <w:rPr>
          <w:rFonts w:ascii="Times New Roman"/>
          <w:b w:val="false"/>
          <w:i w:val="false"/>
          <w:color w:val="000000"/>
          <w:sz w:val="28"/>
        </w:rPr>
        <w:t>
      центр временной адаптации и детоксикации (далее – ЦВАД);</w:t>
      </w:r>
    </w:p>
    <w:bookmarkEnd w:id="58"/>
    <w:bookmarkStart w:name="z65" w:id="59"/>
    <w:p>
      <w:pPr>
        <w:spacing w:after="0"/>
        <w:ind w:left="0"/>
        <w:jc w:val="both"/>
      </w:pPr>
      <w:r>
        <w:rPr>
          <w:rFonts w:ascii="Times New Roman"/>
          <w:b w:val="false"/>
          <w:i w:val="false"/>
          <w:color w:val="000000"/>
          <w:sz w:val="28"/>
        </w:rPr>
        <w:t>
      общеклинический отдел;</w:t>
      </w:r>
    </w:p>
    <w:bookmarkEnd w:id="59"/>
    <w:bookmarkStart w:name="z66" w:id="60"/>
    <w:p>
      <w:pPr>
        <w:spacing w:after="0"/>
        <w:ind w:left="0"/>
        <w:jc w:val="both"/>
      </w:pPr>
      <w:r>
        <w:rPr>
          <w:rFonts w:ascii="Times New Roman"/>
          <w:b w:val="false"/>
          <w:i w:val="false"/>
          <w:color w:val="000000"/>
          <w:sz w:val="28"/>
        </w:rPr>
        <w:t>
      диагностические подразделения (лабораторные, инструментальные);</w:t>
      </w:r>
    </w:p>
    <w:bookmarkEnd w:id="60"/>
    <w:bookmarkStart w:name="z67" w:id="61"/>
    <w:p>
      <w:pPr>
        <w:spacing w:after="0"/>
        <w:ind w:left="0"/>
        <w:jc w:val="both"/>
      </w:pPr>
      <w:r>
        <w:rPr>
          <w:rFonts w:ascii="Times New Roman"/>
          <w:b w:val="false"/>
          <w:i w:val="false"/>
          <w:color w:val="000000"/>
          <w:sz w:val="28"/>
        </w:rPr>
        <w:t>
      психологическая лаборатория;</w:t>
      </w:r>
    </w:p>
    <w:bookmarkEnd w:id="61"/>
    <w:bookmarkStart w:name="z68" w:id="62"/>
    <w:p>
      <w:pPr>
        <w:spacing w:after="0"/>
        <w:ind w:left="0"/>
        <w:jc w:val="both"/>
      </w:pPr>
      <w:r>
        <w:rPr>
          <w:rFonts w:ascii="Times New Roman"/>
          <w:b w:val="false"/>
          <w:i w:val="false"/>
          <w:color w:val="000000"/>
          <w:sz w:val="28"/>
        </w:rPr>
        <w:t>
      информационно-аналитический мониторинговый центр;</w:t>
      </w:r>
    </w:p>
    <w:bookmarkEnd w:id="62"/>
    <w:bookmarkStart w:name="z69" w:id="63"/>
    <w:p>
      <w:pPr>
        <w:spacing w:after="0"/>
        <w:ind w:left="0"/>
        <w:jc w:val="both"/>
      </w:pPr>
      <w:r>
        <w:rPr>
          <w:rFonts w:ascii="Times New Roman"/>
          <w:b w:val="false"/>
          <w:i w:val="false"/>
          <w:color w:val="000000"/>
          <w:sz w:val="28"/>
        </w:rPr>
        <w:t>
      иные структурные подразделения, в соответствии с задачами организации, а также подразделения необходимые для обеспечения жизнедеятельности организации.</w:t>
      </w:r>
    </w:p>
    <w:bookmarkEnd w:id="63"/>
    <w:bookmarkStart w:name="z70" w:id="64"/>
    <w:p>
      <w:pPr>
        <w:spacing w:after="0"/>
        <w:ind w:left="0"/>
        <w:jc w:val="both"/>
      </w:pPr>
      <w:r>
        <w:rPr>
          <w:rFonts w:ascii="Times New Roman"/>
          <w:b w:val="false"/>
          <w:i w:val="false"/>
          <w:color w:val="000000"/>
          <w:sz w:val="28"/>
        </w:rPr>
        <w:t>
      6. В ПОСТИН создаются структурные подразделения наименования и перечень которых зависит от потребностей и задач, стоящих перед организацией:</w:t>
      </w:r>
    </w:p>
    <w:bookmarkEnd w:id="64"/>
    <w:bookmarkStart w:name="z71" w:id="65"/>
    <w:p>
      <w:pPr>
        <w:spacing w:after="0"/>
        <w:ind w:left="0"/>
        <w:jc w:val="both"/>
      </w:pPr>
      <w:r>
        <w:rPr>
          <w:rFonts w:ascii="Times New Roman"/>
          <w:b w:val="false"/>
          <w:i w:val="false"/>
          <w:color w:val="000000"/>
          <w:sz w:val="28"/>
        </w:rPr>
        <w:t>
      стационарные клинические отделения (режимно-диагностическое отделение, отделения с интенсивным наблюдением, отделения специализированного типа, отделение с сопутствующей тяжелой соматической патологией и другие);</w:t>
      </w:r>
    </w:p>
    <w:bookmarkEnd w:id="65"/>
    <w:bookmarkStart w:name="z72" w:id="66"/>
    <w:p>
      <w:pPr>
        <w:spacing w:after="0"/>
        <w:ind w:left="0"/>
        <w:jc w:val="both"/>
      </w:pPr>
      <w:r>
        <w:rPr>
          <w:rFonts w:ascii="Times New Roman"/>
          <w:b w:val="false"/>
          <w:i w:val="false"/>
          <w:color w:val="000000"/>
          <w:sz w:val="28"/>
        </w:rPr>
        <w:t>
      подразделения медико-социальной реабилитации (в структуре которых создаются лечебно-трудовые мастерские, учебные классы, студии, спортивные секции, подсобные хозяйства и другое);</w:t>
      </w:r>
    </w:p>
    <w:bookmarkEnd w:id="66"/>
    <w:bookmarkStart w:name="z73" w:id="67"/>
    <w:p>
      <w:pPr>
        <w:spacing w:after="0"/>
        <w:ind w:left="0"/>
        <w:jc w:val="both"/>
      </w:pPr>
      <w:r>
        <w:rPr>
          <w:rFonts w:ascii="Times New Roman"/>
          <w:b w:val="false"/>
          <w:i w:val="false"/>
          <w:color w:val="000000"/>
          <w:sz w:val="28"/>
        </w:rPr>
        <w:t>
      отделение (палата) реанимации и (или) интенсивной терапии;</w:t>
      </w:r>
    </w:p>
    <w:bookmarkEnd w:id="67"/>
    <w:bookmarkStart w:name="z74" w:id="68"/>
    <w:p>
      <w:pPr>
        <w:spacing w:after="0"/>
        <w:ind w:left="0"/>
        <w:jc w:val="both"/>
      </w:pPr>
      <w:r>
        <w:rPr>
          <w:rFonts w:ascii="Times New Roman"/>
          <w:b w:val="false"/>
          <w:i w:val="false"/>
          <w:color w:val="000000"/>
          <w:sz w:val="28"/>
        </w:rPr>
        <w:t>
      подразделение для оказания дистанционных медицинских услуг;</w:t>
      </w:r>
    </w:p>
    <w:bookmarkEnd w:id="68"/>
    <w:bookmarkStart w:name="z75" w:id="69"/>
    <w:p>
      <w:pPr>
        <w:spacing w:after="0"/>
        <w:ind w:left="0"/>
        <w:jc w:val="both"/>
      </w:pPr>
      <w:r>
        <w:rPr>
          <w:rFonts w:ascii="Times New Roman"/>
          <w:b w:val="false"/>
          <w:i w:val="false"/>
          <w:color w:val="000000"/>
          <w:sz w:val="28"/>
        </w:rPr>
        <w:t>
      общеклинический отдел;</w:t>
      </w:r>
    </w:p>
    <w:bookmarkEnd w:id="69"/>
    <w:bookmarkStart w:name="z76" w:id="70"/>
    <w:p>
      <w:pPr>
        <w:spacing w:after="0"/>
        <w:ind w:left="0"/>
        <w:jc w:val="both"/>
      </w:pPr>
      <w:r>
        <w:rPr>
          <w:rFonts w:ascii="Times New Roman"/>
          <w:b w:val="false"/>
          <w:i w:val="false"/>
          <w:color w:val="000000"/>
          <w:sz w:val="28"/>
        </w:rPr>
        <w:t>
      диагностические подразделения (лабораторные, инструментальные);</w:t>
      </w:r>
    </w:p>
    <w:bookmarkEnd w:id="70"/>
    <w:bookmarkStart w:name="z77" w:id="71"/>
    <w:p>
      <w:pPr>
        <w:spacing w:after="0"/>
        <w:ind w:left="0"/>
        <w:jc w:val="both"/>
      </w:pPr>
      <w:r>
        <w:rPr>
          <w:rFonts w:ascii="Times New Roman"/>
          <w:b w:val="false"/>
          <w:i w:val="false"/>
          <w:color w:val="000000"/>
          <w:sz w:val="28"/>
        </w:rPr>
        <w:t>
      психологическая лаборатория;</w:t>
      </w:r>
    </w:p>
    <w:bookmarkEnd w:id="71"/>
    <w:bookmarkStart w:name="z78" w:id="72"/>
    <w:p>
      <w:pPr>
        <w:spacing w:after="0"/>
        <w:ind w:left="0"/>
        <w:jc w:val="both"/>
      </w:pPr>
      <w:r>
        <w:rPr>
          <w:rFonts w:ascii="Times New Roman"/>
          <w:b w:val="false"/>
          <w:i w:val="false"/>
          <w:color w:val="000000"/>
          <w:sz w:val="28"/>
        </w:rPr>
        <w:t>
      информационно-аналитический мониторинговый центр;</w:t>
      </w:r>
    </w:p>
    <w:bookmarkEnd w:id="72"/>
    <w:bookmarkStart w:name="z79" w:id="73"/>
    <w:p>
      <w:pPr>
        <w:spacing w:after="0"/>
        <w:ind w:left="0"/>
        <w:jc w:val="both"/>
      </w:pPr>
      <w:r>
        <w:rPr>
          <w:rFonts w:ascii="Times New Roman"/>
          <w:b w:val="false"/>
          <w:i w:val="false"/>
          <w:color w:val="000000"/>
          <w:sz w:val="28"/>
        </w:rPr>
        <w:t>
      иные структурные подразделения, в соответствии с задачами организации, а также подразделения необходимые для обеспечения жизнедеятельности организации.</w:t>
      </w:r>
    </w:p>
    <w:bookmarkEnd w:id="73"/>
    <w:bookmarkStart w:name="z80" w:id="74"/>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медико-социальную помощь в области психического здоровья</w:t>
      </w:r>
    </w:p>
    <w:bookmarkEnd w:id="74"/>
    <w:bookmarkStart w:name="z81" w:id="75"/>
    <w:p>
      <w:pPr>
        <w:spacing w:after="0"/>
        <w:ind w:left="0"/>
        <w:jc w:val="both"/>
      </w:pPr>
      <w:r>
        <w:rPr>
          <w:rFonts w:ascii="Times New Roman"/>
          <w:b w:val="false"/>
          <w:i w:val="false"/>
          <w:color w:val="000000"/>
          <w:sz w:val="28"/>
        </w:rPr>
        <w:t xml:space="preserve">
      7. Медико-социальная помощь лицам с ППР, оказываемая во врачебной амбулатории, центре первичной медико-санитарной помощи, районной поликлинике, номерной районной поликлинике, городской поликлинике, не имеющим в своем составе КПЗ или ПЦПЗ, предусматривает следующие задачи: </w:t>
      </w:r>
    </w:p>
    <w:bookmarkEnd w:id="75"/>
    <w:bookmarkStart w:name="z82" w:id="76"/>
    <w:p>
      <w:pPr>
        <w:spacing w:after="0"/>
        <w:ind w:left="0"/>
        <w:jc w:val="both"/>
      </w:pPr>
      <w:r>
        <w:rPr>
          <w:rFonts w:ascii="Times New Roman"/>
          <w:b w:val="false"/>
          <w:i w:val="false"/>
          <w:color w:val="000000"/>
          <w:sz w:val="28"/>
        </w:rPr>
        <w:t>
      1) выявление лиц с ППР и при необходимости направление их в кабинет психического здоровья (далее – КПЗ) ПЦПЗ либо в ЦПЗ;</w:t>
      </w:r>
    </w:p>
    <w:bookmarkEnd w:id="76"/>
    <w:bookmarkStart w:name="z83" w:id="77"/>
    <w:p>
      <w:pPr>
        <w:spacing w:after="0"/>
        <w:ind w:left="0"/>
        <w:jc w:val="both"/>
      </w:pPr>
      <w:r>
        <w:rPr>
          <w:rFonts w:ascii="Times New Roman"/>
          <w:b w:val="false"/>
          <w:i w:val="false"/>
          <w:color w:val="000000"/>
          <w:sz w:val="28"/>
        </w:rPr>
        <w:t xml:space="preserve">
      2) диагностика заболеваний, лечение лиц с диагнозами ППР по Международной статистической классификации болезней и проблем, связанных со здоровьем 10 пересмотра (далее - МКБ-10), входящие в компетенцию врача ПМСП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77"/>
    <w:bookmarkStart w:name="z84" w:id="78"/>
    <w:p>
      <w:pPr>
        <w:spacing w:after="0"/>
        <w:ind w:left="0"/>
        <w:jc w:val="both"/>
      </w:pPr>
      <w:r>
        <w:rPr>
          <w:rFonts w:ascii="Times New Roman"/>
          <w:b w:val="false"/>
          <w:i w:val="false"/>
          <w:color w:val="000000"/>
          <w:sz w:val="28"/>
        </w:rPr>
        <w:t>
      3) первичная профилактика ППР среди населения с формированием групп риска развития ППР.</w:t>
      </w:r>
    </w:p>
    <w:bookmarkEnd w:id="78"/>
    <w:bookmarkStart w:name="z85" w:id="79"/>
    <w:p>
      <w:pPr>
        <w:spacing w:after="0"/>
        <w:ind w:left="0"/>
        <w:jc w:val="both"/>
      </w:pPr>
      <w:r>
        <w:rPr>
          <w:rFonts w:ascii="Times New Roman"/>
          <w:b w:val="false"/>
          <w:i w:val="false"/>
          <w:color w:val="000000"/>
          <w:sz w:val="28"/>
        </w:rPr>
        <w:t xml:space="preserve">
      8. Медико-социальная помощь лицам с ППР, оказываемая районной поликлинике, номерной районной поликлинике, городской поликлинике имеющей в своем составе КПЗ предусматривает следующие задачи: </w:t>
      </w:r>
    </w:p>
    <w:bookmarkEnd w:id="79"/>
    <w:bookmarkStart w:name="z86" w:id="80"/>
    <w:p>
      <w:pPr>
        <w:spacing w:after="0"/>
        <w:ind w:left="0"/>
        <w:jc w:val="both"/>
      </w:pPr>
      <w:r>
        <w:rPr>
          <w:rFonts w:ascii="Times New Roman"/>
          <w:b w:val="false"/>
          <w:i w:val="false"/>
          <w:color w:val="000000"/>
          <w:sz w:val="28"/>
        </w:rPr>
        <w:t>
      1) координация, мониторинг и анализ оказания медико-социальной помощи лицам с ППР на обслуживаемой территории, и при наличии закрепленной сельской территории;</w:t>
      </w:r>
    </w:p>
    <w:bookmarkEnd w:id="80"/>
    <w:bookmarkStart w:name="z87" w:id="81"/>
    <w:p>
      <w:pPr>
        <w:spacing w:after="0"/>
        <w:ind w:left="0"/>
        <w:jc w:val="both"/>
      </w:pPr>
      <w:r>
        <w:rPr>
          <w:rFonts w:ascii="Times New Roman"/>
          <w:b w:val="false"/>
          <w:i w:val="false"/>
          <w:color w:val="000000"/>
          <w:sz w:val="28"/>
        </w:rPr>
        <w:t>
      2) проведение приема, консультации лиц, обращающихся за специализированной помощью и при необходимости - направление их в ПЦПЗ, ЦПЗ или в РНПЦПЗ;</w:t>
      </w:r>
    </w:p>
    <w:bookmarkEnd w:id="81"/>
    <w:bookmarkStart w:name="z88" w:id="82"/>
    <w:p>
      <w:pPr>
        <w:spacing w:after="0"/>
        <w:ind w:left="0"/>
        <w:jc w:val="both"/>
      </w:pPr>
      <w:r>
        <w:rPr>
          <w:rFonts w:ascii="Times New Roman"/>
          <w:b w:val="false"/>
          <w:i w:val="false"/>
          <w:color w:val="000000"/>
          <w:sz w:val="28"/>
        </w:rPr>
        <w:t>
      3) диагностика заболеваний, лечение лиц с ППР, осуществление динамического наблюдения лиц с ППР, своевременный перевод пациентов в соответствующие группы динамического наблюдения;</w:t>
      </w:r>
    </w:p>
    <w:bookmarkEnd w:id="82"/>
    <w:bookmarkStart w:name="z89" w:id="83"/>
    <w:p>
      <w:pPr>
        <w:spacing w:after="0"/>
        <w:ind w:left="0"/>
        <w:jc w:val="both"/>
      </w:pPr>
      <w:r>
        <w:rPr>
          <w:rFonts w:ascii="Times New Roman"/>
          <w:b w:val="false"/>
          <w:i w:val="false"/>
          <w:color w:val="000000"/>
          <w:sz w:val="28"/>
        </w:rPr>
        <w:t>
      4) постановка на учет лиц с ППР;</w:t>
      </w:r>
    </w:p>
    <w:bookmarkEnd w:id="83"/>
    <w:bookmarkStart w:name="z90" w:id="84"/>
    <w:p>
      <w:pPr>
        <w:spacing w:after="0"/>
        <w:ind w:left="0"/>
        <w:jc w:val="both"/>
      </w:pPr>
      <w:r>
        <w:rPr>
          <w:rFonts w:ascii="Times New Roman"/>
          <w:b w:val="false"/>
          <w:i w:val="false"/>
          <w:color w:val="000000"/>
          <w:sz w:val="28"/>
        </w:rPr>
        <w:t>
      5) вторичная и третичная профилактика заболеваний ППР;</w:t>
      </w:r>
    </w:p>
    <w:bookmarkEnd w:id="84"/>
    <w:bookmarkStart w:name="z91" w:id="85"/>
    <w:p>
      <w:pPr>
        <w:spacing w:after="0"/>
        <w:ind w:left="0"/>
        <w:jc w:val="both"/>
      </w:pPr>
      <w:r>
        <w:rPr>
          <w:rFonts w:ascii="Times New Roman"/>
          <w:b w:val="false"/>
          <w:i w:val="false"/>
          <w:color w:val="000000"/>
          <w:sz w:val="28"/>
        </w:rPr>
        <w:t>
      6) реализация мероприятий по снижению социальной стигматизации и дискриминации лиц с ППР;</w:t>
      </w:r>
    </w:p>
    <w:bookmarkEnd w:id="85"/>
    <w:bookmarkStart w:name="z92" w:id="86"/>
    <w:p>
      <w:pPr>
        <w:spacing w:after="0"/>
        <w:ind w:left="0"/>
        <w:jc w:val="both"/>
      </w:pPr>
      <w:r>
        <w:rPr>
          <w:rFonts w:ascii="Times New Roman"/>
          <w:b w:val="false"/>
          <w:i w:val="false"/>
          <w:color w:val="000000"/>
          <w:sz w:val="28"/>
        </w:rPr>
        <w:t>
      7) реализация мероприятий по снижению общественно-опасных действий лиц с ППР;</w:t>
      </w:r>
    </w:p>
    <w:bookmarkEnd w:id="86"/>
    <w:bookmarkStart w:name="z93" w:id="87"/>
    <w:p>
      <w:pPr>
        <w:spacing w:after="0"/>
        <w:ind w:left="0"/>
        <w:jc w:val="both"/>
      </w:pPr>
      <w:r>
        <w:rPr>
          <w:rFonts w:ascii="Times New Roman"/>
          <w:b w:val="false"/>
          <w:i w:val="false"/>
          <w:color w:val="000000"/>
          <w:sz w:val="28"/>
        </w:rPr>
        <w:t>
      8) достижение длительной и устойчивой ремиссии, мотивация на противорецидивную и поддерживающую терапию лиц, зависимых от ПАВ;</w:t>
      </w:r>
    </w:p>
    <w:bookmarkEnd w:id="87"/>
    <w:bookmarkStart w:name="z94" w:id="88"/>
    <w:p>
      <w:pPr>
        <w:spacing w:after="0"/>
        <w:ind w:left="0"/>
        <w:jc w:val="both"/>
      </w:pPr>
      <w:r>
        <w:rPr>
          <w:rFonts w:ascii="Times New Roman"/>
          <w:b w:val="false"/>
          <w:i w:val="false"/>
          <w:color w:val="000000"/>
          <w:sz w:val="28"/>
        </w:rPr>
        <w:t>
      9) проведение анализа причин отказов к получению стационарного лечения лиц с установленным диагнозом ППР;</w:t>
      </w:r>
    </w:p>
    <w:bookmarkEnd w:id="88"/>
    <w:bookmarkStart w:name="z95" w:id="89"/>
    <w:p>
      <w:pPr>
        <w:spacing w:after="0"/>
        <w:ind w:left="0"/>
        <w:jc w:val="both"/>
      </w:pPr>
      <w:r>
        <w:rPr>
          <w:rFonts w:ascii="Times New Roman"/>
          <w:b w:val="false"/>
          <w:i w:val="false"/>
          <w:color w:val="000000"/>
          <w:sz w:val="28"/>
        </w:rPr>
        <w:t>
      10) осуществление консультации и патронажа на дому;</w:t>
      </w:r>
    </w:p>
    <w:bookmarkEnd w:id="89"/>
    <w:bookmarkStart w:name="z96" w:id="90"/>
    <w:p>
      <w:pPr>
        <w:spacing w:after="0"/>
        <w:ind w:left="0"/>
        <w:jc w:val="both"/>
      </w:pPr>
      <w:r>
        <w:rPr>
          <w:rFonts w:ascii="Times New Roman"/>
          <w:b w:val="false"/>
          <w:i w:val="false"/>
          <w:color w:val="000000"/>
          <w:sz w:val="28"/>
        </w:rPr>
        <w:t>
      11) консультативная помощь врачам первичной медико-санитарной помощи (далее – ПМСП), иным специалистам врачебного профиля по вопросам диагностики и лечения ППР;</w:t>
      </w:r>
    </w:p>
    <w:bookmarkEnd w:id="90"/>
    <w:bookmarkStart w:name="z97" w:id="91"/>
    <w:p>
      <w:pPr>
        <w:spacing w:after="0"/>
        <w:ind w:left="0"/>
        <w:jc w:val="both"/>
      </w:pPr>
      <w:r>
        <w:rPr>
          <w:rFonts w:ascii="Times New Roman"/>
          <w:b w:val="false"/>
          <w:i w:val="false"/>
          <w:color w:val="000000"/>
          <w:sz w:val="28"/>
        </w:rPr>
        <w:t>
      12) экспертиза временной нетрудоспособности пациентов;</w:t>
      </w:r>
    </w:p>
    <w:bookmarkEnd w:id="91"/>
    <w:bookmarkStart w:name="z98" w:id="92"/>
    <w:p>
      <w:pPr>
        <w:spacing w:after="0"/>
        <w:ind w:left="0"/>
        <w:jc w:val="both"/>
      </w:pPr>
      <w:r>
        <w:rPr>
          <w:rFonts w:ascii="Times New Roman"/>
          <w:b w:val="false"/>
          <w:i w:val="false"/>
          <w:color w:val="000000"/>
          <w:sz w:val="28"/>
        </w:rPr>
        <w:t>
      13) выдача заключений, справок о психическом состоянии лица и (или) о нахождении на учете для оказания динамического наблюдения, по соответствующим запросам согласно действующему законодательству;</w:t>
      </w:r>
    </w:p>
    <w:bookmarkEnd w:id="92"/>
    <w:bookmarkStart w:name="z99" w:id="93"/>
    <w:p>
      <w:pPr>
        <w:spacing w:after="0"/>
        <w:ind w:left="0"/>
        <w:jc w:val="both"/>
      </w:pPr>
      <w:r>
        <w:rPr>
          <w:rFonts w:ascii="Times New Roman"/>
          <w:b w:val="false"/>
          <w:i w:val="false"/>
          <w:color w:val="000000"/>
          <w:sz w:val="28"/>
        </w:rPr>
        <w:t>
      14) оформление медицинской документации для направления на медико-социальную экспертизу, принудительное лечение лиц, с зависимостью от ПАВ;</w:t>
      </w:r>
    </w:p>
    <w:bookmarkEnd w:id="93"/>
    <w:bookmarkStart w:name="z100" w:id="94"/>
    <w:p>
      <w:pPr>
        <w:spacing w:after="0"/>
        <w:ind w:left="0"/>
        <w:jc w:val="both"/>
      </w:pPr>
      <w:r>
        <w:rPr>
          <w:rFonts w:ascii="Times New Roman"/>
          <w:b w:val="false"/>
          <w:i w:val="false"/>
          <w:color w:val="000000"/>
          <w:sz w:val="28"/>
        </w:rPr>
        <w:t>
      15)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 на обслуживаемой территории;</w:t>
      </w:r>
    </w:p>
    <w:bookmarkEnd w:id="94"/>
    <w:bookmarkStart w:name="z101" w:id="95"/>
    <w:p>
      <w:pPr>
        <w:spacing w:after="0"/>
        <w:ind w:left="0"/>
        <w:jc w:val="both"/>
      </w:pPr>
      <w:r>
        <w:rPr>
          <w:rFonts w:ascii="Times New Roman"/>
          <w:b w:val="false"/>
          <w:i w:val="false"/>
          <w:color w:val="000000"/>
          <w:sz w:val="28"/>
        </w:rPr>
        <w:t>
      16) реализация мероприятий по повышению информированности населения в вопросах психического здоровья;</w:t>
      </w:r>
    </w:p>
    <w:bookmarkEnd w:id="95"/>
    <w:bookmarkStart w:name="z102" w:id="96"/>
    <w:p>
      <w:pPr>
        <w:spacing w:after="0"/>
        <w:ind w:left="0"/>
        <w:jc w:val="both"/>
      </w:pPr>
      <w:r>
        <w:rPr>
          <w:rFonts w:ascii="Times New Roman"/>
          <w:b w:val="false"/>
          <w:i w:val="false"/>
          <w:color w:val="000000"/>
          <w:sz w:val="28"/>
        </w:rPr>
        <w:t>
      17) обеспечение взаимодействия и преемственности амбулаторной и стационарной помощи.</w:t>
      </w:r>
    </w:p>
    <w:bookmarkEnd w:id="96"/>
    <w:bookmarkStart w:name="z103" w:id="97"/>
    <w:p>
      <w:pPr>
        <w:spacing w:after="0"/>
        <w:ind w:left="0"/>
        <w:jc w:val="both"/>
      </w:pPr>
      <w:r>
        <w:rPr>
          <w:rFonts w:ascii="Times New Roman"/>
          <w:b w:val="false"/>
          <w:i w:val="false"/>
          <w:color w:val="000000"/>
          <w:sz w:val="28"/>
        </w:rPr>
        <w:t>
      9. Медико-социальная помощь лицам с ППР, оказываемая в городской поликлинике, имеющей в своем составе ПЦПЗ, предусматривает задачи, указанные в пункте 8 настоящего Стандарта, а также:</w:t>
      </w:r>
    </w:p>
    <w:bookmarkEnd w:id="97"/>
    <w:bookmarkStart w:name="z104" w:id="98"/>
    <w:p>
      <w:pPr>
        <w:spacing w:after="0"/>
        <w:ind w:left="0"/>
        <w:jc w:val="both"/>
      </w:pPr>
      <w:r>
        <w:rPr>
          <w:rFonts w:ascii="Times New Roman"/>
          <w:b w:val="false"/>
          <w:i w:val="false"/>
          <w:color w:val="000000"/>
          <w:sz w:val="28"/>
        </w:rPr>
        <w:t>
      1) оказание психотерапевтической, психологической и социальной помощи лицам с ППР;</w:t>
      </w:r>
    </w:p>
    <w:bookmarkEnd w:id="98"/>
    <w:bookmarkStart w:name="z105" w:id="99"/>
    <w:p>
      <w:pPr>
        <w:spacing w:after="0"/>
        <w:ind w:left="0"/>
        <w:jc w:val="both"/>
      </w:pPr>
      <w:r>
        <w:rPr>
          <w:rFonts w:ascii="Times New Roman"/>
          <w:b w:val="false"/>
          <w:i w:val="false"/>
          <w:color w:val="000000"/>
          <w:sz w:val="28"/>
        </w:rPr>
        <w:t>
      2) оказание медико-социальной помощи лицам с ППР, проживающих в сельской местности по направлению врачей КПЗ, при наличии закреплҰнной сельской территории.</w:t>
      </w:r>
    </w:p>
    <w:bookmarkEnd w:id="99"/>
    <w:bookmarkStart w:name="z106" w:id="100"/>
    <w:p>
      <w:pPr>
        <w:spacing w:after="0"/>
        <w:ind w:left="0"/>
        <w:jc w:val="both"/>
      </w:pPr>
      <w:r>
        <w:rPr>
          <w:rFonts w:ascii="Times New Roman"/>
          <w:b w:val="false"/>
          <w:i w:val="false"/>
          <w:color w:val="000000"/>
          <w:sz w:val="28"/>
        </w:rPr>
        <w:t xml:space="preserve">
      10. Медико-социальная помощь лицам с ППР, оказываемая в ЦПЗ, предусматривает следующие основные задачи: </w:t>
      </w:r>
    </w:p>
    <w:bookmarkEnd w:id="100"/>
    <w:bookmarkStart w:name="z107" w:id="101"/>
    <w:p>
      <w:pPr>
        <w:spacing w:after="0"/>
        <w:ind w:left="0"/>
        <w:jc w:val="both"/>
      </w:pPr>
      <w:r>
        <w:rPr>
          <w:rFonts w:ascii="Times New Roman"/>
          <w:b w:val="false"/>
          <w:i w:val="false"/>
          <w:color w:val="000000"/>
          <w:sz w:val="28"/>
        </w:rPr>
        <w:t>
      1) координация, мониторинг, анализ организационной, профилактической, лечебно-диагностической деятельности и развития службы охраны психического здоровья соответствующего региона;</w:t>
      </w:r>
    </w:p>
    <w:bookmarkEnd w:id="101"/>
    <w:bookmarkStart w:name="z108" w:id="102"/>
    <w:p>
      <w:pPr>
        <w:spacing w:after="0"/>
        <w:ind w:left="0"/>
        <w:jc w:val="both"/>
      </w:pPr>
      <w:r>
        <w:rPr>
          <w:rFonts w:ascii="Times New Roman"/>
          <w:b w:val="false"/>
          <w:i w:val="false"/>
          <w:color w:val="000000"/>
          <w:sz w:val="28"/>
        </w:rPr>
        <w:t>
      2)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ППР;</w:t>
      </w:r>
    </w:p>
    <w:bookmarkEnd w:id="102"/>
    <w:bookmarkStart w:name="z109" w:id="103"/>
    <w:p>
      <w:pPr>
        <w:spacing w:after="0"/>
        <w:ind w:left="0"/>
        <w:jc w:val="both"/>
      </w:pPr>
      <w:r>
        <w:rPr>
          <w:rFonts w:ascii="Times New Roman"/>
          <w:b w:val="false"/>
          <w:i w:val="false"/>
          <w:color w:val="000000"/>
          <w:sz w:val="28"/>
        </w:rPr>
        <w:t xml:space="preserve">
      3) организация консультаций и направление лиц, обращающихся за специализированной помощью в РНПЦПЗ; </w:t>
      </w:r>
    </w:p>
    <w:bookmarkEnd w:id="103"/>
    <w:bookmarkStart w:name="z110" w:id="104"/>
    <w:p>
      <w:pPr>
        <w:spacing w:after="0"/>
        <w:ind w:left="0"/>
        <w:jc w:val="both"/>
      </w:pPr>
      <w:r>
        <w:rPr>
          <w:rFonts w:ascii="Times New Roman"/>
          <w:b w:val="false"/>
          <w:i w:val="false"/>
          <w:color w:val="000000"/>
          <w:sz w:val="28"/>
        </w:rPr>
        <w:t>
      4)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w:t>
      </w:r>
    </w:p>
    <w:bookmarkEnd w:id="104"/>
    <w:bookmarkStart w:name="z111" w:id="105"/>
    <w:p>
      <w:pPr>
        <w:spacing w:after="0"/>
        <w:ind w:left="0"/>
        <w:jc w:val="both"/>
      </w:pPr>
      <w:r>
        <w:rPr>
          <w:rFonts w:ascii="Times New Roman"/>
          <w:b w:val="false"/>
          <w:i w:val="false"/>
          <w:color w:val="000000"/>
          <w:sz w:val="28"/>
        </w:rPr>
        <w:t>
      5) обеспечение взаимодействия и преемственности при предоставлении стационарной и амбулаторной помощи;</w:t>
      </w:r>
    </w:p>
    <w:bookmarkEnd w:id="105"/>
    <w:bookmarkStart w:name="z112" w:id="106"/>
    <w:p>
      <w:pPr>
        <w:spacing w:after="0"/>
        <w:ind w:left="0"/>
        <w:jc w:val="both"/>
      </w:pPr>
      <w:r>
        <w:rPr>
          <w:rFonts w:ascii="Times New Roman"/>
          <w:b w:val="false"/>
          <w:i w:val="false"/>
          <w:color w:val="000000"/>
          <w:sz w:val="28"/>
        </w:rPr>
        <w:t>
      6) достижение длительной и устойчивой ремиссии, мотивация на противорецидивную, поддерживающую (в том числе агонистами опиоидов) терапию лиц, зависимых от ПАВ;</w:t>
      </w:r>
    </w:p>
    <w:bookmarkEnd w:id="106"/>
    <w:bookmarkStart w:name="z113" w:id="107"/>
    <w:p>
      <w:pPr>
        <w:spacing w:after="0"/>
        <w:ind w:left="0"/>
        <w:jc w:val="both"/>
      </w:pPr>
      <w:r>
        <w:rPr>
          <w:rFonts w:ascii="Times New Roman"/>
          <w:b w:val="false"/>
          <w:i w:val="false"/>
          <w:color w:val="000000"/>
          <w:sz w:val="28"/>
        </w:rPr>
        <w:t>
      7) проведение анализа причин отказов к получению стационарного лечения лиц с установленным диагнозом ППР;</w:t>
      </w:r>
    </w:p>
    <w:bookmarkEnd w:id="107"/>
    <w:bookmarkStart w:name="z114" w:id="108"/>
    <w:p>
      <w:pPr>
        <w:spacing w:after="0"/>
        <w:ind w:left="0"/>
        <w:jc w:val="both"/>
      </w:pPr>
      <w:r>
        <w:rPr>
          <w:rFonts w:ascii="Times New Roman"/>
          <w:b w:val="false"/>
          <w:i w:val="false"/>
          <w:color w:val="000000"/>
          <w:sz w:val="28"/>
        </w:rPr>
        <w:t>
      8) консультативная помощь врачам ПЦПЗ, ПМСП, а также иным специалистам врачебного профиля по вопросам диагностики и лечения ППР;</w:t>
      </w:r>
    </w:p>
    <w:bookmarkEnd w:id="108"/>
    <w:bookmarkStart w:name="z115" w:id="109"/>
    <w:p>
      <w:pPr>
        <w:spacing w:after="0"/>
        <w:ind w:left="0"/>
        <w:jc w:val="both"/>
      </w:pPr>
      <w:r>
        <w:rPr>
          <w:rFonts w:ascii="Times New Roman"/>
          <w:b w:val="false"/>
          <w:i w:val="false"/>
          <w:color w:val="000000"/>
          <w:sz w:val="28"/>
        </w:rPr>
        <w:t>
      9) оформление медицинской документации для направления на медико-социальную экспертизу;</w:t>
      </w:r>
    </w:p>
    <w:bookmarkEnd w:id="109"/>
    <w:bookmarkStart w:name="z116" w:id="110"/>
    <w:p>
      <w:pPr>
        <w:spacing w:after="0"/>
        <w:ind w:left="0"/>
        <w:jc w:val="both"/>
      </w:pPr>
      <w:r>
        <w:rPr>
          <w:rFonts w:ascii="Times New Roman"/>
          <w:b w:val="false"/>
          <w:i w:val="false"/>
          <w:color w:val="000000"/>
          <w:sz w:val="28"/>
        </w:rPr>
        <w:t>
      10) экспертиза временной нетрудоспособности пациентов с ППР;</w:t>
      </w:r>
    </w:p>
    <w:bookmarkEnd w:id="110"/>
    <w:bookmarkStart w:name="z117" w:id="111"/>
    <w:p>
      <w:pPr>
        <w:spacing w:after="0"/>
        <w:ind w:left="0"/>
        <w:jc w:val="both"/>
      </w:pPr>
      <w:r>
        <w:rPr>
          <w:rFonts w:ascii="Times New Roman"/>
          <w:b w:val="false"/>
          <w:i w:val="false"/>
          <w:color w:val="000000"/>
          <w:sz w:val="28"/>
        </w:rPr>
        <w:t>
      11) выдача заключений, справок о психическом состоянии лица по соответствующим запросам согласно действующему законодательству;</w:t>
      </w:r>
    </w:p>
    <w:bookmarkEnd w:id="111"/>
    <w:bookmarkStart w:name="z118" w:id="112"/>
    <w:p>
      <w:pPr>
        <w:spacing w:after="0"/>
        <w:ind w:left="0"/>
        <w:jc w:val="both"/>
      </w:pPr>
      <w:r>
        <w:rPr>
          <w:rFonts w:ascii="Times New Roman"/>
          <w:b w:val="false"/>
          <w:i w:val="false"/>
          <w:color w:val="000000"/>
          <w:sz w:val="28"/>
        </w:rPr>
        <w:t xml:space="preserve">
      12) организация информирования, обмена мнениями и опытом по вопросам охраны психического здоровья посредством всех имеющихся способов коммуникаций на региональном уровне. </w:t>
      </w:r>
    </w:p>
    <w:bookmarkEnd w:id="112"/>
    <w:bookmarkStart w:name="z119" w:id="113"/>
    <w:p>
      <w:pPr>
        <w:spacing w:after="0"/>
        <w:ind w:left="0"/>
        <w:jc w:val="both"/>
      </w:pPr>
      <w:r>
        <w:rPr>
          <w:rFonts w:ascii="Times New Roman"/>
          <w:b w:val="false"/>
          <w:i w:val="false"/>
          <w:color w:val="000000"/>
          <w:sz w:val="28"/>
        </w:rPr>
        <w:t>
      11. Медико-социальная помощь лицам с ППР, оказываемая в районной больнице предусматривает следующие задачи:</w:t>
      </w:r>
    </w:p>
    <w:bookmarkEnd w:id="113"/>
    <w:bookmarkStart w:name="z791" w:id="114"/>
    <w:p>
      <w:pPr>
        <w:spacing w:after="0"/>
        <w:ind w:left="0"/>
        <w:jc w:val="both"/>
      </w:pPr>
      <w:r>
        <w:rPr>
          <w:rFonts w:ascii="Times New Roman"/>
          <w:b w:val="false"/>
          <w:i w:val="false"/>
          <w:color w:val="000000"/>
          <w:sz w:val="28"/>
        </w:rPr>
        <w:t>
      1) организация консультаций и направление лиц в ЦПЗ, обращающихся за специализированной помощью;</w:t>
      </w:r>
    </w:p>
    <w:bookmarkEnd w:id="114"/>
    <w:bookmarkStart w:name="z792" w:id="115"/>
    <w:p>
      <w:pPr>
        <w:spacing w:after="0"/>
        <w:ind w:left="0"/>
        <w:jc w:val="both"/>
      </w:pPr>
      <w:r>
        <w:rPr>
          <w:rFonts w:ascii="Times New Roman"/>
          <w:b w:val="false"/>
          <w:i w:val="false"/>
          <w:color w:val="000000"/>
          <w:sz w:val="28"/>
        </w:rPr>
        <w:t>
      2)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w:t>
      </w:r>
    </w:p>
    <w:bookmarkEnd w:id="115"/>
    <w:bookmarkStart w:name="z793" w:id="116"/>
    <w:p>
      <w:pPr>
        <w:spacing w:after="0"/>
        <w:ind w:left="0"/>
        <w:jc w:val="both"/>
      </w:pPr>
      <w:r>
        <w:rPr>
          <w:rFonts w:ascii="Times New Roman"/>
          <w:b w:val="false"/>
          <w:i w:val="false"/>
          <w:color w:val="000000"/>
          <w:sz w:val="28"/>
        </w:rPr>
        <w:t>
      3) обеспечение взаимодействия и преемственности при предоставлении медицинской помощи в стационарных и амбулаторных условиях;</w:t>
      </w:r>
    </w:p>
    <w:bookmarkEnd w:id="116"/>
    <w:bookmarkStart w:name="z794" w:id="117"/>
    <w:p>
      <w:pPr>
        <w:spacing w:after="0"/>
        <w:ind w:left="0"/>
        <w:jc w:val="both"/>
      </w:pPr>
      <w:r>
        <w:rPr>
          <w:rFonts w:ascii="Times New Roman"/>
          <w:b w:val="false"/>
          <w:i w:val="false"/>
          <w:color w:val="000000"/>
          <w:sz w:val="28"/>
        </w:rPr>
        <w:t>
      4) достижение длительной и устойчивой ремиссии, обеспечение непрерывности противорецидивной, поддерживающей (в том числе агонистами опиоидов) терапии лиц, зависимых от ПАВ;</w:t>
      </w:r>
    </w:p>
    <w:bookmarkEnd w:id="117"/>
    <w:bookmarkStart w:name="z795" w:id="118"/>
    <w:p>
      <w:pPr>
        <w:spacing w:after="0"/>
        <w:ind w:left="0"/>
        <w:jc w:val="both"/>
      </w:pPr>
      <w:r>
        <w:rPr>
          <w:rFonts w:ascii="Times New Roman"/>
          <w:b w:val="false"/>
          <w:i w:val="false"/>
          <w:color w:val="000000"/>
          <w:sz w:val="28"/>
        </w:rPr>
        <w:t>
      5) проведение анализа причин отказов к получению стационарного лечения лиц с установленным диагнозом ППР;</w:t>
      </w:r>
    </w:p>
    <w:bookmarkEnd w:id="118"/>
    <w:bookmarkStart w:name="z796" w:id="119"/>
    <w:p>
      <w:pPr>
        <w:spacing w:after="0"/>
        <w:ind w:left="0"/>
        <w:jc w:val="both"/>
      </w:pPr>
      <w:r>
        <w:rPr>
          <w:rFonts w:ascii="Times New Roman"/>
          <w:b w:val="false"/>
          <w:i w:val="false"/>
          <w:color w:val="000000"/>
          <w:sz w:val="28"/>
        </w:rPr>
        <w:t>
      6) консультативная помощь врачам ПЦПЗ, ПМСП, а также иным специалистам врачебного профиля по вопросам диагностики и лечения ППР;</w:t>
      </w:r>
    </w:p>
    <w:bookmarkEnd w:id="119"/>
    <w:bookmarkStart w:name="z797" w:id="120"/>
    <w:p>
      <w:pPr>
        <w:spacing w:after="0"/>
        <w:ind w:left="0"/>
        <w:jc w:val="both"/>
      </w:pPr>
      <w:r>
        <w:rPr>
          <w:rFonts w:ascii="Times New Roman"/>
          <w:b w:val="false"/>
          <w:i w:val="false"/>
          <w:color w:val="000000"/>
          <w:sz w:val="28"/>
        </w:rPr>
        <w:t>
      7) экспертиза временной нетрудоспособности больных с ППР.</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1"/>
    <w:p>
      <w:pPr>
        <w:spacing w:after="0"/>
        <w:ind w:left="0"/>
        <w:jc w:val="both"/>
      </w:pPr>
      <w:r>
        <w:rPr>
          <w:rFonts w:ascii="Times New Roman"/>
          <w:b w:val="false"/>
          <w:i w:val="false"/>
          <w:color w:val="000000"/>
          <w:sz w:val="28"/>
        </w:rPr>
        <w:t>
      12. Медико-социальная помощь лицам с ППР, оказываемая в РНПЦПЗ предусматривает следующие задачи:</w:t>
      </w:r>
    </w:p>
    <w:bookmarkEnd w:id="121"/>
    <w:bookmarkStart w:name="z128" w:id="122"/>
    <w:p>
      <w:pPr>
        <w:spacing w:after="0"/>
        <w:ind w:left="0"/>
        <w:jc w:val="both"/>
      </w:pPr>
      <w:r>
        <w:rPr>
          <w:rFonts w:ascii="Times New Roman"/>
          <w:b w:val="false"/>
          <w:i w:val="false"/>
          <w:color w:val="000000"/>
          <w:sz w:val="28"/>
        </w:rPr>
        <w:t xml:space="preserve">
      1) координация, мониторинг, анализ научной, организационной, профилактической и лечебно-диагностической деятельности, участие в разработке проектов законодательных и иных нормативных правовых актов по вопросам охраны психического здоровья; </w:t>
      </w:r>
    </w:p>
    <w:bookmarkEnd w:id="122"/>
    <w:bookmarkStart w:name="z129" w:id="123"/>
    <w:p>
      <w:pPr>
        <w:spacing w:after="0"/>
        <w:ind w:left="0"/>
        <w:jc w:val="both"/>
      </w:pPr>
      <w:r>
        <w:rPr>
          <w:rFonts w:ascii="Times New Roman"/>
          <w:b w:val="false"/>
          <w:i w:val="false"/>
          <w:color w:val="000000"/>
          <w:sz w:val="28"/>
        </w:rPr>
        <w:t>
      2) проведение, участие в исследованиях, разработка и внедрение мер, новых методов и методик, направленных на укрепление психического здоровья, повышение качества жизни, уровня психического благополучия населения, в том числе лиц с ППР, на региональном, республиканском и международном уровнях;</w:t>
      </w:r>
    </w:p>
    <w:bookmarkEnd w:id="123"/>
    <w:bookmarkStart w:name="z130" w:id="124"/>
    <w:p>
      <w:pPr>
        <w:spacing w:after="0"/>
        <w:ind w:left="0"/>
        <w:jc w:val="both"/>
      </w:pPr>
      <w:r>
        <w:rPr>
          <w:rFonts w:ascii="Times New Roman"/>
          <w:b w:val="false"/>
          <w:i w:val="false"/>
          <w:color w:val="000000"/>
          <w:sz w:val="28"/>
        </w:rPr>
        <w:t>
      3)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ППР;</w:t>
      </w:r>
    </w:p>
    <w:bookmarkEnd w:id="124"/>
    <w:bookmarkStart w:name="z131" w:id="125"/>
    <w:p>
      <w:pPr>
        <w:spacing w:after="0"/>
        <w:ind w:left="0"/>
        <w:jc w:val="both"/>
      </w:pPr>
      <w:r>
        <w:rPr>
          <w:rFonts w:ascii="Times New Roman"/>
          <w:b w:val="false"/>
          <w:i w:val="false"/>
          <w:color w:val="000000"/>
          <w:sz w:val="28"/>
        </w:rPr>
        <w:t>
      4) образовательная деятельность по вопросам охраны психического здоровья;</w:t>
      </w:r>
    </w:p>
    <w:bookmarkEnd w:id="125"/>
    <w:bookmarkStart w:name="z132" w:id="126"/>
    <w:p>
      <w:pPr>
        <w:spacing w:after="0"/>
        <w:ind w:left="0"/>
        <w:jc w:val="both"/>
      </w:pPr>
      <w:r>
        <w:rPr>
          <w:rFonts w:ascii="Times New Roman"/>
          <w:b w:val="false"/>
          <w:i w:val="false"/>
          <w:color w:val="000000"/>
          <w:sz w:val="28"/>
        </w:rPr>
        <w:t>
      5) консультативная помощь врачам ЦПЗ, ПЦПЗ, ПМСП, иным специалистам врачебного профиля по вопросам диагностики и лечения ППР;</w:t>
      </w:r>
    </w:p>
    <w:bookmarkEnd w:id="126"/>
    <w:bookmarkStart w:name="z133" w:id="127"/>
    <w:p>
      <w:pPr>
        <w:spacing w:after="0"/>
        <w:ind w:left="0"/>
        <w:jc w:val="both"/>
      </w:pPr>
      <w:r>
        <w:rPr>
          <w:rFonts w:ascii="Times New Roman"/>
          <w:b w:val="false"/>
          <w:i w:val="false"/>
          <w:color w:val="000000"/>
          <w:sz w:val="28"/>
        </w:rPr>
        <w:t>
      6) оформление медицинской документации для направления на медико-социальную экспертизу;</w:t>
      </w:r>
    </w:p>
    <w:bookmarkEnd w:id="127"/>
    <w:bookmarkStart w:name="z134" w:id="128"/>
    <w:p>
      <w:pPr>
        <w:spacing w:after="0"/>
        <w:ind w:left="0"/>
        <w:jc w:val="both"/>
      </w:pPr>
      <w:r>
        <w:rPr>
          <w:rFonts w:ascii="Times New Roman"/>
          <w:b w:val="false"/>
          <w:i w:val="false"/>
          <w:color w:val="000000"/>
          <w:sz w:val="28"/>
        </w:rPr>
        <w:t>
      7) экспертиза временной нетрудоспособности пациентов с ППР;</w:t>
      </w:r>
    </w:p>
    <w:bookmarkEnd w:id="128"/>
    <w:bookmarkStart w:name="z135" w:id="129"/>
    <w:p>
      <w:pPr>
        <w:spacing w:after="0"/>
        <w:ind w:left="0"/>
        <w:jc w:val="both"/>
      </w:pPr>
      <w:r>
        <w:rPr>
          <w:rFonts w:ascii="Times New Roman"/>
          <w:b w:val="false"/>
          <w:i w:val="false"/>
          <w:color w:val="000000"/>
          <w:sz w:val="28"/>
        </w:rPr>
        <w:t>
      8) выдача заключений, справок о психическом состоянии лица, по соответствующим запросам согласно действующему законодательству;</w:t>
      </w:r>
    </w:p>
    <w:bookmarkEnd w:id="129"/>
    <w:bookmarkStart w:name="z136" w:id="130"/>
    <w:p>
      <w:pPr>
        <w:spacing w:after="0"/>
        <w:ind w:left="0"/>
        <w:jc w:val="both"/>
      </w:pPr>
      <w:r>
        <w:rPr>
          <w:rFonts w:ascii="Times New Roman"/>
          <w:b w:val="false"/>
          <w:i w:val="false"/>
          <w:color w:val="000000"/>
          <w:sz w:val="28"/>
        </w:rPr>
        <w:t xml:space="preserve">
      9) организация информирования, обмена мнениями и опытом по вопросам охраны психического здоровья посредством коммуникаций на региональном, республиканском и международном уровнях; </w:t>
      </w:r>
    </w:p>
    <w:bookmarkEnd w:id="130"/>
    <w:bookmarkStart w:name="z137" w:id="131"/>
    <w:p>
      <w:pPr>
        <w:spacing w:after="0"/>
        <w:ind w:left="0"/>
        <w:jc w:val="both"/>
      </w:pPr>
      <w:r>
        <w:rPr>
          <w:rFonts w:ascii="Times New Roman"/>
          <w:b w:val="false"/>
          <w:i w:val="false"/>
          <w:color w:val="000000"/>
          <w:sz w:val="28"/>
        </w:rPr>
        <w:t>
      10) разработка, издание и реализация аудиовизульной и электронно-информационной продукции для населения и отдельных групп, в том числе профессиональных - по вопросам в области психического здоровья;</w:t>
      </w:r>
    </w:p>
    <w:bookmarkEnd w:id="131"/>
    <w:bookmarkStart w:name="z138" w:id="132"/>
    <w:p>
      <w:pPr>
        <w:spacing w:after="0"/>
        <w:ind w:left="0"/>
        <w:jc w:val="both"/>
      </w:pPr>
      <w:r>
        <w:rPr>
          <w:rFonts w:ascii="Times New Roman"/>
          <w:b w:val="false"/>
          <w:i w:val="false"/>
          <w:color w:val="000000"/>
          <w:sz w:val="28"/>
        </w:rPr>
        <w:t>
      11) взаимодействие, научное и научно-техническое сотрудничество с организациями, в том числе международными по вопросам охраны психического здоровья.</w:t>
      </w:r>
    </w:p>
    <w:bookmarkEnd w:id="132"/>
    <w:bookmarkStart w:name="z139" w:id="133"/>
    <w:p>
      <w:pPr>
        <w:spacing w:after="0"/>
        <w:ind w:left="0"/>
        <w:jc w:val="both"/>
      </w:pPr>
      <w:r>
        <w:rPr>
          <w:rFonts w:ascii="Times New Roman"/>
          <w:b w:val="false"/>
          <w:i w:val="false"/>
          <w:color w:val="000000"/>
          <w:sz w:val="28"/>
        </w:rPr>
        <w:t>
      13. Медико-социальная помощь лицам с ППР, оказываемая в ПОСТИН, предусматривает следующие задачи:</w:t>
      </w:r>
    </w:p>
    <w:bookmarkEnd w:id="133"/>
    <w:bookmarkStart w:name="z140" w:id="134"/>
    <w:p>
      <w:pPr>
        <w:spacing w:after="0"/>
        <w:ind w:left="0"/>
        <w:jc w:val="both"/>
      </w:pPr>
      <w:r>
        <w:rPr>
          <w:rFonts w:ascii="Times New Roman"/>
          <w:b w:val="false"/>
          <w:i w:val="false"/>
          <w:color w:val="000000"/>
          <w:sz w:val="28"/>
        </w:rPr>
        <w:t>
      1) координация, мониторинг и анализ осуществления принудительных мер медицинского характера в отношении лиц, страдающих ППР, совершивших общественно опасные деяния;</w:t>
      </w:r>
    </w:p>
    <w:bookmarkEnd w:id="134"/>
    <w:bookmarkStart w:name="z141" w:id="135"/>
    <w:p>
      <w:pPr>
        <w:spacing w:after="0"/>
        <w:ind w:left="0"/>
        <w:jc w:val="both"/>
      </w:pPr>
      <w:r>
        <w:rPr>
          <w:rFonts w:ascii="Times New Roman"/>
          <w:b w:val="false"/>
          <w:i w:val="false"/>
          <w:color w:val="000000"/>
          <w:sz w:val="28"/>
        </w:rPr>
        <w:t>
      2) осуществление принудительных мер медицинского характера в виде принудительного лечения в отношении лиц, страдающих ППР, совершивших общественно опасные деяния;</w:t>
      </w:r>
    </w:p>
    <w:bookmarkEnd w:id="135"/>
    <w:bookmarkStart w:name="z142" w:id="136"/>
    <w:p>
      <w:pPr>
        <w:spacing w:after="0"/>
        <w:ind w:left="0"/>
        <w:jc w:val="both"/>
      </w:pPr>
      <w:r>
        <w:rPr>
          <w:rFonts w:ascii="Times New Roman"/>
          <w:b w:val="false"/>
          <w:i w:val="false"/>
          <w:color w:val="000000"/>
          <w:sz w:val="28"/>
        </w:rPr>
        <w:t>
      3) оказание специальных социальных услуг.</w:t>
      </w:r>
    </w:p>
    <w:bookmarkEnd w:id="136"/>
    <w:bookmarkStart w:name="z143" w:id="137"/>
    <w:p>
      <w:pPr>
        <w:spacing w:after="0"/>
        <w:ind w:left="0"/>
        <w:jc w:val="both"/>
      </w:pPr>
      <w:r>
        <w:rPr>
          <w:rFonts w:ascii="Times New Roman"/>
          <w:b w:val="false"/>
          <w:i w:val="false"/>
          <w:color w:val="000000"/>
          <w:sz w:val="28"/>
        </w:rPr>
        <w:t>
      14. Медико-социальная помощь лицам с ППР, оказываемая в стационарных отделениях предусматривает:</w:t>
      </w:r>
    </w:p>
    <w:bookmarkEnd w:id="137"/>
    <w:bookmarkStart w:name="z144" w:id="138"/>
    <w:p>
      <w:pPr>
        <w:spacing w:after="0"/>
        <w:ind w:left="0"/>
        <w:jc w:val="both"/>
      </w:pPr>
      <w:r>
        <w:rPr>
          <w:rFonts w:ascii="Times New Roman"/>
          <w:b w:val="false"/>
          <w:i w:val="false"/>
          <w:color w:val="000000"/>
          <w:sz w:val="28"/>
        </w:rPr>
        <w:t>
      1) предоставление специализированной психиатрической (наркологической, психотерапевтической, медико-психологической и медико-социальной) помощи населению в соответствии с клиническими протоколами диагностики и лечения;</w:t>
      </w:r>
    </w:p>
    <w:bookmarkEnd w:id="138"/>
    <w:bookmarkStart w:name="z145" w:id="139"/>
    <w:p>
      <w:pPr>
        <w:spacing w:after="0"/>
        <w:ind w:left="0"/>
        <w:jc w:val="both"/>
      </w:pPr>
      <w:r>
        <w:rPr>
          <w:rFonts w:ascii="Times New Roman"/>
          <w:b w:val="false"/>
          <w:i w:val="false"/>
          <w:color w:val="000000"/>
          <w:sz w:val="28"/>
        </w:rPr>
        <w:t>
      2) вторичную и третичную профилактику заболеваний ППР:</w:t>
      </w:r>
    </w:p>
    <w:bookmarkEnd w:id="139"/>
    <w:bookmarkStart w:name="z146" w:id="140"/>
    <w:p>
      <w:pPr>
        <w:spacing w:after="0"/>
        <w:ind w:left="0"/>
        <w:jc w:val="both"/>
      </w:pPr>
      <w:r>
        <w:rPr>
          <w:rFonts w:ascii="Times New Roman"/>
          <w:b w:val="false"/>
          <w:i w:val="false"/>
          <w:color w:val="000000"/>
          <w:sz w:val="28"/>
        </w:rPr>
        <w:t>
      3) реализацию мероприятий по снижению социальной стигматизации и дискриминации лиц с ППР;</w:t>
      </w:r>
    </w:p>
    <w:bookmarkEnd w:id="140"/>
    <w:bookmarkStart w:name="z147" w:id="141"/>
    <w:p>
      <w:pPr>
        <w:spacing w:after="0"/>
        <w:ind w:left="0"/>
        <w:jc w:val="both"/>
      </w:pPr>
      <w:r>
        <w:rPr>
          <w:rFonts w:ascii="Times New Roman"/>
          <w:b w:val="false"/>
          <w:i w:val="false"/>
          <w:color w:val="000000"/>
          <w:sz w:val="28"/>
        </w:rPr>
        <w:t>
      4) реализацию мероприятий по снижению общественно-опасных действий лиц с ППР;</w:t>
      </w:r>
    </w:p>
    <w:bookmarkEnd w:id="141"/>
    <w:bookmarkStart w:name="z148" w:id="142"/>
    <w:p>
      <w:pPr>
        <w:spacing w:after="0"/>
        <w:ind w:left="0"/>
        <w:jc w:val="both"/>
      </w:pPr>
      <w:r>
        <w:rPr>
          <w:rFonts w:ascii="Times New Roman"/>
          <w:b w:val="false"/>
          <w:i w:val="false"/>
          <w:color w:val="000000"/>
          <w:sz w:val="28"/>
        </w:rPr>
        <w:t>
      5)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142"/>
    <w:bookmarkStart w:name="z149" w:id="143"/>
    <w:p>
      <w:pPr>
        <w:spacing w:after="0"/>
        <w:ind w:left="0"/>
        <w:jc w:val="both"/>
      </w:pPr>
      <w:r>
        <w:rPr>
          <w:rFonts w:ascii="Times New Roman"/>
          <w:b w:val="false"/>
          <w:i w:val="false"/>
          <w:color w:val="000000"/>
          <w:sz w:val="28"/>
        </w:rPr>
        <w:t>
      6) достижение терапевтической ремиссии для проведения трудовой терапии и ресоциализации лиц, страдающих ППР;</w:t>
      </w:r>
    </w:p>
    <w:bookmarkEnd w:id="143"/>
    <w:bookmarkStart w:name="z150" w:id="144"/>
    <w:p>
      <w:pPr>
        <w:spacing w:after="0"/>
        <w:ind w:left="0"/>
        <w:jc w:val="both"/>
      </w:pPr>
      <w:r>
        <w:rPr>
          <w:rFonts w:ascii="Times New Roman"/>
          <w:b w:val="false"/>
          <w:i w:val="false"/>
          <w:color w:val="000000"/>
          <w:sz w:val="28"/>
        </w:rPr>
        <w:t>
      7) трудовую терапию и ресоциализацию лиц с ППР;</w:t>
      </w:r>
    </w:p>
    <w:bookmarkEnd w:id="144"/>
    <w:bookmarkStart w:name="z151" w:id="145"/>
    <w:p>
      <w:pPr>
        <w:spacing w:after="0"/>
        <w:ind w:left="0"/>
        <w:jc w:val="both"/>
      </w:pPr>
      <w:r>
        <w:rPr>
          <w:rFonts w:ascii="Times New Roman"/>
          <w:b w:val="false"/>
          <w:i w:val="false"/>
          <w:color w:val="000000"/>
          <w:sz w:val="28"/>
        </w:rPr>
        <w:t>
      8) достижение длительной и устойчивой ремиссии, мотивация на противорецидивную и поддерживающую терапию лиц, зависимых от ПАВ;</w:t>
      </w:r>
    </w:p>
    <w:bookmarkEnd w:id="145"/>
    <w:bookmarkStart w:name="z152" w:id="146"/>
    <w:p>
      <w:pPr>
        <w:spacing w:after="0"/>
        <w:ind w:left="0"/>
        <w:jc w:val="both"/>
      </w:pPr>
      <w:r>
        <w:rPr>
          <w:rFonts w:ascii="Times New Roman"/>
          <w:b w:val="false"/>
          <w:i w:val="false"/>
          <w:color w:val="000000"/>
          <w:sz w:val="28"/>
        </w:rPr>
        <w:t>
      9) обеспечение взаимодействия и преемственности стационарных, стационарозамещающих и амбулаторных подразделений;</w:t>
      </w:r>
    </w:p>
    <w:bookmarkEnd w:id="146"/>
    <w:bookmarkStart w:name="z153" w:id="147"/>
    <w:p>
      <w:pPr>
        <w:spacing w:after="0"/>
        <w:ind w:left="0"/>
        <w:jc w:val="both"/>
      </w:pPr>
      <w:r>
        <w:rPr>
          <w:rFonts w:ascii="Times New Roman"/>
          <w:b w:val="false"/>
          <w:i w:val="false"/>
          <w:color w:val="000000"/>
          <w:sz w:val="28"/>
        </w:rPr>
        <w:t>
      10) анализ эффективности оказываемой медико-социальной помощи в стационарных условиях.</w:t>
      </w:r>
    </w:p>
    <w:bookmarkEnd w:id="147"/>
    <w:bookmarkStart w:name="z154" w:id="148"/>
    <w:p>
      <w:pPr>
        <w:spacing w:after="0"/>
        <w:ind w:left="0"/>
        <w:jc w:val="both"/>
      </w:pPr>
      <w:r>
        <w:rPr>
          <w:rFonts w:ascii="Times New Roman"/>
          <w:b w:val="false"/>
          <w:i w:val="false"/>
          <w:color w:val="000000"/>
          <w:sz w:val="28"/>
        </w:rPr>
        <w:t xml:space="preserve">
      15. Медико-социальная помощь лицам с ППР, оказываемая в общеклиническом отделе предусматривает: </w:t>
      </w:r>
    </w:p>
    <w:bookmarkEnd w:id="148"/>
    <w:bookmarkStart w:name="z155" w:id="149"/>
    <w:p>
      <w:pPr>
        <w:spacing w:after="0"/>
        <w:ind w:left="0"/>
        <w:jc w:val="both"/>
      </w:pPr>
      <w:r>
        <w:rPr>
          <w:rFonts w:ascii="Times New Roman"/>
          <w:b w:val="false"/>
          <w:i w:val="false"/>
          <w:color w:val="000000"/>
          <w:sz w:val="28"/>
        </w:rPr>
        <w:t>
      1) оказание консультативно-диагностической медико-социальной помощи;</w:t>
      </w:r>
    </w:p>
    <w:bookmarkEnd w:id="149"/>
    <w:bookmarkStart w:name="z156" w:id="150"/>
    <w:p>
      <w:pPr>
        <w:spacing w:after="0"/>
        <w:ind w:left="0"/>
        <w:jc w:val="both"/>
      </w:pPr>
      <w:r>
        <w:rPr>
          <w:rFonts w:ascii="Times New Roman"/>
          <w:b w:val="false"/>
          <w:i w:val="false"/>
          <w:color w:val="000000"/>
          <w:sz w:val="28"/>
        </w:rPr>
        <w:t>
      2) реализацию мероприятий по снижению социальной стигматизации и дискриминации лиц с ППР;</w:t>
      </w:r>
    </w:p>
    <w:bookmarkEnd w:id="150"/>
    <w:bookmarkStart w:name="z157" w:id="151"/>
    <w:p>
      <w:pPr>
        <w:spacing w:after="0"/>
        <w:ind w:left="0"/>
        <w:jc w:val="both"/>
      </w:pPr>
      <w:r>
        <w:rPr>
          <w:rFonts w:ascii="Times New Roman"/>
          <w:b w:val="false"/>
          <w:i w:val="false"/>
          <w:color w:val="000000"/>
          <w:sz w:val="28"/>
        </w:rPr>
        <w:t>
      3) реализацию мероприятий информационно-пропагандистского характера по повышению информированности населения по вопросам психического здоровья, здорового образа жизни.</w:t>
      </w:r>
    </w:p>
    <w:bookmarkEnd w:id="151"/>
    <w:bookmarkStart w:name="z158" w:id="152"/>
    <w:p>
      <w:pPr>
        <w:spacing w:after="0"/>
        <w:ind w:left="0"/>
        <w:jc w:val="both"/>
      </w:pPr>
      <w:r>
        <w:rPr>
          <w:rFonts w:ascii="Times New Roman"/>
          <w:b w:val="false"/>
          <w:i w:val="false"/>
          <w:color w:val="000000"/>
          <w:sz w:val="28"/>
        </w:rPr>
        <w:t xml:space="preserve">
      16. Медико-социальная помощь лицам с ППР, оказываемая скорой специализированной психиатрической бригадой предусматривает: </w:t>
      </w:r>
    </w:p>
    <w:bookmarkEnd w:id="152"/>
    <w:bookmarkStart w:name="z159" w:id="153"/>
    <w:p>
      <w:pPr>
        <w:spacing w:after="0"/>
        <w:ind w:left="0"/>
        <w:jc w:val="both"/>
      </w:pPr>
      <w:r>
        <w:rPr>
          <w:rFonts w:ascii="Times New Roman"/>
          <w:b w:val="false"/>
          <w:i w:val="false"/>
          <w:color w:val="000000"/>
          <w:sz w:val="28"/>
        </w:rPr>
        <w:t>
      1) проведение психиатрического освидетельствования и оказание скорой специализированной психиатрической помощи во всех случаях, когда психическое состояние пациента требует безотлагательных медицинских мер, включая решение вопроса о применении лекарственной терапии;</w:t>
      </w:r>
    </w:p>
    <w:bookmarkEnd w:id="153"/>
    <w:bookmarkStart w:name="z160" w:id="154"/>
    <w:p>
      <w:pPr>
        <w:spacing w:after="0"/>
        <w:ind w:left="0"/>
        <w:jc w:val="both"/>
      </w:pPr>
      <w:r>
        <w:rPr>
          <w:rFonts w:ascii="Times New Roman"/>
          <w:b w:val="false"/>
          <w:i w:val="false"/>
          <w:color w:val="000000"/>
          <w:sz w:val="28"/>
        </w:rPr>
        <w:t>
      2) транспортировку лиц с ППР в медицинские организации, оказывающие профильную круглосуточную помощь по направлениям врачей - психиатров (наркологов).</w:t>
      </w:r>
    </w:p>
    <w:bookmarkEnd w:id="154"/>
    <w:bookmarkStart w:name="z161" w:id="155"/>
    <w:p>
      <w:pPr>
        <w:spacing w:after="0"/>
        <w:ind w:left="0"/>
        <w:jc w:val="both"/>
      </w:pPr>
      <w:r>
        <w:rPr>
          <w:rFonts w:ascii="Times New Roman"/>
          <w:b w:val="false"/>
          <w:i w:val="false"/>
          <w:color w:val="000000"/>
          <w:sz w:val="28"/>
        </w:rPr>
        <w:t>
      17. Медико-социальная помощь лицам с ППР, оказываемая в стационарозамещающих условиях, предусматривает:</w:t>
      </w:r>
    </w:p>
    <w:bookmarkEnd w:id="155"/>
    <w:bookmarkStart w:name="z162" w:id="156"/>
    <w:p>
      <w:pPr>
        <w:spacing w:after="0"/>
        <w:ind w:left="0"/>
        <w:jc w:val="both"/>
      </w:pPr>
      <w:r>
        <w:rPr>
          <w:rFonts w:ascii="Times New Roman"/>
          <w:b w:val="false"/>
          <w:i w:val="false"/>
          <w:color w:val="000000"/>
          <w:sz w:val="28"/>
        </w:rPr>
        <w:t xml:space="preserve">
      1) лечение лиц с обострениями или декомпенсацией ППР, нуждающихся в активной терапии, проведении комплекса лечебно-восстановительных мероприятий и не нуждающихся в круглосуточном стационарном наблюдении; </w:t>
      </w:r>
    </w:p>
    <w:bookmarkEnd w:id="156"/>
    <w:bookmarkStart w:name="z163" w:id="157"/>
    <w:p>
      <w:pPr>
        <w:spacing w:after="0"/>
        <w:ind w:left="0"/>
        <w:jc w:val="both"/>
      </w:pPr>
      <w:r>
        <w:rPr>
          <w:rFonts w:ascii="Times New Roman"/>
          <w:b w:val="false"/>
          <w:i w:val="false"/>
          <w:color w:val="000000"/>
          <w:sz w:val="28"/>
        </w:rPr>
        <w:t xml:space="preserve">
      2) долечивание пациентов, получивших основной курс лечения в круглосуточном стационаре, и нуждающихся в постепенной адаптации к обычной жизненной обстановке; </w:t>
      </w:r>
    </w:p>
    <w:bookmarkEnd w:id="157"/>
    <w:bookmarkStart w:name="z164" w:id="158"/>
    <w:p>
      <w:pPr>
        <w:spacing w:after="0"/>
        <w:ind w:left="0"/>
        <w:jc w:val="both"/>
      </w:pPr>
      <w:r>
        <w:rPr>
          <w:rFonts w:ascii="Times New Roman"/>
          <w:b w:val="false"/>
          <w:i w:val="false"/>
          <w:color w:val="000000"/>
          <w:sz w:val="28"/>
        </w:rPr>
        <w:t>
      3) оказание пациентам социально-правовой помощи, урегулирование трудовых бытовых вопросов;</w:t>
      </w:r>
    </w:p>
    <w:bookmarkEnd w:id="158"/>
    <w:bookmarkStart w:name="z165" w:id="159"/>
    <w:p>
      <w:pPr>
        <w:spacing w:after="0"/>
        <w:ind w:left="0"/>
        <w:jc w:val="both"/>
      </w:pPr>
      <w:r>
        <w:rPr>
          <w:rFonts w:ascii="Times New Roman"/>
          <w:b w:val="false"/>
          <w:i w:val="false"/>
          <w:color w:val="000000"/>
          <w:sz w:val="28"/>
        </w:rPr>
        <w:t>
      4) оказание медико-социальной помощи лицам с ППР, при целесообразности по медицинским показаниям нахождения пациентов в условиях привычной микросоциальной среды;</w:t>
      </w:r>
    </w:p>
    <w:bookmarkEnd w:id="159"/>
    <w:bookmarkStart w:name="z166" w:id="160"/>
    <w:p>
      <w:pPr>
        <w:spacing w:after="0"/>
        <w:ind w:left="0"/>
        <w:jc w:val="both"/>
      </w:pPr>
      <w:r>
        <w:rPr>
          <w:rFonts w:ascii="Times New Roman"/>
          <w:b w:val="false"/>
          <w:i w:val="false"/>
          <w:color w:val="000000"/>
          <w:sz w:val="28"/>
        </w:rPr>
        <w:t>
      5) экспертизу временной нетрудоспособности пациентов;</w:t>
      </w:r>
    </w:p>
    <w:bookmarkEnd w:id="160"/>
    <w:bookmarkStart w:name="z167" w:id="161"/>
    <w:p>
      <w:pPr>
        <w:spacing w:after="0"/>
        <w:ind w:left="0"/>
        <w:jc w:val="both"/>
      </w:pPr>
      <w:r>
        <w:rPr>
          <w:rFonts w:ascii="Times New Roman"/>
          <w:b w:val="false"/>
          <w:i w:val="false"/>
          <w:color w:val="000000"/>
          <w:sz w:val="28"/>
        </w:rPr>
        <w:t>
      6) реализацию мероприятий по снижению социальной стигматизации и дискриминации лиц с ППР;</w:t>
      </w:r>
    </w:p>
    <w:bookmarkEnd w:id="161"/>
    <w:bookmarkStart w:name="z168" w:id="162"/>
    <w:p>
      <w:pPr>
        <w:spacing w:after="0"/>
        <w:ind w:left="0"/>
        <w:jc w:val="both"/>
      </w:pPr>
      <w:r>
        <w:rPr>
          <w:rFonts w:ascii="Times New Roman"/>
          <w:b w:val="false"/>
          <w:i w:val="false"/>
          <w:color w:val="000000"/>
          <w:sz w:val="28"/>
        </w:rPr>
        <w:t>
      7) обеспечение взаимодействия и преемственности помощи в стационарозамещающих, стационарных и амбулаторных условиях;</w:t>
      </w:r>
    </w:p>
    <w:bookmarkEnd w:id="162"/>
    <w:bookmarkStart w:name="z169" w:id="163"/>
    <w:p>
      <w:pPr>
        <w:spacing w:after="0"/>
        <w:ind w:left="0"/>
        <w:jc w:val="both"/>
      </w:pPr>
      <w:r>
        <w:rPr>
          <w:rFonts w:ascii="Times New Roman"/>
          <w:b w:val="false"/>
          <w:i w:val="false"/>
          <w:color w:val="000000"/>
          <w:sz w:val="28"/>
        </w:rPr>
        <w:t>
      8) внедрение новых организационных форм, клинически эффективных и безопасных методов диагностики, лечения и реабилитации лиц с ППР.</w:t>
      </w:r>
    </w:p>
    <w:bookmarkEnd w:id="163"/>
    <w:bookmarkStart w:name="z170" w:id="164"/>
    <w:p>
      <w:pPr>
        <w:spacing w:after="0"/>
        <w:ind w:left="0"/>
        <w:jc w:val="both"/>
      </w:pPr>
      <w:r>
        <w:rPr>
          <w:rFonts w:ascii="Times New Roman"/>
          <w:b w:val="false"/>
          <w:i w:val="false"/>
          <w:color w:val="000000"/>
          <w:sz w:val="28"/>
        </w:rPr>
        <w:t>
      18. Медико-социальная помощь лицам с ППР, оказываемая в ЦВАД предусматривает:</w:t>
      </w:r>
    </w:p>
    <w:bookmarkEnd w:id="164"/>
    <w:bookmarkStart w:name="z171" w:id="165"/>
    <w:p>
      <w:pPr>
        <w:spacing w:after="0"/>
        <w:ind w:left="0"/>
        <w:jc w:val="both"/>
      </w:pPr>
      <w:r>
        <w:rPr>
          <w:rFonts w:ascii="Times New Roman"/>
          <w:b w:val="false"/>
          <w:i w:val="false"/>
          <w:color w:val="000000"/>
          <w:sz w:val="28"/>
        </w:rPr>
        <w:t>
      1) определение степеней опьянения (интоксикации), вызванных употреблением ПАВ;</w:t>
      </w:r>
    </w:p>
    <w:bookmarkEnd w:id="165"/>
    <w:bookmarkStart w:name="z172" w:id="166"/>
    <w:p>
      <w:pPr>
        <w:spacing w:after="0"/>
        <w:ind w:left="0"/>
        <w:jc w:val="both"/>
      </w:pPr>
      <w:r>
        <w:rPr>
          <w:rFonts w:ascii="Times New Roman"/>
          <w:b w:val="false"/>
          <w:i w:val="false"/>
          <w:color w:val="000000"/>
          <w:sz w:val="28"/>
        </w:rPr>
        <w:t>
      2) принятие решения о необходимости помещения или об отказе в помещении в ЦВАД;</w:t>
      </w:r>
    </w:p>
    <w:bookmarkEnd w:id="166"/>
    <w:bookmarkStart w:name="z173" w:id="167"/>
    <w:p>
      <w:pPr>
        <w:spacing w:after="0"/>
        <w:ind w:left="0"/>
        <w:jc w:val="both"/>
      </w:pPr>
      <w:r>
        <w:rPr>
          <w:rFonts w:ascii="Times New Roman"/>
          <w:b w:val="false"/>
          <w:i w:val="false"/>
          <w:color w:val="000000"/>
          <w:sz w:val="28"/>
        </w:rPr>
        <w:t>
      3) оказание медико-социальная помощи лицам, находящимся в состоянии средней степени опьянения (интоксикации) от алкоголя;</w:t>
      </w:r>
    </w:p>
    <w:bookmarkEnd w:id="167"/>
    <w:bookmarkStart w:name="z174" w:id="168"/>
    <w:p>
      <w:pPr>
        <w:spacing w:after="0"/>
        <w:ind w:left="0"/>
        <w:jc w:val="both"/>
      </w:pPr>
      <w:r>
        <w:rPr>
          <w:rFonts w:ascii="Times New Roman"/>
          <w:b w:val="false"/>
          <w:i w:val="false"/>
          <w:color w:val="000000"/>
          <w:sz w:val="28"/>
        </w:rPr>
        <w:t>
      4) мотивацию на прохождение программы медико-социальной реабилитации лиц, которым в процессе оказания помощи выставлен диагноз сформированной зависимости от ПАВ;</w:t>
      </w:r>
    </w:p>
    <w:bookmarkEnd w:id="168"/>
    <w:bookmarkStart w:name="z175" w:id="169"/>
    <w:p>
      <w:pPr>
        <w:spacing w:after="0"/>
        <w:ind w:left="0"/>
        <w:jc w:val="both"/>
      </w:pPr>
      <w:r>
        <w:rPr>
          <w:rFonts w:ascii="Times New Roman"/>
          <w:b w:val="false"/>
          <w:i w:val="false"/>
          <w:color w:val="000000"/>
          <w:sz w:val="28"/>
        </w:rPr>
        <w:t>
      5) организацию преемственности оказания медико-социальной помощи.</w:t>
      </w:r>
    </w:p>
    <w:bookmarkEnd w:id="169"/>
    <w:bookmarkStart w:name="z176" w:id="170"/>
    <w:p>
      <w:pPr>
        <w:spacing w:after="0"/>
        <w:ind w:left="0"/>
        <w:jc w:val="both"/>
      </w:pPr>
      <w:r>
        <w:rPr>
          <w:rFonts w:ascii="Times New Roman"/>
          <w:b w:val="false"/>
          <w:i w:val="false"/>
          <w:color w:val="000000"/>
          <w:sz w:val="28"/>
        </w:rPr>
        <w:t>
      19. Деятельность отделения медико-социальной реабилитации лиц с ППР и отделения социальной реабилитации зависимостей предусматривает:</w:t>
      </w:r>
    </w:p>
    <w:bookmarkEnd w:id="170"/>
    <w:bookmarkStart w:name="z177" w:id="171"/>
    <w:p>
      <w:pPr>
        <w:spacing w:after="0"/>
        <w:ind w:left="0"/>
        <w:jc w:val="both"/>
      </w:pPr>
      <w:r>
        <w:rPr>
          <w:rFonts w:ascii="Times New Roman"/>
          <w:b w:val="false"/>
          <w:i w:val="false"/>
          <w:color w:val="000000"/>
          <w:sz w:val="28"/>
        </w:rPr>
        <w:t>
      1) социализацию и трудовую реабилитацию лиц с ППР;</w:t>
      </w:r>
    </w:p>
    <w:bookmarkEnd w:id="171"/>
    <w:bookmarkStart w:name="z178" w:id="172"/>
    <w:p>
      <w:pPr>
        <w:spacing w:after="0"/>
        <w:ind w:left="0"/>
        <w:jc w:val="both"/>
      </w:pPr>
      <w:r>
        <w:rPr>
          <w:rFonts w:ascii="Times New Roman"/>
          <w:b w:val="false"/>
          <w:i w:val="false"/>
          <w:color w:val="000000"/>
          <w:sz w:val="28"/>
        </w:rPr>
        <w:t xml:space="preserve">
      2) содействие в трудоустройстве и овладении лицами с ППР новой профессии на предприятии или в учреждении социального обеспечения; </w:t>
      </w:r>
    </w:p>
    <w:bookmarkEnd w:id="172"/>
    <w:bookmarkStart w:name="z179" w:id="173"/>
    <w:p>
      <w:pPr>
        <w:spacing w:after="0"/>
        <w:ind w:left="0"/>
        <w:jc w:val="both"/>
      </w:pPr>
      <w:r>
        <w:rPr>
          <w:rFonts w:ascii="Times New Roman"/>
          <w:b w:val="false"/>
          <w:i w:val="false"/>
          <w:color w:val="000000"/>
          <w:sz w:val="28"/>
        </w:rPr>
        <w:t>
      3) организацию любого вида трудовой деятельности, за исключением отдельных видов профессиональной деятельности, а также работ, связанных с источниками повышенной опасности, в соответствии с законодательством.</w:t>
      </w:r>
    </w:p>
    <w:bookmarkEnd w:id="173"/>
    <w:bookmarkStart w:name="z180" w:id="174"/>
    <w:p>
      <w:pPr>
        <w:spacing w:after="0"/>
        <w:ind w:left="0"/>
        <w:jc w:val="both"/>
      </w:pPr>
      <w:r>
        <w:rPr>
          <w:rFonts w:ascii="Times New Roman"/>
          <w:b w:val="false"/>
          <w:i w:val="false"/>
          <w:color w:val="000000"/>
          <w:sz w:val="28"/>
        </w:rPr>
        <w:t>
      20. Товары и услуги, производимые в процессе медико-социальной реабилитации лиц с ППР и медико-социальной реабилитации лиц, зависимых от ПАВ, реализуются организацией, оказывающей медико-социальную помощь в области психического здоровья.</w:t>
      </w:r>
    </w:p>
    <w:bookmarkEnd w:id="174"/>
    <w:bookmarkStart w:name="z181" w:id="175"/>
    <w:p>
      <w:pPr>
        <w:spacing w:after="0"/>
        <w:ind w:left="0"/>
        <w:jc w:val="both"/>
      </w:pPr>
      <w:r>
        <w:rPr>
          <w:rFonts w:ascii="Times New Roman"/>
          <w:b w:val="false"/>
          <w:i w:val="false"/>
          <w:color w:val="000000"/>
          <w:sz w:val="28"/>
        </w:rPr>
        <w:t xml:space="preserve">
      21. Деятельность кабинета медицинского освидетельствования для установления факта употребления ПАВ и состояния опьянения предусматривает: </w:t>
      </w:r>
    </w:p>
    <w:bookmarkEnd w:id="175"/>
    <w:bookmarkStart w:name="z182" w:id="176"/>
    <w:p>
      <w:pPr>
        <w:spacing w:after="0"/>
        <w:ind w:left="0"/>
        <w:jc w:val="both"/>
      </w:pPr>
      <w:r>
        <w:rPr>
          <w:rFonts w:ascii="Times New Roman"/>
          <w:b w:val="false"/>
          <w:i w:val="false"/>
          <w:color w:val="000000"/>
          <w:sz w:val="28"/>
        </w:rPr>
        <w:t>
      1) круглосуточное медицинское освидетельствование для установления факта употребления ПАВ и состояния опьянения;</w:t>
      </w:r>
    </w:p>
    <w:bookmarkEnd w:id="176"/>
    <w:bookmarkStart w:name="z183" w:id="177"/>
    <w:p>
      <w:pPr>
        <w:spacing w:after="0"/>
        <w:ind w:left="0"/>
        <w:jc w:val="both"/>
      </w:pPr>
      <w:r>
        <w:rPr>
          <w:rFonts w:ascii="Times New Roman"/>
          <w:b w:val="false"/>
          <w:i w:val="false"/>
          <w:color w:val="000000"/>
          <w:sz w:val="28"/>
        </w:rPr>
        <w:t>
      2) выдачу заключения по результатам освидетельствования установленного образца;</w:t>
      </w:r>
    </w:p>
    <w:bookmarkEnd w:id="177"/>
    <w:bookmarkStart w:name="z184" w:id="178"/>
    <w:p>
      <w:pPr>
        <w:spacing w:after="0"/>
        <w:ind w:left="0"/>
        <w:jc w:val="both"/>
      </w:pPr>
      <w:r>
        <w:rPr>
          <w:rFonts w:ascii="Times New Roman"/>
          <w:b w:val="false"/>
          <w:i w:val="false"/>
          <w:color w:val="000000"/>
          <w:sz w:val="28"/>
        </w:rPr>
        <w:t>
      3) ведение медицинской документации.</w:t>
      </w:r>
    </w:p>
    <w:bookmarkEnd w:id="178"/>
    <w:bookmarkStart w:name="z185" w:id="179"/>
    <w:p>
      <w:pPr>
        <w:spacing w:after="0"/>
        <w:ind w:left="0"/>
        <w:jc w:val="both"/>
      </w:pPr>
      <w:r>
        <w:rPr>
          <w:rFonts w:ascii="Times New Roman"/>
          <w:b w:val="false"/>
          <w:i w:val="false"/>
          <w:color w:val="000000"/>
          <w:sz w:val="28"/>
        </w:rPr>
        <w:t>
      22. Медико-социальная помощь лицам с ППР в кабинете анонимного лечения предусматривает:</w:t>
      </w:r>
    </w:p>
    <w:bookmarkEnd w:id="179"/>
    <w:bookmarkStart w:name="z186" w:id="180"/>
    <w:p>
      <w:pPr>
        <w:spacing w:after="0"/>
        <w:ind w:left="0"/>
        <w:jc w:val="both"/>
      </w:pPr>
      <w:r>
        <w:rPr>
          <w:rFonts w:ascii="Times New Roman"/>
          <w:b w:val="false"/>
          <w:i w:val="false"/>
          <w:color w:val="000000"/>
          <w:sz w:val="28"/>
        </w:rPr>
        <w:t>
      1) оказание специализированной медико-социальной помощи в амбулаторных условиях лицам с ППР, за исключением лиц, страдающих хроническим или затяжным расстройствами с тяжелыми, стойкими, часто обостряющимися болезненными проявлениями в соответствии с клиническими протоколами;</w:t>
      </w:r>
    </w:p>
    <w:bookmarkEnd w:id="180"/>
    <w:bookmarkStart w:name="z187" w:id="181"/>
    <w:p>
      <w:pPr>
        <w:spacing w:after="0"/>
        <w:ind w:left="0"/>
        <w:jc w:val="both"/>
      </w:pPr>
      <w:r>
        <w:rPr>
          <w:rFonts w:ascii="Times New Roman"/>
          <w:b w:val="false"/>
          <w:i w:val="false"/>
          <w:color w:val="000000"/>
          <w:sz w:val="28"/>
        </w:rPr>
        <w:t>
      2) проведение анализа эффективности оказываемой медико-социальной помощи.</w:t>
      </w:r>
    </w:p>
    <w:bookmarkEnd w:id="181"/>
    <w:bookmarkStart w:name="z188" w:id="182"/>
    <w:p>
      <w:pPr>
        <w:spacing w:after="0"/>
        <w:ind w:left="0"/>
        <w:jc w:val="both"/>
      </w:pPr>
      <w:r>
        <w:rPr>
          <w:rFonts w:ascii="Times New Roman"/>
          <w:b w:val="false"/>
          <w:i w:val="false"/>
          <w:color w:val="000000"/>
          <w:sz w:val="28"/>
        </w:rPr>
        <w:t xml:space="preserve">
      23. Медико-социальная помощь лицам с ППР, оказываемая в кабинете ПТАО предусматривает: </w:t>
      </w:r>
    </w:p>
    <w:bookmarkEnd w:id="182"/>
    <w:bookmarkStart w:name="z189" w:id="183"/>
    <w:p>
      <w:pPr>
        <w:spacing w:after="0"/>
        <w:ind w:left="0"/>
        <w:jc w:val="both"/>
      </w:pPr>
      <w:r>
        <w:rPr>
          <w:rFonts w:ascii="Times New Roman"/>
          <w:b w:val="false"/>
          <w:i w:val="false"/>
          <w:color w:val="000000"/>
          <w:sz w:val="28"/>
        </w:rPr>
        <w:t>
      1) услуги по программе поддерживающей терапии агонистами опиоидов, включающей выдачу препаратов, психосоциальное консультирование в соответствии с утвержденным клиническим протоколом;</w:t>
      </w:r>
    </w:p>
    <w:bookmarkEnd w:id="183"/>
    <w:bookmarkStart w:name="z190" w:id="184"/>
    <w:p>
      <w:pPr>
        <w:spacing w:after="0"/>
        <w:ind w:left="0"/>
        <w:jc w:val="both"/>
      </w:pPr>
      <w:r>
        <w:rPr>
          <w:rFonts w:ascii="Times New Roman"/>
          <w:b w:val="false"/>
          <w:i w:val="false"/>
          <w:color w:val="000000"/>
          <w:sz w:val="28"/>
        </w:rPr>
        <w:t>
      2) повышение качества жизни и социальной адаптации пациентов с опиоидной зависимостью;</w:t>
      </w:r>
    </w:p>
    <w:bookmarkEnd w:id="184"/>
    <w:bookmarkStart w:name="z191" w:id="185"/>
    <w:p>
      <w:pPr>
        <w:spacing w:after="0"/>
        <w:ind w:left="0"/>
        <w:jc w:val="both"/>
      </w:pPr>
      <w:r>
        <w:rPr>
          <w:rFonts w:ascii="Times New Roman"/>
          <w:b w:val="false"/>
          <w:i w:val="false"/>
          <w:color w:val="000000"/>
          <w:sz w:val="28"/>
        </w:rPr>
        <w:t>
      3) снижение частоты и объема употребления нелегальных наркотических средств и психотропных веществ;</w:t>
      </w:r>
    </w:p>
    <w:bookmarkEnd w:id="185"/>
    <w:bookmarkStart w:name="z192" w:id="186"/>
    <w:p>
      <w:pPr>
        <w:spacing w:after="0"/>
        <w:ind w:left="0"/>
        <w:jc w:val="both"/>
      </w:pPr>
      <w:r>
        <w:rPr>
          <w:rFonts w:ascii="Times New Roman"/>
          <w:b w:val="false"/>
          <w:i w:val="false"/>
          <w:color w:val="000000"/>
          <w:sz w:val="28"/>
        </w:rPr>
        <w:t>
      4) снижение риска передачи ВИЧ-инфекции и других сопутствующих заболеваний среди потребителей инъекционных наркотиков;</w:t>
      </w:r>
    </w:p>
    <w:bookmarkEnd w:id="186"/>
    <w:bookmarkStart w:name="z193" w:id="187"/>
    <w:p>
      <w:pPr>
        <w:spacing w:after="0"/>
        <w:ind w:left="0"/>
        <w:jc w:val="both"/>
      </w:pPr>
      <w:r>
        <w:rPr>
          <w:rFonts w:ascii="Times New Roman"/>
          <w:b w:val="false"/>
          <w:i w:val="false"/>
          <w:color w:val="000000"/>
          <w:sz w:val="28"/>
        </w:rPr>
        <w:t>
      5) увеличение приверженности к антиретровирусной терапии лиц, зараженных ВИЧ-инфекцией, зависимых от опиоидов.</w:t>
      </w:r>
    </w:p>
    <w:bookmarkEnd w:id="187"/>
    <w:bookmarkStart w:name="z194" w:id="188"/>
    <w:p>
      <w:pPr>
        <w:spacing w:after="0"/>
        <w:ind w:left="0"/>
        <w:jc w:val="both"/>
      </w:pPr>
      <w:r>
        <w:rPr>
          <w:rFonts w:ascii="Times New Roman"/>
          <w:b w:val="false"/>
          <w:i w:val="false"/>
          <w:color w:val="000000"/>
          <w:sz w:val="28"/>
        </w:rPr>
        <w:t>
      Показаниями для назначения поддерживающей терапии агонистами опиоидов являются наличие всех основных и одного из дополнительных критериев:</w:t>
      </w:r>
    </w:p>
    <w:bookmarkEnd w:id="188"/>
    <w:bookmarkStart w:name="z195" w:id="189"/>
    <w:p>
      <w:pPr>
        <w:spacing w:after="0"/>
        <w:ind w:left="0"/>
        <w:jc w:val="both"/>
      </w:pPr>
      <w:r>
        <w:rPr>
          <w:rFonts w:ascii="Times New Roman"/>
          <w:b w:val="false"/>
          <w:i w:val="false"/>
          <w:color w:val="000000"/>
          <w:sz w:val="28"/>
        </w:rPr>
        <w:t>
      1) основные критерии:</w:t>
      </w:r>
    </w:p>
    <w:bookmarkEnd w:id="189"/>
    <w:bookmarkStart w:name="z196" w:id="190"/>
    <w:p>
      <w:pPr>
        <w:spacing w:after="0"/>
        <w:ind w:left="0"/>
        <w:jc w:val="both"/>
      </w:pPr>
      <w:r>
        <w:rPr>
          <w:rFonts w:ascii="Times New Roman"/>
          <w:b w:val="false"/>
          <w:i w:val="false"/>
          <w:color w:val="000000"/>
          <w:sz w:val="28"/>
        </w:rPr>
        <w:t>
      диагноз "Опиоидная наркомания (F11.2)";</w:t>
      </w:r>
    </w:p>
    <w:bookmarkEnd w:id="190"/>
    <w:bookmarkStart w:name="z197" w:id="191"/>
    <w:p>
      <w:pPr>
        <w:spacing w:after="0"/>
        <w:ind w:left="0"/>
        <w:jc w:val="both"/>
      </w:pPr>
      <w:r>
        <w:rPr>
          <w:rFonts w:ascii="Times New Roman"/>
          <w:b w:val="false"/>
          <w:i w:val="false"/>
          <w:color w:val="000000"/>
          <w:sz w:val="28"/>
        </w:rPr>
        <w:t>
      способность дать информированное согласие;</w:t>
      </w:r>
    </w:p>
    <w:bookmarkEnd w:id="191"/>
    <w:bookmarkStart w:name="z198" w:id="192"/>
    <w:p>
      <w:pPr>
        <w:spacing w:after="0"/>
        <w:ind w:left="0"/>
        <w:jc w:val="both"/>
      </w:pPr>
      <w:r>
        <w:rPr>
          <w:rFonts w:ascii="Times New Roman"/>
          <w:b w:val="false"/>
          <w:i w:val="false"/>
          <w:color w:val="000000"/>
          <w:sz w:val="28"/>
        </w:rPr>
        <w:t>
      возраст старше 18 лет;</w:t>
      </w:r>
    </w:p>
    <w:bookmarkEnd w:id="192"/>
    <w:bookmarkStart w:name="z199" w:id="193"/>
    <w:p>
      <w:pPr>
        <w:spacing w:after="0"/>
        <w:ind w:left="0"/>
        <w:jc w:val="both"/>
      </w:pPr>
      <w:r>
        <w:rPr>
          <w:rFonts w:ascii="Times New Roman"/>
          <w:b w:val="false"/>
          <w:i w:val="false"/>
          <w:color w:val="000000"/>
          <w:sz w:val="28"/>
        </w:rPr>
        <w:t>
      2) дополнительные критерии:</w:t>
      </w:r>
    </w:p>
    <w:bookmarkEnd w:id="193"/>
    <w:bookmarkStart w:name="z200" w:id="194"/>
    <w:p>
      <w:pPr>
        <w:spacing w:after="0"/>
        <w:ind w:left="0"/>
        <w:jc w:val="both"/>
      </w:pPr>
      <w:r>
        <w:rPr>
          <w:rFonts w:ascii="Times New Roman"/>
          <w:b w:val="false"/>
          <w:i w:val="false"/>
          <w:color w:val="000000"/>
          <w:sz w:val="28"/>
        </w:rPr>
        <w:t>
      установленный диагноз ВИЧ-инфекции;</w:t>
      </w:r>
    </w:p>
    <w:bookmarkEnd w:id="194"/>
    <w:bookmarkStart w:name="z201" w:id="195"/>
    <w:p>
      <w:pPr>
        <w:spacing w:after="0"/>
        <w:ind w:left="0"/>
        <w:jc w:val="both"/>
      </w:pPr>
      <w:r>
        <w:rPr>
          <w:rFonts w:ascii="Times New Roman"/>
          <w:b w:val="false"/>
          <w:i w:val="false"/>
          <w:color w:val="000000"/>
          <w:sz w:val="28"/>
        </w:rPr>
        <w:t>
      установленный диагноз гепатита В, С, D, G;</w:t>
      </w:r>
    </w:p>
    <w:bookmarkEnd w:id="195"/>
    <w:bookmarkStart w:name="z202" w:id="196"/>
    <w:p>
      <w:pPr>
        <w:spacing w:after="0"/>
        <w:ind w:left="0"/>
        <w:jc w:val="both"/>
      </w:pPr>
      <w:r>
        <w:rPr>
          <w:rFonts w:ascii="Times New Roman"/>
          <w:b w:val="false"/>
          <w:i w:val="false"/>
          <w:color w:val="000000"/>
          <w:sz w:val="28"/>
        </w:rPr>
        <w:t>
      подтвержденный стаж инъекционного потребления наркотических средств не менее 3 лет;</w:t>
      </w:r>
    </w:p>
    <w:bookmarkEnd w:id="196"/>
    <w:bookmarkStart w:name="z203" w:id="197"/>
    <w:p>
      <w:pPr>
        <w:spacing w:after="0"/>
        <w:ind w:left="0"/>
        <w:jc w:val="both"/>
      </w:pPr>
      <w:r>
        <w:rPr>
          <w:rFonts w:ascii="Times New Roman"/>
          <w:b w:val="false"/>
          <w:i w:val="false"/>
          <w:color w:val="000000"/>
          <w:sz w:val="28"/>
        </w:rPr>
        <w:t>
      не менее двух госпитализаций в стационар с диагнозом "Опиоидная наркомания (F11.2)";</w:t>
      </w:r>
    </w:p>
    <w:bookmarkEnd w:id="197"/>
    <w:bookmarkStart w:name="z204" w:id="198"/>
    <w:p>
      <w:pPr>
        <w:spacing w:after="0"/>
        <w:ind w:left="0"/>
        <w:jc w:val="both"/>
      </w:pPr>
      <w:r>
        <w:rPr>
          <w:rFonts w:ascii="Times New Roman"/>
          <w:b w:val="false"/>
          <w:i w:val="false"/>
          <w:color w:val="000000"/>
          <w:sz w:val="28"/>
        </w:rPr>
        <w:t>
      беременность.</w:t>
      </w:r>
    </w:p>
    <w:bookmarkEnd w:id="198"/>
    <w:bookmarkStart w:name="z205" w:id="199"/>
    <w:p>
      <w:pPr>
        <w:spacing w:after="0"/>
        <w:ind w:left="0"/>
        <w:jc w:val="left"/>
      </w:pPr>
      <w:r>
        <w:rPr>
          <w:rFonts w:ascii="Times New Roman"/>
          <w:b/>
          <w:i w:val="false"/>
          <w:color w:val="000000"/>
        </w:rPr>
        <w:t xml:space="preserve"> Глава 4. Порядок организации оказания медико-социальной помощи лицам с психическими, поведенческими расстройствами (заболеваниями)</w:t>
      </w:r>
    </w:p>
    <w:bookmarkEnd w:id="199"/>
    <w:bookmarkStart w:name="z206" w:id="200"/>
    <w:p>
      <w:pPr>
        <w:spacing w:after="0"/>
        <w:ind w:left="0"/>
        <w:jc w:val="left"/>
      </w:pPr>
      <w:r>
        <w:rPr>
          <w:rFonts w:ascii="Times New Roman"/>
          <w:b/>
          <w:i w:val="false"/>
          <w:color w:val="000000"/>
        </w:rPr>
        <w:t xml:space="preserve"> Параграф 1. Организация оказания медико-социальной помощи лицам с психическими, поведенческими расстройствами (заболеваниями)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200"/>
    <w:bookmarkStart w:name="z207" w:id="201"/>
    <w:p>
      <w:pPr>
        <w:spacing w:after="0"/>
        <w:ind w:left="0"/>
        <w:jc w:val="both"/>
      </w:pPr>
      <w:r>
        <w:rPr>
          <w:rFonts w:ascii="Times New Roman"/>
          <w:b w:val="false"/>
          <w:i w:val="false"/>
          <w:color w:val="000000"/>
          <w:sz w:val="28"/>
        </w:rPr>
        <w:t>
      24. Врач ПМСП, при подозрении или выявлении лица с ППР, за исключением ППР, требующих оказания экстренной и неотложной медико-социальной помощи, осуществляет:</w:t>
      </w:r>
    </w:p>
    <w:bookmarkEnd w:id="201"/>
    <w:bookmarkStart w:name="z208" w:id="202"/>
    <w:p>
      <w:pPr>
        <w:spacing w:after="0"/>
        <w:ind w:left="0"/>
        <w:jc w:val="both"/>
      </w:pPr>
      <w:r>
        <w:rPr>
          <w:rFonts w:ascii="Times New Roman"/>
          <w:b w:val="false"/>
          <w:i w:val="false"/>
          <w:color w:val="000000"/>
          <w:sz w:val="28"/>
        </w:rPr>
        <w:t xml:space="preserve">
      1) идентификацию пациента; </w:t>
      </w:r>
    </w:p>
    <w:bookmarkEnd w:id="202"/>
    <w:bookmarkStart w:name="z209" w:id="203"/>
    <w:p>
      <w:pPr>
        <w:spacing w:after="0"/>
        <w:ind w:left="0"/>
        <w:jc w:val="both"/>
      </w:pPr>
      <w:r>
        <w:rPr>
          <w:rFonts w:ascii="Times New Roman"/>
          <w:b w:val="false"/>
          <w:i w:val="false"/>
          <w:color w:val="000000"/>
          <w:sz w:val="28"/>
        </w:rPr>
        <w:t>
      2) диагностические мероприятия в соответствии с клиническими протоколами;</w:t>
      </w:r>
    </w:p>
    <w:bookmarkEnd w:id="203"/>
    <w:bookmarkStart w:name="z210" w:id="204"/>
    <w:p>
      <w:pPr>
        <w:spacing w:after="0"/>
        <w:ind w:left="0"/>
        <w:jc w:val="both"/>
      </w:pPr>
      <w:r>
        <w:rPr>
          <w:rFonts w:ascii="Times New Roman"/>
          <w:b w:val="false"/>
          <w:i w:val="false"/>
          <w:color w:val="000000"/>
          <w:sz w:val="28"/>
        </w:rPr>
        <w:t xml:space="preserve">
      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bookmarkEnd w:id="204"/>
    <w:bookmarkStart w:name="z211" w:id="205"/>
    <w:p>
      <w:pPr>
        <w:spacing w:after="0"/>
        <w:ind w:left="0"/>
        <w:jc w:val="both"/>
      </w:pPr>
      <w:r>
        <w:rPr>
          <w:rFonts w:ascii="Times New Roman"/>
          <w:b w:val="false"/>
          <w:i w:val="false"/>
          <w:color w:val="000000"/>
          <w:sz w:val="28"/>
        </w:rPr>
        <w:t>
      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 5 рабочих дней с момента установления диагноза;</w:t>
      </w:r>
    </w:p>
    <w:bookmarkEnd w:id="205"/>
    <w:bookmarkStart w:name="z212" w:id="206"/>
    <w:p>
      <w:pPr>
        <w:spacing w:after="0"/>
        <w:ind w:left="0"/>
        <w:jc w:val="both"/>
      </w:pPr>
      <w:r>
        <w:rPr>
          <w:rFonts w:ascii="Times New Roman"/>
          <w:b w:val="false"/>
          <w:i w:val="false"/>
          <w:color w:val="000000"/>
          <w:sz w:val="28"/>
        </w:rPr>
        <w:t xml:space="preserve">
      5) при выявлении лица с риском совершения суицида, обратившегося самостоятельно, или при обследовании несовершеннолетнего, направленного психологами - проведение мероприятий, согласно </w:t>
      </w:r>
      <w:r>
        <w:rPr>
          <w:rFonts w:ascii="Times New Roman"/>
          <w:b w:val="false"/>
          <w:i w:val="false"/>
          <w:color w:val="000000"/>
          <w:sz w:val="28"/>
        </w:rPr>
        <w:t>параграфу 6</w:t>
      </w:r>
      <w:r>
        <w:rPr>
          <w:rFonts w:ascii="Times New Roman"/>
          <w:b w:val="false"/>
          <w:i w:val="false"/>
          <w:color w:val="000000"/>
          <w:sz w:val="28"/>
        </w:rPr>
        <w:t xml:space="preserve"> настоящего Стандарта;</w:t>
      </w:r>
    </w:p>
    <w:bookmarkEnd w:id="206"/>
    <w:bookmarkStart w:name="z213" w:id="207"/>
    <w:p>
      <w:pPr>
        <w:spacing w:after="0"/>
        <w:ind w:left="0"/>
        <w:jc w:val="both"/>
      </w:pPr>
      <w:r>
        <w:rPr>
          <w:rFonts w:ascii="Times New Roman"/>
          <w:b w:val="false"/>
          <w:i w:val="false"/>
          <w:color w:val="000000"/>
          <w:sz w:val="28"/>
        </w:rPr>
        <w:t>
      6) заполнение первичной медицинской документации;</w:t>
      </w:r>
    </w:p>
    <w:bookmarkEnd w:id="207"/>
    <w:bookmarkStart w:name="z214" w:id="208"/>
    <w:p>
      <w:pPr>
        <w:spacing w:after="0"/>
        <w:ind w:left="0"/>
        <w:jc w:val="both"/>
      </w:pPr>
      <w:r>
        <w:rPr>
          <w:rFonts w:ascii="Times New Roman"/>
          <w:b w:val="false"/>
          <w:i w:val="false"/>
          <w:color w:val="000000"/>
          <w:sz w:val="28"/>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bookmarkEnd w:id="208"/>
    <w:bookmarkStart w:name="z215" w:id="209"/>
    <w:p>
      <w:pPr>
        <w:spacing w:after="0"/>
        <w:ind w:left="0"/>
        <w:jc w:val="both"/>
      </w:pPr>
      <w:r>
        <w:rPr>
          <w:rFonts w:ascii="Times New Roman"/>
          <w:b w:val="false"/>
          <w:i w:val="false"/>
          <w:color w:val="000000"/>
          <w:sz w:val="28"/>
        </w:rPr>
        <w:t>
      25. Врач психиатрического профиля КПЗ или ПЦПЗ при подозрении или выявлении лица с ППР, за исключением ППР, требующих оказания экстренной и неотложной медико-социальной помощи осуществляет:</w:t>
      </w:r>
    </w:p>
    <w:bookmarkEnd w:id="209"/>
    <w:bookmarkStart w:name="z216" w:id="210"/>
    <w:p>
      <w:pPr>
        <w:spacing w:after="0"/>
        <w:ind w:left="0"/>
        <w:jc w:val="both"/>
      </w:pPr>
      <w:r>
        <w:rPr>
          <w:rFonts w:ascii="Times New Roman"/>
          <w:b w:val="false"/>
          <w:i w:val="false"/>
          <w:color w:val="000000"/>
          <w:sz w:val="28"/>
        </w:rPr>
        <w:t xml:space="preserve">
      1) идентификацию пациента; </w:t>
      </w:r>
    </w:p>
    <w:bookmarkEnd w:id="210"/>
    <w:bookmarkStart w:name="z217" w:id="211"/>
    <w:p>
      <w:pPr>
        <w:spacing w:after="0"/>
        <w:ind w:left="0"/>
        <w:jc w:val="both"/>
      </w:pPr>
      <w:r>
        <w:rPr>
          <w:rFonts w:ascii="Times New Roman"/>
          <w:b w:val="false"/>
          <w:i w:val="false"/>
          <w:color w:val="000000"/>
          <w:sz w:val="28"/>
        </w:rPr>
        <w:t>
      2) диагностические мероприятия в соответствии с клиническими протоколами;</w:t>
      </w:r>
    </w:p>
    <w:bookmarkEnd w:id="211"/>
    <w:bookmarkStart w:name="z218" w:id="212"/>
    <w:p>
      <w:pPr>
        <w:spacing w:after="0"/>
        <w:ind w:left="0"/>
        <w:jc w:val="both"/>
      </w:pPr>
      <w:r>
        <w:rPr>
          <w:rFonts w:ascii="Times New Roman"/>
          <w:b w:val="false"/>
          <w:i w:val="false"/>
          <w:color w:val="000000"/>
          <w:sz w:val="28"/>
        </w:rPr>
        <w:t>
      3) назначение лечения в соответствии с клиническими протоколами (в случае необходимости);</w:t>
      </w:r>
    </w:p>
    <w:bookmarkEnd w:id="212"/>
    <w:bookmarkStart w:name="z219" w:id="213"/>
    <w:p>
      <w:pPr>
        <w:spacing w:after="0"/>
        <w:ind w:left="0"/>
        <w:jc w:val="both"/>
      </w:pPr>
      <w:r>
        <w:rPr>
          <w:rFonts w:ascii="Times New Roman"/>
          <w:b w:val="false"/>
          <w:i w:val="false"/>
          <w:color w:val="000000"/>
          <w:sz w:val="28"/>
        </w:rPr>
        <w:t xml:space="preserve">
      4) проверку в ЭИС по учету лиц с ППР о наличии сведений об обратившемся лице. 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 </w:t>
      </w:r>
    </w:p>
    <w:bookmarkEnd w:id="213"/>
    <w:bookmarkStart w:name="z220" w:id="214"/>
    <w:p>
      <w:pPr>
        <w:spacing w:after="0"/>
        <w:ind w:left="0"/>
        <w:jc w:val="both"/>
      </w:pPr>
      <w:r>
        <w:rPr>
          <w:rFonts w:ascii="Times New Roman"/>
          <w:b w:val="false"/>
          <w:i w:val="false"/>
          <w:color w:val="000000"/>
          <w:sz w:val="28"/>
        </w:rPr>
        <w:t xml:space="preserve">
      5) решения вопроса о динамическом наблюдении, а также прекращении динамического наблюдения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176 Кодекса;</w:t>
      </w:r>
    </w:p>
    <w:bookmarkEnd w:id="214"/>
    <w:bookmarkStart w:name="z221" w:id="215"/>
    <w:p>
      <w:pPr>
        <w:spacing w:after="0"/>
        <w:ind w:left="0"/>
        <w:jc w:val="both"/>
      </w:pPr>
      <w:r>
        <w:rPr>
          <w:rFonts w:ascii="Times New Roman"/>
          <w:b w:val="false"/>
          <w:i w:val="false"/>
          <w:color w:val="000000"/>
          <w:sz w:val="28"/>
        </w:rPr>
        <w:t>
      6) оформление направления на врачебно-консультативную комиссию (далее – ВКК);</w:t>
      </w:r>
    </w:p>
    <w:bookmarkEnd w:id="215"/>
    <w:bookmarkStart w:name="z222" w:id="216"/>
    <w:p>
      <w:pPr>
        <w:spacing w:after="0"/>
        <w:ind w:left="0"/>
        <w:jc w:val="both"/>
      </w:pPr>
      <w:r>
        <w:rPr>
          <w:rFonts w:ascii="Times New Roman"/>
          <w:b w:val="false"/>
          <w:i w:val="false"/>
          <w:color w:val="000000"/>
          <w:sz w:val="28"/>
        </w:rPr>
        <w:t xml:space="preserve">
      7) оформление медицинской документации в отношении лица с ППР, нуждающегося в проведении медико-социальной экспертизы (далее – МСЭ)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bookmarkEnd w:id="216"/>
    <w:bookmarkStart w:name="z223" w:id="217"/>
    <w:p>
      <w:pPr>
        <w:spacing w:after="0"/>
        <w:ind w:left="0"/>
        <w:jc w:val="both"/>
      </w:pPr>
      <w:r>
        <w:rPr>
          <w:rFonts w:ascii="Times New Roman"/>
          <w:b w:val="false"/>
          <w:i w:val="false"/>
          <w:color w:val="000000"/>
          <w:sz w:val="28"/>
        </w:rPr>
        <w:t>
      8) оформление документов лиц с ППР, вызванными употреблением ПАВ для направления на принудительное лечение;</w:t>
      </w:r>
    </w:p>
    <w:bookmarkEnd w:id="217"/>
    <w:bookmarkStart w:name="z224" w:id="218"/>
    <w:p>
      <w:pPr>
        <w:spacing w:after="0"/>
        <w:ind w:left="0"/>
        <w:jc w:val="both"/>
      </w:pPr>
      <w:r>
        <w:rPr>
          <w:rFonts w:ascii="Times New Roman"/>
          <w:b w:val="false"/>
          <w:i w:val="false"/>
          <w:color w:val="000000"/>
          <w:sz w:val="28"/>
        </w:rPr>
        <w:t xml:space="preserve">
      9) внесение информации о лице с ППР в ЭИС не позднее 3 рабочих дней после получения извещения от врача ПМСП; </w:t>
      </w:r>
    </w:p>
    <w:bookmarkEnd w:id="218"/>
    <w:bookmarkStart w:name="z225" w:id="219"/>
    <w:p>
      <w:pPr>
        <w:spacing w:after="0"/>
        <w:ind w:left="0"/>
        <w:jc w:val="both"/>
      </w:pPr>
      <w:r>
        <w:rPr>
          <w:rFonts w:ascii="Times New Roman"/>
          <w:b w:val="false"/>
          <w:i w:val="false"/>
          <w:color w:val="000000"/>
          <w:sz w:val="28"/>
        </w:rPr>
        <w:t>
      10) осуществление динамического наблюдения за лицами, находящимися в группах динамического наблюдения, по территориальному прикреплению;</w:t>
      </w:r>
    </w:p>
    <w:bookmarkEnd w:id="219"/>
    <w:bookmarkStart w:name="z226" w:id="220"/>
    <w:p>
      <w:pPr>
        <w:spacing w:after="0"/>
        <w:ind w:left="0"/>
        <w:jc w:val="both"/>
      </w:pPr>
      <w:r>
        <w:rPr>
          <w:rFonts w:ascii="Times New Roman"/>
          <w:b w:val="false"/>
          <w:i w:val="false"/>
          <w:color w:val="000000"/>
          <w:sz w:val="28"/>
        </w:rPr>
        <w:t>
      11) направление лиц с подозрением или установленным диагнозом ППР на обследование и (или) лечение в территориальный ЦПЗ или РНПЦПЗ (по показаниям);</w:t>
      </w:r>
    </w:p>
    <w:bookmarkEnd w:id="220"/>
    <w:bookmarkStart w:name="z227" w:id="221"/>
    <w:p>
      <w:pPr>
        <w:spacing w:after="0"/>
        <w:ind w:left="0"/>
        <w:jc w:val="both"/>
      </w:pPr>
      <w:r>
        <w:rPr>
          <w:rFonts w:ascii="Times New Roman"/>
          <w:b w:val="false"/>
          <w:i w:val="false"/>
          <w:color w:val="000000"/>
          <w:sz w:val="28"/>
        </w:rPr>
        <w:t>
      12) направление лиц с ППР в организации, оказывающие медико-социальную реабилитацию в области психического здоровья;</w:t>
      </w:r>
    </w:p>
    <w:bookmarkEnd w:id="221"/>
    <w:bookmarkStart w:name="z228" w:id="222"/>
    <w:p>
      <w:pPr>
        <w:spacing w:after="0"/>
        <w:ind w:left="0"/>
        <w:jc w:val="both"/>
      </w:pPr>
      <w:r>
        <w:rPr>
          <w:rFonts w:ascii="Times New Roman"/>
          <w:b w:val="false"/>
          <w:i w:val="false"/>
          <w:color w:val="000000"/>
          <w:sz w:val="28"/>
        </w:rPr>
        <w:t>
      13) ведение первичной медицинской документации;</w:t>
      </w:r>
    </w:p>
    <w:bookmarkEnd w:id="222"/>
    <w:bookmarkStart w:name="z229" w:id="223"/>
    <w:p>
      <w:pPr>
        <w:spacing w:after="0"/>
        <w:ind w:left="0"/>
        <w:jc w:val="both"/>
      </w:pPr>
      <w:r>
        <w:rPr>
          <w:rFonts w:ascii="Times New Roman"/>
          <w:b w:val="false"/>
          <w:i w:val="false"/>
          <w:color w:val="000000"/>
          <w:sz w:val="28"/>
        </w:rPr>
        <w:t xml:space="preserve">
      14) введение данных в ЭИС по учету лиц с ППР; </w:t>
      </w:r>
    </w:p>
    <w:bookmarkEnd w:id="223"/>
    <w:bookmarkStart w:name="z230" w:id="224"/>
    <w:p>
      <w:pPr>
        <w:spacing w:after="0"/>
        <w:ind w:left="0"/>
        <w:jc w:val="both"/>
      </w:pPr>
      <w:r>
        <w:rPr>
          <w:rFonts w:ascii="Times New Roman"/>
          <w:b w:val="false"/>
          <w:i w:val="false"/>
          <w:color w:val="000000"/>
          <w:sz w:val="28"/>
        </w:rPr>
        <w:t>
      15) проводит сверку с врачом ПМСП по вновь введенным и состоящим лицам в ЭИС и предоставляет указанную информацию заведующему территориального ПЦПЗ.</w:t>
      </w:r>
    </w:p>
    <w:bookmarkEnd w:id="224"/>
    <w:bookmarkStart w:name="z231" w:id="225"/>
    <w:p>
      <w:pPr>
        <w:spacing w:after="0"/>
        <w:ind w:left="0"/>
        <w:jc w:val="both"/>
      </w:pPr>
      <w:r>
        <w:rPr>
          <w:rFonts w:ascii="Times New Roman"/>
          <w:b w:val="false"/>
          <w:i w:val="false"/>
          <w:color w:val="000000"/>
          <w:sz w:val="28"/>
        </w:rPr>
        <w:t xml:space="preserve">
      26. Врач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 осуществляет следующие мероприятия: </w:t>
      </w:r>
    </w:p>
    <w:bookmarkEnd w:id="225"/>
    <w:bookmarkStart w:name="z232" w:id="226"/>
    <w:p>
      <w:pPr>
        <w:spacing w:after="0"/>
        <w:ind w:left="0"/>
        <w:jc w:val="both"/>
      </w:pPr>
      <w:r>
        <w:rPr>
          <w:rFonts w:ascii="Times New Roman"/>
          <w:b w:val="false"/>
          <w:i w:val="false"/>
          <w:color w:val="000000"/>
          <w:sz w:val="28"/>
        </w:rPr>
        <w:t xml:space="preserve">
      1) идентификацию пациента; </w:t>
      </w:r>
    </w:p>
    <w:bookmarkEnd w:id="226"/>
    <w:bookmarkStart w:name="z233" w:id="227"/>
    <w:p>
      <w:pPr>
        <w:spacing w:after="0"/>
        <w:ind w:left="0"/>
        <w:jc w:val="both"/>
      </w:pPr>
      <w:r>
        <w:rPr>
          <w:rFonts w:ascii="Times New Roman"/>
          <w:b w:val="false"/>
          <w:i w:val="false"/>
          <w:color w:val="000000"/>
          <w:sz w:val="28"/>
        </w:rPr>
        <w:t xml:space="preserve">
      2) диагностические мероприятия в соответствии с клиническими протоколами; </w:t>
      </w:r>
    </w:p>
    <w:bookmarkEnd w:id="227"/>
    <w:bookmarkStart w:name="z234" w:id="228"/>
    <w:p>
      <w:pPr>
        <w:spacing w:after="0"/>
        <w:ind w:left="0"/>
        <w:jc w:val="both"/>
      </w:pPr>
      <w:r>
        <w:rPr>
          <w:rFonts w:ascii="Times New Roman"/>
          <w:b w:val="false"/>
          <w:i w:val="false"/>
          <w:color w:val="000000"/>
          <w:sz w:val="28"/>
        </w:rPr>
        <w:t xml:space="preserve">
      3) решения вопроса о динамическом наблюдении, а также прекращения динамического наблюдения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176 Кодекса;</w:t>
      </w:r>
    </w:p>
    <w:bookmarkEnd w:id="228"/>
    <w:bookmarkStart w:name="z235" w:id="229"/>
    <w:p>
      <w:pPr>
        <w:spacing w:after="0"/>
        <w:ind w:left="0"/>
        <w:jc w:val="both"/>
      </w:pPr>
      <w:r>
        <w:rPr>
          <w:rFonts w:ascii="Times New Roman"/>
          <w:b w:val="false"/>
          <w:i w:val="false"/>
          <w:color w:val="000000"/>
          <w:sz w:val="28"/>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bookmarkEnd w:id="229"/>
    <w:bookmarkStart w:name="z236" w:id="230"/>
    <w:p>
      <w:pPr>
        <w:spacing w:after="0"/>
        <w:ind w:left="0"/>
        <w:jc w:val="both"/>
      </w:pPr>
      <w:r>
        <w:rPr>
          <w:rFonts w:ascii="Times New Roman"/>
          <w:b w:val="false"/>
          <w:i w:val="false"/>
          <w:color w:val="000000"/>
          <w:sz w:val="28"/>
        </w:rPr>
        <w:t>
      27. Врач-психиатр (психотерапевт) ПЦПЗ осуществляет:</w:t>
      </w:r>
    </w:p>
    <w:bookmarkEnd w:id="230"/>
    <w:bookmarkStart w:name="z237" w:id="231"/>
    <w:p>
      <w:pPr>
        <w:spacing w:after="0"/>
        <w:ind w:left="0"/>
        <w:jc w:val="both"/>
      </w:pPr>
      <w:r>
        <w:rPr>
          <w:rFonts w:ascii="Times New Roman"/>
          <w:b w:val="false"/>
          <w:i w:val="false"/>
          <w:color w:val="000000"/>
          <w:sz w:val="28"/>
        </w:rPr>
        <w:t>
      1) консультации;</w:t>
      </w:r>
    </w:p>
    <w:bookmarkEnd w:id="231"/>
    <w:bookmarkStart w:name="z238" w:id="232"/>
    <w:p>
      <w:pPr>
        <w:spacing w:after="0"/>
        <w:ind w:left="0"/>
        <w:jc w:val="both"/>
      </w:pPr>
      <w:r>
        <w:rPr>
          <w:rFonts w:ascii="Times New Roman"/>
          <w:b w:val="false"/>
          <w:i w:val="false"/>
          <w:color w:val="000000"/>
          <w:sz w:val="28"/>
        </w:rPr>
        <w:t>
      2) ведение учетно-отчетной документации;</w:t>
      </w:r>
    </w:p>
    <w:bookmarkEnd w:id="232"/>
    <w:bookmarkStart w:name="z239" w:id="233"/>
    <w:p>
      <w:pPr>
        <w:spacing w:after="0"/>
        <w:ind w:left="0"/>
        <w:jc w:val="both"/>
      </w:pPr>
      <w:r>
        <w:rPr>
          <w:rFonts w:ascii="Times New Roman"/>
          <w:b w:val="false"/>
          <w:i w:val="false"/>
          <w:color w:val="000000"/>
          <w:sz w:val="28"/>
        </w:rPr>
        <w:t>
      3) предоставление заведующему ПЦПЗ сведений о проделанной работе (количество консультаций, индивидуальных и групповых психотерапевтических сеансов) ежемесячно, не позднее 10 числа месяца, следующего за отчетным периодом.</w:t>
      </w:r>
    </w:p>
    <w:bookmarkEnd w:id="233"/>
    <w:bookmarkStart w:name="z240" w:id="234"/>
    <w:p>
      <w:pPr>
        <w:spacing w:after="0"/>
        <w:ind w:left="0"/>
        <w:jc w:val="both"/>
      </w:pPr>
      <w:r>
        <w:rPr>
          <w:rFonts w:ascii="Times New Roman"/>
          <w:b w:val="false"/>
          <w:i w:val="false"/>
          <w:color w:val="000000"/>
          <w:sz w:val="28"/>
        </w:rPr>
        <w:t>
      28. Медицинский психолог ПЦПЗ осуществляет:</w:t>
      </w:r>
    </w:p>
    <w:bookmarkEnd w:id="234"/>
    <w:bookmarkStart w:name="z241" w:id="235"/>
    <w:p>
      <w:pPr>
        <w:spacing w:after="0"/>
        <w:ind w:left="0"/>
        <w:jc w:val="both"/>
      </w:pPr>
      <w:r>
        <w:rPr>
          <w:rFonts w:ascii="Times New Roman"/>
          <w:b w:val="false"/>
          <w:i w:val="false"/>
          <w:color w:val="000000"/>
          <w:sz w:val="28"/>
        </w:rPr>
        <w:t xml:space="preserve">
      1) психопрофилактические мероприятия, психологическое консультирование, экспериментально-психологическое обследование и психокоррекцию; </w:t>
      </w:r>
    </w:p>
    <w:bookmarkEnd w:id="235"/>
    <w:bookmarkStart w:name="z242" w:id="236"/>
    <w:p>
      <w:pPr>
        <w:spacing w:after="0"/>
        <w:ind w:left="0"/>
        <w:jc w:val="both"/>
      </w:pPr>
      <w:r>
        <w:rPr>
          <w:rFonts w:ascii="Times New Roman"/>
          <w:b w:val="false"/>
          <w:i w:val="false"/>
          <w:color w:val="000000"/>
          <w:sz w:val="28"/>
        </w:rPr>
        <w:t>
      2) информационно-образовательную работу с медицинским персоналом по вопросам психогигиены, эмоционального выгорания;</w:t>
      </w:r>
    </w:p>
    <w:bookmarkEnd w:id="236"/>
    <w:bookmarkStart w:name="z243" w:id="237"/>
    <w:p>
      <w:pPr>
        <w:spacing w:after="0"/>
        <w:ind w:left="0"/>
        <w:jc w:val="both"/>
      </w:pPr>
      <w:r>
        <w:rPr>
          <w:rFonts w:ascii="Times New Roman"/>
          <w:b w:val="false"/>
          <w:i w:val="false"/>
          <w:color w:val="000000"/>
          <w:sz w:val="28"/>
        </w:rPr>
        <w:t>
      3) оценку эффективности проводимых психологических, лечебных и профилактических мероприятий;</w:t>
      </w:r>
    </w:p>
    <w:bookmarkEnd w:id="237"/>
    <w:bookmarkStart w:name="z244" w:id="238"/>
    <w:p>
      <w:pPr>
        <w:spacing w:after="0"/>
        <w:ind w:left="0"/>
        <w:jc w:val="both"/>
      </w:pPr>
      <w:r>
        <w:rPr>
          <w:rFonts w:ascii="Times New Roman"/>
          <w:b w:val="false"/>
          <w:i w:val="false"/>
          <w:color w:val="000000"/>
          <w:sz w:val="28"/>
        </w:rPr>
        <w:t>
      4) ведение учетно-отчетной документации;</w:t>
      </w:r>
    </w:p>
    <w:bookmarkEnd w:id="238"/>
    <w:bookmarkStart w:name="z245" w:id="239"/>
    <w:p>
      <w:pPr>
        <w:spacing w:after="0"/>
        <w:ind w:left="0"/>
        <w:jc w:val="both"/>
      </w:pPr>
      <w:r>
        <w:rPr>
          <w:rFonts w:ascii="Times New Roman"/>
          <w:b w:val="false"/>
          <w:i w:val="false"/>
          <w:color w:val="000000"/>
          <w:sz w:val="28"/>
        </w:rPr>
        <w:t>
      5) предоставление заведующему ПЦПЗ сведений о проделанной работе (количество консультаций, первичных и повторных экспериментально-психологических обследованиях, индивидуальных и групповых психокоррекционных занятий) ежемесячно, не позднее 10 числа месяца, следующего за отчетным периодом.</w:t>
      </w:r>
    </w:p>
    <w:bookmarkEnd w:id="239"/>
    <w:bookmarkStart w:name="z246" w:id="240"/>
    <w:p>
      <w:pPr>
        <w:spacing w:after="0"/>
        <w:ind w:left="0"/>
        <w:jc w:val="both"/>
      </w:pPr>
      <w:r>
        <w:rPr>
          <w:rFonts w:ascii="Times New Roman"/>
          <w:b w:val="false"/>
          <w:i w:val="false"/>
          <w:color w:val="000000"/>
          <w:sz w:val="28"/>
        </w:rPr>
        <w:t>
      29. Социальный работник ПЦПЗ организует социальную помощь лицам с ППР и осуществляет:</w:t>
      </w:r>
    </w:p>
    <w:bookmarkEnd w:id="240"/>
    <w:bookmarkStart w:name="z247" w:id="241"/>
    <w:p>
      <w:pPr>
        <w:spacing w:after="0"/>
        <w:ind w:left="0"/>
        <w:jc w:val="both"/>
      </w:pPr>
      <w:r>
        <w:rPr>
          <w:rFonts w:ascii="Times New Roman"/>
          <w:b w:val="false"/>
          <w:i w:val="false"/>
          <w:color w:val="000000"/>
          <w:sz w:val="28"/>
        </w:rPr>
        <w:t>
      1) ведение учетно-отчетной документации;</w:t>
      </w:r>
    </w:p>
    <w:bookmarkEnd w:id="241"/>
    <w:bookmarkStart w:name="z248" w:id="242"/>
    <w:p>
      <w:pPr>
        <w:spacing w:after="0"/>
        <w:ind w:left="0"/>
        <w:jc w:val="both"/>
      </w:pPr>
      <w:r>
        <w:rPr>
          <w:rFonts w:ascii="Times New Roman"/>
          <w:b w:val="false"/>
          <w:i w:val="false"/>
          <w:color w:val="000000"/>
          <w:sz w:val="28"/>
        </w:rPr>
        <w:t>
      2) предоставление ежемесячно, не позднее 10 числа месяца, следующего за отчетным периодом заведующему территориального ПЦПЗ сведений о проделанной работе (количество оказанных социально-правовых, социально-бытовых, социально-трудовых, социально-культурных услуг).</w:t>
      </w:r>
    </w:p>
    <w:bookmarkEnd w:id="242"/>
    <w:bookmarkStart w:name="z249" w:id="243"/>
    <w:p>
      <w:pPr>
        <w:spacing w:after="0"/>
        <w:ind w:left="0"/>
        <w:jc w:val="both"/>
      </w:pPr>
      <w:r>
        <w:rPr>
          <w:rFonts w:ascii="Times New Roman"/>
          <w:b w:val="false"/>
          <w:i w:val="false"/>
          <w:color w:val="000000"/>
          <w:sz w:val="28"/>
        </w:rPr>
        <w:t>
      30. Заведующий ПЦПЗ осуществляет:</w:t>
      </w:r>
    </w:p>
    <w:bookmarkEnd w:id="243"/>
    <w:bookmarkStart w:name="z250" w:id="244"/>
    <w:p>
      <w:pPr>
        <w:spacing w:after="0"/>
        <w:ind w:left="0"/>
        <w:jc w:val="both"/>
      </w:pPr>
      <w:r>
        <w:rPr>
          <w:rFonts w:ascii="Times New Roman"/>
          <w:b w:val="false"/>
          <w:i w:val="false"/>
          <w:color w:val="000000"/>
          <w:sz w:val="28"/>
        </w:rPr>
        <w:t>
      1) организацию работы своего подразделения в части оказания медико-социальной помощи лицам с ППР;</w:t>
      </w:r>
    </w:p>
    <w:bookmarkEnd w:id="244"/>
    <w:bookmarkStart w:name="z251" w:id="245"/>
    <w:p>
      <w:pPr>
        <w:spacing w:after="0"/>
        <w:ind w:left="0"/>
        <w:jc w:val="both"/>
      </w:pPr>
      <w:r>
        <w:rPr>
          <w:rFonts w:ascii="Times New Roman"/>
          <w:b w:val="false"/>
          <w:i w:val="false"/>
          <w:color w:val="000000"/>
          <w:sz w:val="28"/>
        </w:rPr>
        <w:t>
      2) проведение заседаний ВКК;</w:t>
      </w:r>
    </w:p>
    <w:bookmarkEnd w:id="245"/>
    <w:bookmarkStart w:name="z252" w:id="246"/>
    <w:p>
      <w:pPr>
        <w:spacing w:after="0"/>
        <w:ind w:left="0"/>
        <w:jc w:val="both"/>
      </w:pPr>
      <w:r>
        <w:rPr>
          <w:rFonts w:ascii="Times New Roman"/>
          <w:b w:val="false"/>
          <w:i w:val="false"/>
          <w:color w:val="000000"/>
          <w:sz w:val="28"/>
        </w:rPr>
        <w:t>
      3) ведение первичной медицинской документации с обеспечением контроля за правильностью их заполнения;</w:t>
      </w:r>
    </w:p>
    <w:bookmarkEnd w:id="246"/>
    <w:bookmarkStart w:name="z253" w:id="247"/>
    <w:p>
      <w:pPr>
        <w:spacing w:after="0"/>
        <w:ind w:left="0"/>
        <w:jc w:val="both"/>
      </w:pPr>
      <w:r>
        <w:rPr>
          <w:rFonts w:ascii="Times New Roman"/>
          <w:b w:val="false"/>
          <w:i w:val="false"/>
          <w:color w:val="000000"/>
          <w:sz w:val="28"/>
        </w:rPr>
        <w:t>
      4) предоставление информации о деятельности ПЦПЗ в территориальный ЦПЗ (ежемесячно не позднее 15 числа месяца, следующего за отчетным периодом).</w:t>
      </w:r>
    </w:p>
    <w:bookmarkEnd w:id="247"/>
    <w:bookmarkStart w:name="z254" w:id="248"/>
    <w:p>
      <w:pPr>
        <w:spacing w:after="0"/>
        <w:ind w:left="0"/>
        <w:jc w:val="left"/>
      </w:pPr>
      <w:r>
        <w:rPr>
          <w:rFonts w:ascii="Times New Roman"/>
          <w:b/>
          <w:i w:val="false"/>
          <w:color w:val="000000"/>
        </w:rPr>
        <w:t xml:space="preserve"> Параграф 2. Организация оказания медико-социальной помощи лицам с психическими, поведенческими расстройствами (заболеваниями)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bookmarkEnd w:id="248"/>
    <w:bookmarkStart w:name="z255" w:id="249"/>
    <w:p>
      <w:pPr>
        <w:spacing w:after="0"/>
        <w:ind w:left="0"/>
        <w:jc w:val="both"/>
      </w:pPr>
      <w:r>
        <w:rPr>
          <w:rFonts w:ascii="Times New Roman"/>
          <w:b w:val="false"/>
          <w:i w:val="false"/>
          <w:color w:val="000000"/>
          <w:sz w:val="28"/>
        </w:rPr>
        <w:t xml:space="preserve">
      31. Основанием для госпитализации в стационарные клинические отделения являются: </w:t>
      </w:r>
    </w:p>
    <w:bookmarkEnd w:id="249"/>
    <w:bookmarkStart w:name="z799" w:id="250"/>
    <w:p>
      <w:pPr>
        <w:spacing w:after="0"/>
        <w:ind w:left="0"/>
        <w:jc w:val="both"/>
      </w:pPr>
      <w:r>
        <w:rPr>
          <w:rFonts w:ascii="Times New Roman"/>
          <w:b w:val="false"/>
          <w:i w:val="false"/>
          <w:color w:val="000000"/>
          <w:sz w:val="28"/>
        </w:rPr>
        <w:t>
      1) направление врача психиатрического профиля;</w:t>
      </w:r>
    </w:p>
    <w:bookmarkEnd w:id="250"/>
    <w:bookmarkStart w:name="z800" w:id="251"/>
    <w:p>
      <w:pPr>
        <w:spacing w:after="0"/>
        <w:ind w:left="0"/>
        <w:jc w:val="both"/>
      </w:pPr>
      <w:r>
        <w:rPr>
          <w:rFonts w:ascii="Times New Roman"/>
          <w:b w:val="false"/>
          <w:i w:val="false"/>
          <w:color w:val="000000"/>
          <w:sz w:val="28"/>
        </w:rPr>
        <w:t>
      2) постановление, решение, определение судебно-следственных органов;</w:t>
      </w:r>
    </w:p>
    <w:bookmarkEnd w:id="251"/>
    <w:bookmarkStart w:name="z801" w:id="252"/>
    <w:p>
      <w:pPr>
        <w:spacing w:after="0"/>
        <w:ind w:left="0"/>
        <w:jc w:val="both"/>
      </w:pPr>
      <w:r>
        <w:rPr>
          <w:rFonts w:ascii="Times New Roman"/>
          <w:b w:val="false"/>
          <w:i w:val="false"/>
          <w:color w:val="000000"/>
          <w:sz w:val="28"/>
        </w:rPr>
        <w:t>
      3) направление военно-врачебной комиссии;</w:t>
      </w:r>
    </w:p>
    <w:bookmarkEnd w:id="252"/>
    <w:bookmarkStart w:name="z802" w:id="253"/>
    <w:p>
      <w:pPr>
        <w:spacing w:after="0"/>
        <w:ind w:left="0"/>
        <w:jc w:val="both"/>
      </w:pPr>
      <w:r>
        <w:rPr>
          <w:rFonts w:ascii="Times New Roman"/>
          <w:b w:val="false"/>
          <w:i w:val="false"/>
          <w:color w:val="000000"/>
          <w:sz w:val="28"/>
        </w:rPr>
        <w:t>
      4) письменное заявление самого лица, при наличии показаний;</w:t>
      </w:r>
    </w:p>
    <w:bookmarkEnd w:id="253"/>
    <w:bookmarkStart w:name="z803" w:id="254"/>
    <w:p>
      <w:pPr>
        <w:spacing w:after="0"/>
        <w:ind w:left="0"/>
        <w:jc w:val="both"/>
      </w:pPr>
      <w:r>
        <w:rPr>
          <w:rFonts w:ascii="Times New Roman"/>
          <w:b w:val="false"/>
          <w:i w:val="false"/>
          <w:color w:val="000000"/>
          <w:sz w:val="28"/>
        </w:rPr>
        <w:t>
      5) решение суда о принудительном лечении лиц с ППР, вызванными употреблением ПАВ, вступившее в законную силу;</w:t>
      </w:r>
    </w:p>
    <w:bookmarkEnd w:id="254"/>
    <w:bookmarkStart w:name="z804" w:id="255"/>
    <w:p>
      <w:pPr>
        <w:spacing w:after="0"/>
        <w:ind w:left="0"/>
        <w:jc w:val="both"/>
      </w:pPr>
      <w:r>
        <w:rPr>
          <w:rFonts w:ascii="Times New Roman"/>
          <w:b w:val="false"/>
          <w:i w:val="false"/>
          <w:color w:val="000000"/>
          <w:sz w:val="28"/>
        </w:rPr>
        <w:t xml:space="preserve">
      6) решение суда о применении принудительных мер медицинского характера,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Уголовного Кодекса Республики Казахстан (далее – УК РК), вступившее в законную силу.</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256"/>
    <w:p>
      <w:pPr>
        <w:spacing w:after="0"/>
        <w:ind w:left="0"/>
        <w:jc w:val="both"/>
      </w:pPr>
      <w:r>
        <w:rPr>
          <w:rFonts w:ascii="Times New Roman"/>
          <w:b w:val="false"/>
          <w:i w:val="false"/>
          <w:color w:val="000000"/>
          <w:sz w:val="28"/>
        </w:rPr>
        <w:t>
      32. Госпитализация в стационарные клинические отделения осуществляется в экстренном или в плановом порядке.</w:t>
      </w:r>
    </w:p>
    <w:bookmarkEnd w:id="256"/>
    <w:bookmarkStart w:name="z263" w:id="257"/>
    <w:p>
      <w:pPr>
        <w:spacing w:after="0"/>
        <w:ind w:left="0"/>
        <w:jc w:val="both"/>
      </w:pPr>
      <w:r>
        <w:rPr>
          <w:rFonts w:ascii="Times New Roman"/>
          <w:b w:val="false"/>
          <w:i w:val="false"/>
          <w:color w:val="000000"/>
          <w:sz w:val="28"/>
        </w:rPr>
        <w:t>
      33. Госпитализация в ПОСТИН осуществляется в плановом порядке круглосуточно, при наличии вступившего в законную силу решения суда о применении принудительных мер медицинского характера, предусмотренных подпунктами 3), 4) части 1 статьи 93 УК РК, акта судебно-психиатрической экспертизы и выписки из медицинской карты стационарного больного.</w:t>
      </w:r>
    </w:p>
    <w:bookmarkEnd w:id="257"/>
    <w:bookmarkStart w:name="z264" w:id="258"/>
    <w:p>
      <w:pPr>
        <w:spacing w:after="0"/>
        <w:ind w:left="0"/>
        <w:jc w:val="both"/>
      </w:pPr>
      <w:r>
        <w:rPr>
          <w:rFonts w:ascii="Times New Roman"/>
          <w:b w:val="false"/>
          <w:i w:val="false"/>
          <w:color w:val="000000"/>
          <w:sz w:val="28"/>
        </w:rPr>
        <w:t>
      34. Госпитализация в ЦПЗ для осуществления принудительного лечения лиц с ППР, вызванные употреблением ПАВ и (или) принудительных мер медицинского характера проводится в плановом порядке, при наличии вступившего в законную силу соответствующего решения суда.</w:t>
      </w:r>
    </w:p>
    <w:bookmarkEnd w:id="258"/>
    <w:bookmarkStart w:name="z265" w:id="259"/>
    <w:p>
      <w:pPr>
        <w:spacing w:after="0"/>
        <w:ind w:left="0"/>
        <w:jc w:val="both"/>
      </w:pPr>
      <w:r>
        <w:rPr>
          <w:rFonts w:ascii="Times New Roman"/>
          <w:b w:val="false"/>
          <w:i w:val="false"/>
          <w:color w:val="000000"/>
          <w:sz w:val="28"/>
        </w:rPr>
        <w:t>
      Противопоказания для госпитализации в отделения принудительного лечения лиц с ППР, вызванные употреблением ПАВ:</w:t>
      </w:r>
    </w:p>
    <w:bookmarkEnd w:id="259"/>
    <w:bookmarkStart w:name="z266" w:id="260"/>
    <w:p>
      <w:pPr>
        <w:spacing w:after="0"/>
        <w:ind w:left="0"/>
        <w:jc w:val="both"/>
      </w:pPr>
      <w:r>
        <w:rPr>
          <w:rFonts w:ascii="Times New Roman"/>
          <w:b w:val="false"/>
          <w:i w:val="false"/>
          <w:color w:val="000000"/>
          <w:sz w:val="28"/>
        </w:rPr>
        <w:t>
      1) медицинские противопоказания в соответствии с установленным Перечнем;</w:t>
      </w:r>
    </w:p>
    <w:bookmarkEnd w:id="260"/>
    <w:bookmarkStart w:name="z267" w:id="261"/>
    <w:p>
      <w:pPr>
        <w:spacing w:after="0"/>
        <w:ind w:left="0"/>
        <w:jc w:val="both"/>
      </w:pPr>
      <w:r>
        <w:rPr>
          <w:rFonts w:ascii="Times New Roman"/>
          <w:b w:val="false"/>
          <w:i w:val="false"/>
          <w:color w:val="000000"/>
          <w:sz w:val="28"/>
        </w:rPr>
        <w:t>
      2) дети и подростки до 18 лет;</w:t>
      </w:r>
    </w:p>
    <w:bookmarkEnd w:id="261"/>
    <w:bookmarkStart w:name="z268" w:id="262"/>
    <w:p>
      <w:pPr>
        <w:spacing w:after="0"/>
        <w:ind w:left="0"/>
        <w:jc w:val="both"/>
      </w:pPr>
      <w:r>
        <w:rPr>
          <w:rFonts w:ascii="Times New Roman"/>
          <w:b w:val="false"/>
          <w:i w:val="false"/>
          <w:color w:val="000000"/>
          <w:sz w:val="28"/>
        </w:rPr>
        <w:t>
      3) беременные женщины;</w:t>
      </w:r>
    </w:p>
    <w:bookmarkEnd w:id="262"/>
    <w:bookmarkStart w:name="z269" w:id="263"/>
    <w:p>
      <w:pPr>
        <w:spacing w:after="0"/>
        <w:ind w:left="0"/>
        <w:jc w:val="both"/>
      </w:pPr>
      <w:r>
        <w:rPr>
          <w:rFonts w:ascii="Times New Roman"/>
          <w:b w:val="false"/>
          <w:i w:val="false"/>
          <w:color w:val="000000"/>
          <w:sz w:val="28"/>
        </w:rPr>
        <w:t>
      4) женщины, имеющие детей в возрасте до 8 лет, и не лишенные в установленном порядке родительских прав;</w:t>
      </w:r>
    </w:p>
    <w:bookmarkEnd w:id="263"/>
    <w:bookmarkStart w:name="z270" w:id="264"/>
    <w:p>
      <w:pPr>
        <w:spacing w:after="0"/>
        <w:ind w:left="0"/>
        <w:jc w:val="both"/>
      </w:pPr>
      <w:r>
        <w:rPr>
          <w:rFonts w:ascii="Times New Roman"/>
          <w:b w:val="false"/>
          <w:i w:val="false"/>
          <w:color w:val="000000"/>
          <w:sz w:val="28"/>
        </w:rPr>
        <w:t>
      5) острые психотические состояния любого генеза требующие лечения в специализированном отделении;</w:t>
      </w:r>
    </w:p>
    <w:bookmarkEnd w:id="264"/>
    <w:bookmarkStart w:name="z271" w:id="265"/>
    <w:p>
      <w:pPr>
        <w:spacing w:after="0"/>
        <w:ind w:left="0"/>
        <w:jc w:val="both"/>
      </w:pPr>
      <w:r>
        <w:rPr>
          <w:rFonts w:ascii="Times New Roman"/>
          <w:b w:val="false"/>
          <w:i w:val="false"/>
          <w:color w:val="000000"/>
          <w:sz w:val="28"/>
        </w:rPr>
        <w:t>
      6) наличие сопутствующих заболеваний, требующих лечения в стационарах другого профиля;</w:t>
      </w:r>
    </w:p>
    <w:bookmarkEnd w:id="265"/>
    <w:bookmarkStart w:name="z272" w:id="266"/>
    <w:p>
      <w:pPr>
        <w:spacing w:after="0"/>
        <w:ind w:left="0"/>
        <w:jc w:val="both"/>
      </w:pPr>
      <w:r>
        <w:rPr>
          <w:rFonts w:ascii="Times New Roman"/>
          <w:b w:val="false"/>
          <w:i w:val="false"/>
          <w:color w:val="000000"/>
          <w:sz w:val="28"/>
        </w:rPr>
        <w:t>
      7) невозможность самостоятельного обслуживания.</w:t>
      </w:r>
    </w:p>
    <w:bookmarkEnd w:id="266"/>
    <w:bookmarkStart w:name="z273" w:id="267"/>
    <w:p>
      <w:pPr>
        <w:spacing w:after="0"/>
        <w:ind w:left="0"/>
        <w:jc w:val="both"/>
      </w:pPr>
      <w:r>
        <w:rPr>
          <w:rFonts w:ascii="Times New Roman"/>
          <w:b w:val="false"/>
          <w:i w:val="false"/>
          <w:color w:val="000000"/>
          <w:sz w:val="28"/>
        </w:rPr>
        <w:t>
      Лица с ППР имеющие противопоказания, указанные в подпунктах 5), 6) после проведения соответствующего специализированного лечения направляются на принудительное лечение.</w:t>
      </w:r>
    </w:p>
    <w:bookmarkEnd w:id="267"/>
    <w:bookmarkStart w:name="z274" w:id="268"/>
    <w:p>
      <w:pPr>
        <w:spacing w:after="0"/>
        <w:ind w:left="0"/>
        <w:jc w:val="both"/>
      </w:pPr>
      <w:r>
        <w:rPr>
          <w:rFonts w:ascii="Times New Roman"/>
          <w:b w:val="false"/>
          <w:i w:val="false"/>
          <w:color w:val="000000"/>
          <w:sz w:val="28"/>
        </w:rPr>
        <w:t xml:space="preserve">
      35. Госпитализация лиц с ППР для осуществления мер безопасности, регламентированных </w:t>
      </w:r>
      <w:r>
        <w:rPr>
          <w:rFonts w:ascii="Times New Roman"/>
          <w:b w:val="false"/>
          <w:i w:val="false"/>
          <w:color w:val="000000"/>
          <w:sz w:val="28"/>
        </w:rPr>
        <w:t>статьей 511</w:t>
      </w:r>
      <w:r>
        <w:rPr>
          <w:rFonts w:ascii="Times New Roman"/>
          <w:b w:val="false"/>
          <w:i w:val="false"/>
          <w:color w:val="000000"/>
          <w:sz w:val="28"/>
        </w:rPr>
        <w:t xml:space="preserve"> Уголовно-процессуального Кодекса Республики Казахстан,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69"/>
    <w:p>
      <w:pPr>
        <w:spacing w:after="0"/>
        <w:ind w:left="0"/>
        <w:jc w:val="both"/>
      </w:pPr>
      <w:r>
        <w:rPr>
          <w:rFonts w:ascii="Times New Roman"/>
          <w:b w:val="false"/>
          <w:i w:val="false"/>
          <w:color w:val="000000"/>
          <w:sz w:val="28"/>
        </w:rPr>
        <w:t xml:space="preserve">
      36. 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 </w:t>
      </w:r>
    </w:p>
    <w:bookmarkEnd w:id="269"/>
    <w:bookmarkStart w:name="z276" w:id="270"/>
    <w:p>
      <w:pPr>
        <w:spacing w:after="0"/>
        <w:ind w:left="0"/>
        <w:jc w:val="both"/>
      </w:pPr>
      <w:r>
        <w:rPr>
          <w:rFonts w:ascii="Times New Roman"/>
          <w:b w:val="false"/>
          <w:i w:val="false"/>
          <w:color w:val="000000"/>
          <w:sz w:val="28"/>
        </w:rPr>
        <w:t>
      1) идентификацию пациента;</w:t>
      </w:r>
    </w:p>
    <w:bookmarkEnd w:id="270"/>
    <w:bookmarkStart w:name="z277" w:id="271"/>
    <w:p>
      <w:pPr>
        <w:spacing w:after="0"/>
        <w:ind w:left="0"/>
        <w:jc w:val="both"/>
      </w:pPr>
      <w:r>
        <w:rPr>
          <w:rFonts w:ascii="Times New Roman"/>
          <w:b w:val="false"/>
          <w:i w:val="false"/>
          <w:color w:val="000000"/>
          <w:sz w:val="28"/>
        </w:rPr>
        <w:t>
      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bookmarkEnd w:id="271"/>
    <w:bookmarkStart w:name="z278" w:id="272"/>
    <w:p>
      <w:pPr>
        <w:spacing w:after="0"/>
        <w:ind w:left="0"/>
        <w:jc w:val="both"/>
      </w:pPr>
      <w:r>
        <w:rPr>
          <w:rFonts w:ascii="Times New Roman"/>
          <w:b w:val="false"/>
          <w:i w:val="false"/>
          <w:color w:val="000000"/>
          <w:sz w:val="28"/>
        </w:rPr>
        <w:t xml:space="preserve">
      3) проверяет наличие вступившего в законную силу решения суда о госпитализации, при наличии такового; </w:t>
      </w:r>
    </w:p>
    <w:bookmarkEnd w:id="272"/>
    <w:bookmarkStart w:name="z279" w:id="273"/>
    <w:p>
      <w:pPr>
        <w:spacing w:after="0"/>
        <w:ind w:left="0"/>
        <w:jc w:val="both"/>
      </w:pPr>
      <w:r>
        <w:rPr>
          <w:rFonts w:ascii="Times New Roman"/>
          <w:b w:val="false"/>
          <w:i w:val="false"/>
          <w:color w:val="000000"/>
          <w:sz w:val="28"/>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273"/>
    <w:bookmarkStart w:name="z280" w:id="274"/>
    <w:p>
      <w:pPr>
        <w:spacing w:after="0"/>
        <w:ind w:left="0"/>
        <w:jc w:val="both"/>
      </w:pPr>
      <w:r>
        <w:rPr>
          <w:rFonts w:ascii="Times New Roman"/>
          <w:b w:val="false"/>
          <w:i w:val="false"/>
          <w:color w:val="000000"/>
          <w:sz w:val="28"/>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274"/>
    <w:bookmarkStart w:name="z281" w:id="275"/>
    <w:p>
      <w:pPr>
        <w:spacing w:after="0"/>
        <w:ind w:left="0"/>
        <w:jc w:val="both"/>
      </w:pPr>
      <w:r>
        <w:rPr>
          <w:rFonts w:ascii="Times New Roman"/>
          <w:b w:val="false"/>
          <w:i w:val="false"/>
          <w:color w:val="000000"/>
          <w:sz w:val="28"/>
        </w:rPr>
        <w:t xml:space="preserve">
      6) заполняет первичную медицинскую документацию; </w:t>
      </w:r>
    </w:p>
    <w:bookmarkEnd w:id="275"/>
    <w:bookmarkStart w:name="z282" w:id="276"/>
    <w:p>
      <w:pPr>
        <w:spacing w:after="0"/>
        <w:ind w:left="0"/>
        <w:jc w:val="both"/>
      </w:pPr>
      <w:r>
        <w:rPr>
          <w:rFonts w:ascii="Times New Roman"/>
          <w:b w:val="false"/>
          <w:i w:val="false"/>
          <w:color w:val="000000"/>
          <w:sz w:val="28"/>
        </w:rPr>
        <w:t>
      7) при анонимном лечении пациента имя и отчество (при наличии), дата рождения, адрес проживания заполняются со слов пациента.</w:t>
      </w:r>
    </w:p>
    <w:bookmarkEnd w:id="276"/>
    <w:bookmarkStart w:name="z283" w:id="277"/>
    <w:p>
      <w:pPr>
        <w:spacing w:after="0"/>
        <w:ind w:left="0"/>
        <w:jc w:val="both"/>
      </w:pPr>
      <w:r>
        <w:rPr>
          <w:rFonts w:ascii="Times New Roman"/>
          <w:b w:val="false"/>
          <w:i w:val="false"/>
          <w:color w:val="000000"/>
          <w:sz w:val="28"/>
        </w:rPr>
        <w:t xml:space="preserve">
      37. При плановой госпитализации в стационарные клинические отделения РНПЦПЗ, ЦПЗ лица с ППР, вызванные употреблением ПАВ для лечения в анонимном порядке, заведующий или врач-психиатр (нарколог) клинического отделения или приемно-диагностического отделения, осуществляет следующие мероприятия: </w:t>
      </w:r>
    </w:p>
    <w:bookmarkEnd w:id="277"/>
    <w:bookmarkStart w:name="z284" w:id="278"/>
    <w:p>
      <w:pPr>
        <w:spacing w:after="0"/>
        <w:ind w:left="0"/>
        <w:jc w:val="both"/>
      </w:pPr>
      <w:r>
        <w:rPr>
          <w:rFonts w:ascii="Times New Roman"/>
          <w:b w:val="false"/>
          <w:i w:val="false"/>
          <w:color w:val="000000"/>
          <w:sz w:val="28"/>
        </w:rPr>
        <w:t xml:space="preserve">
      1) присваивает пациенту регистрационный медицинский код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278"/>
    <w:bookmarkStart w:name="z285" w:id="279"/>
    <w:p>
      <w:pPr>
        <w:spacing w:after="0"/>
        <w:ind w:left="0"/>
        <w:jc w:val="both"/>
      </w:pPr>
      <w:r>
        <w:rPr>
          <w:rFonts w:ascii="Times New Roman"/>
          <w:b w:val="false"/>
          <w:i w:val="false"/>
          <w:color w:val="000000"/>
          <w:sz w:val="28"/>
        </w:rPr>
        <w:t>
      Данный код заполняется вместо фамилии пациента в медицинской учетной документации. Имя и отчество (при наличии), дата рождения, адрес проживания заполняется со слов пациента;</w:t>
      </w:r>
    </w:p>
    <w:bookmarkEnd w:id="279"/>
    <w:bookmarkStart w:name="z286" w:id="280"/>
    <w:p>
      <w:pPr>
        <w:spacing w:after="0"/>
        <w:ind w:left="0"/>
        <w:jc w:val="both"/>
      </w:pPr>
      <w:r>
        <w:rPr>
          <w:rFonts w:ascii="Times New Roman"/>
          <w:b w:val="false"/>
          <w:i w:val="false"/>
          <w:color w:val="000000"/>
          <w:sz w:val="28"/>
        </w:rPr>
        <w:t>
      2) направляет на прохождение обязательных и (или) дополнительных обследований;</w:t>
      </w:r>
    </w:p>
    <w:bookmarkEnd w:id="280"/>
    <w:bookmarkStart w:name="z287" w:id="281"/>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281"/>
    <w:bookmarkStart w:name="z288" w:id="282"/>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282"/>
    <w:bookmarkStart w:name="z289" w:id="283"/>
    <w:p>
      <w:pPr>
        <w:spacing w:after="0"/>
        <w:ind w:left="0"/>
        <w:jc w:val="both"/>
      </w:pPr>
      <w:r>
        <w:rPr>
          <w:rFonts w:ascii="Times New Roman"/>
          <w:b w:val="false"/>
          <w:i w:val="false"/>
          <w:color w:val="000000"/>
          <w:sz w:val="28"/>
        </w:rPr>
        <w:t>
      5) заполняет первичную медицинскую документацию.</w:t>
      </w:r>
    </w:p>
    <w:bookmarkEnd w:id="283"/>
    <w:bookmarkStart w:name="z290" w:id="284"/>
    <w:p>
      <w:pPr>
        <w:spacing w:after="0"/>
        <w:ind w:left="0"/>
        <w:jc w:val="both"/>
      </w:pPr>
      <w:r>
        <w:rPr>
          <w:rFonts w:ascii="Times New Roman"/>
          <w:b w:val="false"/>
          <w:i w:val="false"/>
          <w:color w:val="000000"/>
          <w:sz w:val="28"/>
        </w:rPr>
        <w:t>
      38. 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bookmarkEnd w:id="284"/>
    <w:bookmarkStart w:name="z291" w:id="285"/>
    <w:p>
      <w:pPr>
        <w:spacing w:after="0"/>
        <w:ind w:left="0"/>
        <w:jc w:val="both"/>
      </w:pPr>
      <w:r>
        <w:rPr>
          <w:rFonts w:ascii="Times New Roman"/>
          <w:b w:val="false"/>
          <w:i w:val="false"/>
          <w:color w:val="000000"/>
          <w:sz w:val="28"/>
        </w:rPr>
        <w:t>
      1) идентификацию пациента;</w:t>
      </w:r>
    </w:p>
    <w:bookmarkEnd w:id="285"/>
    <w:bookmarkStart w:name="z292" w:id="286"/>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286"/>
    <w:bookmarkStart w:name="z293" w:id="287"/>
    <w:p>
      <w:pPr>
        <w:spacing w:after="0"/>
        <w:ind w:left="0"/>
        <w:jc w:val="both"/>
      </w:pPr>
      <w:r>
        <w:rPr>
          <w:rFonts w:ascii="Times New Roman"/>
          <w:b w:val="false"/>
          <w:i w:val="false"/>
          <w:color w:val="000000"/>
          <w:sz w:val="28"/>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287"/>
    <w:bookmarkStart w:name="z294" w:id="288"/>
    <w:p>
      <w:pPr>
        <w:spacing w:after="0"/>
        <w:ind w:left="0"/>
        <w:jc w:val="both"/>
      </w:pPr>
      <w:r>
        <w:rPr>
          <w:rFonts w:ascii="Times New Roman"/>
          <w:b w:val="false"/>
          <w:i w:val="false"/>
          <w:color w:val="000000"/>
          <w:sz w:val="28"/>
        </w:rPr>
        <w:t>
      4) заполняет первичную медицинскую документацию.</w:t>
      </w:r>
    </w:p>
    <w:bookmarkEnd w:id="288"/>
    <w:bookmarkStart w:name="z295" w:id="289"/>
    <w:p>
      <w:pPr>
        <w:spacing w:after="0"/>
        <w:ind w:left="0"/>
        <w:jc w:val="both"/>
      </w:pPr>
      <w:r>
        <w:rPr>
          <w:rFonts w:ascii="Times New Roman"/>
          <w:b w:val="false"/>
          <w:i w:val="false"/>
          <w:color w:val="000000"/>
          <w:sz w:val="28"/>
        </w:rPr>
        <w:t xml:space="preserve">
      39. При плановой госпитализации в ПОСТИН дежурный врач осуществляет следующие мероприятия: </w:t>
      </w:r>
    </w:p>
    <w:bookmarkEnd w:id="289"/>
    <w:bookmarkStart w:name="z296" w:id="290"/>
    <w:p>
      <w:pPr>
        <w:spacing w:after="0"/>
        <w:ind w:left="0"/>
        <w:jc w:val="both"/>
      </w:pPr>
      <w:r>
        <w:rPr>
          <w:rFonts w:ascii="Times New Roman"/>
          <w:b w:val="false"/>
          <w:i w:val="false"/>
          <w:color w:val="000000"/>
          <w:sz w:val="28"/>
        </w:rPr>
        <w:t>
      1) проверяет наличие и соответствие имеющейся документации:</w:t>
      </w:r>
    </w:p>
    <w:bookmarkEnd w:id="290"/>
    <w:bookmarkStart w:name="z297" w:id="291"/>
    <w:p>
      <w:pPr>
        <w:spacing w:after="0"/>
        <w:ind w:left="0"/>
        <w:jc w:val="both"/>
      </w:pPr>
      <w:r>
        <w:rPr>
          <w:rFonts w:ascii="Times New Roman"/>
          <w:b w:val="false"/>
          <w:i w:val="false"/>
          <w:color w:val="000000"/>
          <w:sz w:val="28"/>
        </w:rPr>
        <w:t>
      вступившее в законную силу решение суда;</w:t>
      </w:r>
    </w:p>
    <w:bookmarkEnd w:id="291"/>
    <w:bookmarkStart w:name="z298" w:id="292"/>
    <w:p>
      <w:pPr>
        <w:spacing w:after="0"/>
        <w:ind w:left="0"/>
        <w:jc w:val="both"/>
      </w:pPr>
      <w:r>
        <w:rPr>
          <w:rFonts w:ascii="Times New Roman"/>
          <w:b w:val="false"/>
          <w:i w:val="false"/>
          <w:color w:val="000000"/>
          <w:sz w:val="28"/>
        </w:rPr>
        <w:t>
      документ удостоверяющий личность.</w:t>
      </w:r>
    </w:p>
    <w:bookmarkEnd w:id="292"/>
    <w:bookmarkStart w:name="z299" w:id="293"/>
    <w:p>
      <w:pPr>
        <w:spacing w:after="0"/>
        <w:ind w:left="0"/>
        <w:jc w:val="both"/>
      </w:pPr>
      <w:r>
        <w:rPr>
          <w:rFonts w:ascii="Times New Roman"/>
          <w:b w:val="false"/>
          <w:i w:val="false"/>
          <w:color w:val="000000"/>
          <w:sz w:val="28"/>
        </w:rPr>
        <w:t>
      Для приема лиц, содержащихся до вынесения постановления суда под арестом, предоставляется личное дело и справка об освобождении.</w:t>
      </w:r>
    </w:p>
    <w:bookmarkEnd w:id="293"/>
    <w:bookmarkStart w:name="z300" w:id="294"/>
    <w:p>
      <w:pPr>
        <w:spacing w:after="0"/>
        <w:ind w:left="0"/>
        <w:jc w:val="both"/>
      </w:pPr>
      <w:r>
        <w:rPr>
          <w:rFonts w:ascii="Times New Roman"/>
          <w:b w:val="false"/>
          <w:i w:val="false"/>
          <w:color w:val="000000"/>
          <w:sz w:val="28"/>
        </w:rPr>
        <w:t>
      2) проводит идентификацию пациента;</w:t>
      </w:r>
    </w:p>
    <w:bookmarkEnd w:id="294"/>
    <w:bookmarkStart w:name="z301" w:id="295"/>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295"/>
    <w:bookmarkStart w:name="z302" w:id="296"/>
    <w:p>
      <w:pPr>
        <w:spacing w:after="0"/>
        <w:ind w:left="0"/>
        <w:jc w:val="both"/>
      </w:pPr>
      <w:r>
        <w:rPr>
          <w:rFonts w:ascii="Times New Roman"/>
          <w:b w:val="false"/>
          <w:i w:val="false"/>
          <w:color w:val="000000"/>
          <w:sz w:val="28"/>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bookmarkEnd w:id="296"/>
    <w:bookmarkStart w:name="z303" w:id="297"/>
    <w:p>
      <w:pPr>
        <w:spacing w:after="0"/>
        <w:ind w:left="0"/>
        <w:jc w:val="both"/>
      </w:pPr>
      <w:r>
        <w:rPr>
          <w:rFonts w:ascii="Times New Roman"/>
          <w:b w:val="false"/>
          <w:i w:val="false"/>
          <w:color w:val="000000"/>
          <w:sz w:val="28"/>
        </w:rPr>
        <w:t>
      5) заполняет первичную медицинскую документацию.</w:t>
      </w:r>
    </w:p>
    <w:bookmarkEnd w:id="297"/>
    <w:bookmarkStart w:name="z304" w:id="298"/>
    <w:p>
      <w:pPr>
        <w:spacing w:after="0"/>
        <w:ind w:left="0"/>
        <w:jc w:val="both"/>
      </w:pPr>
      <w:r>
        <w:rPr>
          <w:rFonts w:ascii="Times New Roman"/>
          <w:b w:val="false"/>
          <w:i w:val="false"/>
          <w:color w:val="000000"/>
          <w:sz w:val="28"/>
        </w:rPr>
        <w:t>
      40. После поступления лица с ППР в стационарное клиническое отделение, осуществляются следующие мероприятия:</w:t>
      </w:r>
    </w:p>
    <w:bookmarkEnd w:id="298"/>
    <w:bookmarkStart w:name="z305" w:id="299"/>
    <w:p>
      <w:pPr>
        <w:spacing w:after="0"/>
        <w:ind w:left="0"/>
        <w:jc w:val="both"/>
      </w:pPr>
      <w:r>
        <w:rPr>
          <w:rFonts w:ascii="Times New Roman"/>
          <w:b w:val="false"/>
          <w:i w:val="false"/>
          <w:color w:val="000000"/>
          <w:sz w:val="28"/>
        </w:rPr>
        <w:t>
      1) идентификация пациента;</w:t>
      </w:r>
    </w:p>
    <w:bookmarkEnd w:id="299"/>
    <w:bookmarkStart w:name="z306" w:id="300"/>
    <w:p>
      <w:pPr>
        <w:spacing w:after="0"/>
        <w:ind w:left="0"/>
        <w:jc w:val="both"/>
      </w:pPr>
      <w:r>
        <w:rPr>
          <w:rFonts w:ascii="Times New Roman"/>
          <w:b w:val="false"/>
          <w:i w:val="false"/>
          <w:color w:val="000000"/>
          <w:sz w:val="28"/>
        </w:rPr>
        <w:t>
      2) проверка наличия и соответствия имеющейся медицинской и другой документации;</w:t>
      </w:r>
    </w:p>
    <w:bookmarkEnd w:id="300"/>
    <w:bookmarkStart w:name="z307" w:id="301"/>
    <w:p>
      <w:pPr>
        <w:spacing w:after="0"/>
        <w:ind w:left="0"/>
        <w:jc w:val="both"/>
      </w:pPr>
      <w:r>
        <w:rPr>
          <w:rFonts w:ascii="Times New Roman"/>
          <w:b w:val="false"/>
          <w:i w:val="false"/>
          <w:color w:val="000000"/>
          <w:sz w:val="28"/>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bookmarkEnd w:id="301"/>
    <w:bookmarkStart w:name="z308" w:id="302"/>
    <w:p>
      <w:pPr>
        <w:spacing w:after="0"/>
        <w:ind w:left="0"/>
        <w:jc w:val="both"/>
      </w:pPr>
      <w:r>
        <w:rPr>
          <w:rFonts w:ascii="Times New Roman"/>
          <w:b w:val="false"/>
          <w:i w:val="false"/>
          <w:color w:val="000000"/>
          <w:sz w:val="28"/>
        </w:rPr>
        <w:t>
      4) заполнение первичной медицинской документации.</w:t>
      </w:r>
    </w:p>
    <w:bookmarkEnd w:id="302"/>
    <w:bookmarkStart w:name="z309" w:id="303"/>
    <w:p>
      <w:pPr>
        <w:spacing w:after="0"/>
        <w:ind w:left="0"/>
        <w:jc w:val="both"/>
      </w:pPr>
      <w:r>
        <w:rPr>
          <w:rFonts w:ascii="Times New Roman"/>
          <w:b w:val="false"/>
          <w:i w:val="false"/>
          <w:color w:val="000000"/>
          <w:sz w:val="28"/>
        </w:rPr>
        <w:t>
      41. После поступления в стационарное клиническое отделение лица с ППР для лечения в анонимном порядке, осуществляются следующие мероприятия:</w:t>
      </w:r>
    </w:p>
    <w:bookmarkEnd w:id="303"/>
    <w:bookmarkStart w:name="z310" w:id="304"/>
    <w:p>
      <w:pPr>
        <w:spacing w:after="0"/>
        <w:ind w:left="0"/>
        <w:jc w:val="both"/>
      </w:pPr>
      <w:r>
        <w:rPr>
          <w:rFonts w:ascii="Times New Roman"/>
          <w:b w:val="false"/>
          <w:i w:val="false"/>
          <w:color w:val="000000"/>
          <w:sz w:val="28"/>
        </w:rPr>
        <w:t>
      1) проверка наличия и соответствия имеющейся медицинской и другой документации;</w:t>
      </w:r>
    </w:p>
    <w:bookmarkEnd w:id="304"/>
    <w:bookmarkStart w:name="z311" w:id="305"/>
    <w:p>
      <w:pPr>
        <w:spacing w:after="0"/>
        <w:ind w:left="0"/>
        <w:jc w:val="both"/>
      </w:pPr>
      <w:r>
        <w:rPr>
          <w:rFonts w:ascii="Times New Roman"/>
          <w:b w:val="false"/>
          <w:i w:val="false"/>
          <w:color w:val="000000"/>
          <w:sz w:val="28"/>
        </w:rPr>
        <w:t>
      2)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bookmarkEnd w:id="305"/>
    <w:bookmarkStart w:name="z312" w:id="306"/>
    <w:p>
      <w:pPr>
        <w:spacing w:after="0"/>
        <w:ind w:left="0"/>
        <w:jc w:val="both"/>
      </w:pPr>
      <w:r>
        <w:rPr>
          <w:rFonts w:ascii="Times New Roman"/>
          <w:b w:val="false"/>
          <w:i w:val="false"/>
          <w:color w:val="000000"/>
          <w:sz w:val="28"/>
        </w:rPr>
        <w:t>
      3) заполнение первичной медицинской документации, при этом: фамилия, имя и отчество (при наличии), дата рождения, адрес проживания заполняются со слов пациента.</w:t>
      </w:r>
    </w:p>
    <w:bookmarkEnd w:id="306"/>
    <w:bookmarkStart w:name="z313" w:id="307"/>
    <w:p>
      <w:pPr>
        <w:spacing w:after="0"/>
        <w:ind w:left="0"/>
        <w:jc w:val="both"/>
      </w:pPr>
      <w:r>
        <w:rPr>
          <w:rFonts w:ascii="Times New Roman"/>
          <w:b w:val="false"/>
          <w:i w:val="false"/>
          <w:color w:val="000000"/>
          <w:sz w:val="28"/>
        </w:rPr>
        <w:t>
      42. После поступления лица в стационарное клиническое отделение ПОСТИН осуществляются следующие мероприятия:</w:t>
      </w:r>
    </w:p>
    <w:bookmarkEnd w:id="307"/>
    <w:bookmarkStart w:name="z314" w:id="308"/>
    <w:p>
      <w:pPr>
        <w:spacing w:after="0"/>
        <w:ind w:left="0"/>
        <w:jc w:val="both"/>
      </w:pPr>
      <w:r>
        <w:rPr>
          <w:rFonts w:ascii="Times New Roman"/>
          <w:b w:val="false"/>
          <w:i w:val="false"/>
          <w:color w:val="000000"/>
          <w:sz w:val="28"/>
        </w:rPr>
        <w:t>
      1) идентификация пациента;</w:t>
      </w:r>
    </w:p>
    <w:bookmarkEnd w:id="308"/>
    <w:bookmarkStart w:name="z315" w:id="309"/>
    <w:p>
      <w:pPr>
        <w:spacing w:after="0"/>
        <w:ind w:left="0"/>
        <w:jc w:val="both"/>
      </w:pPr>
      <w:r>
        <w:rPr>
          <w:rFonts w:ascii="Times New Roman"/>
          <w:b w:val="false"/>
          <w:i w:val="false"/>
          <w:color w:val="000000"/>
          <w:sz w:val="28"/>
        </w:rPr>
        <w:t>
      2) проверка наличия и соответствия имеющейся медицинской и другой документации;</w:t>
      </w:r>
    </w:p>
    <w:bookmarkEnd w:id="309"/>
    <w:bookmarkStart w:name="z316" w:id="310"/>
    <w:p>
      <w:pPr>
        <w:spacing w:after="0"/>
        <w:ind w:left="0"/>
        <w:jc w:val="both"/>
      </w:pPr>
      <w:r>
        <w:rPr>
          <w:rFonts w:ascii="Times New Roman"/>
          <w:b w:val="false"/>
          <w:i w:val="false"/>
          <w:color w:val="000000"/>
          <w:sz w:val="28"/>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bookmarkEnd w:id="310"/>
    <w:bookmarkStart w:name="z317" w:id="311"/>
    <w:p>
      <w:pPr>
        <w:spacing w:after="0"/>
        <w:ind w:left="0"/>
        <w:jc w:val="both"/>
      </w:pPr>
      <w:r>
        <w:rPr>
          <w:rFonts w:ascii="Times New Roman"/>
          <w:b w:val="false"/>
          <w:i w:val="false"/>
          <w:color w:val="000000"/>
          <w:sz w:val="28"/>
        </w:rPr>
        <w:t>
      4) заполнение первичной медицинской документации.</w:t>
      </w:r>
    </w:p>
    <w:bookmarkEnd w:id="311"/>
    <w:bookmarkStart w:name="z318" w:id="312"/>
    <w:p>
      <w:pPr>
        <w:spacing w:after="0"/>
        <w:ind w:left="0"/>
        <w:jc w:val="both"/>
      </w:pPr>
      <w:r>
        <w:rPr>
          <w:rFonts w:ascii="Times New Roman"/>
          <w:b w:val="false"/>
          <w:i w:val="false"/>
          <w:color w:val="000000"/>
          <w:sz w:val="28"/>
        </w:rPr>
        <w:t>
      43. После поступления лица с ППР в стационарное клиническое отделение РНПЦПЗ, ПОСТИН, ЦПЗ медицинский психолог осуществляет следующие мероприятия:</w:t>
      </w:r>
    </w:p>
    <w:bookmarkEnd w:id="312"/>
    <w:bookmarkStart w:name="z319" w:id="313"/>
    <w:p>
      <w:pPr>
        <w:spacing w:after="0"/>
        <w:ind w:left="0"/>
        <w:jc w:val="both"/>
      </w:pPr>
      <w:r>
        <w:rPr>
          <w:rFonts w:ascii="Times New Roman"/>
          <w:b w:val="false"/>
          <w:i w:val="false"/>
          <w:color w:val="000000"/>
          <w:sz w:val="28"/>
        </w:rPr>
        <w:t xml:space="preserve">
      1) идентификацию пациента; </w:t>
      </w:r>
    </w:p>
    <w:bookmarkEnd w:id="313"/>
    <w:bookmarkStart w:name="z320" w:id="314"/>
    <w:p>
      <w:pPr>
        <w:spacing w:after="0"/>
        <w:ind w:left="0"/>
        <w:jc w:val="both"/>
      </w:pPr>
      <w:r>
        <w:rPr>
          <w:rFonts w:ascii="Times New Roman"/>
          <w:b w:val="false"/>
          <w:i w:val="false"/>
          <w:color w:val="000000"/>
          <w:sz w:val="28"/>
        </w:rPr>
        <w:t>
      2) психопрофилактику, психокоррекцию, психологическое консультирование пациента;</w:t>
      </w:r>
    </w:p>
    <w:bookmarkEnd w:id="314"/>
    <w:bookmarkStart w:name="z321" w:id="315"/>
    <w:p>
      <w:pPr>
        <w:spacing w:after="0"/>
        <w:ind w:left="0"/>
        <w:jc w:val="both"/>
      </w:pPr>
      <w:r>
        <w:rPr>
          <w:rFonts w:ascii="Times New Roman"/>
          <w:b w:val="false"/>
          <w:i w:val="false"/>
          <w:color w:val="000000"/>
          <w:sz w:val="28"/>
        </w:rPr>
        <w:t>
      3) психодиагностические исследования и диагностическое наблюдение.</w:t>
      </w:r>
    </w:p>
    <w:bookmarkEnd w:id="315"/>
    <w:bookmarkStart w:name="z322" w:id="316"/>
    <w:p>
      <w:pPr>
        <w:spacing w:after="0"/>
        <w:ind w:left="0"/>
        <w:jc w:val="both"/>
      </w:pPr>
      <w:r>
        <w:rPr>
          <w:rFonts w:ascii="Times New Roman"/>
          <w:b w:val="false"/>
          <w:i w:val="false"/>
          <w:color w:val="000000"/>
          <w:sz w:val="28"/>
        </w:rPr>
        <w:t>
      44. Медицинский психолог, на постоянной основе, также осуществляет следующие мероприятия:</w:t>
      </w:r>
    </w:p>
    <w:bookmarkEnd w:id="316"/>
    <w:bookmarkStart w:name="z323" w:id="317"/>
    <w:p>
      <w:pPr>
        <w:spacing w:after="0"/>
        <w:ind w:left="0"/>
        <w:jc w:val="both"/>
      </w:pPr>
      <w:r>
        <w:rPr>
          <w:rFonts w:ascii="Times New Roman"/>
          <w:b w:val="false"/>
          <w:i w:val="false"/>
          <w:color w:val="000000"/>
          <w:sz w:val="28"/>
        </w:rPr>
        <w:t>
      1) проводит работу по обучению медицинского персонала в области психогигиены и эмоционального выгорания;</w:t>
      </w:r>
    </w:p>
    <w:bookmarkEnd w:id="317"/>
    <w:bookmarkStart w:name="z324" w:id="318"/>
    <w:p>
      <w:pPr>
        <w:spacing w:after="0"/>
        <w:ind w:left="0"/>
        <w:jc w:val="both"/>
      </w:pPr>
      <w:r>
        <w:rPr>
          <w:rFonts w:ascii="Times New Roman"/>
          <w:b w:val="false"/>
          <w:i w:val="false"/>
          <w:color w:val="000000"/>
          <w:sz w:val="28"/>
        </w:rPr>
        <w:t>
      2) оценивает эффективность проводимых психологических, лечебных и профилактических мероприятий;</w:t>
      </w:r>
    </w:p>
    <w:bookmarkEnd w:id="318"/>
    <w:bookmarkStart w:name="z325" w:id="319"/>
    <w:p>
      <w:pPr>
        <w:spacing w:after="0"/>
        <w:ind w:left="0"/>
        <w:jc w:val="both"/>
      </w:pPr>
      <w:r>
        <w:rPr>
          <w:rFonts w:ascii="Times New Roman"/>
          <w:b w:val="false"/>
          <w:i w:val="false"/>
          <w:color w:val="000000"/>
          <w:sz w:val="28"/>
        </w:rPr>
        <w:t>
      3) осуществляет ведение учетно-отчетной документации.</w:t>
      </w:r>
    </w:p>
    <w:bookmarkEnd w:id="319"/>
    <w:bookmarkStart w:name="z326" w:id="320"/>
    <w:p>
      <w:pPr>
        <w:spacing w:after="0"/>
        <w:ind w:left="0"/>
        <w:jc w:val="both"/>
      </w:pPr>
      <w:r>
        <w:rPr>
          <w:rFonts w:ascii="Times New Roman"/>
          <w:b w:val="false"/>
          <w:i w:val="false"/>
          <w:color w:val="000000"/>
          <w:sz w:val="28"/>
        </w:rPr>
        <w:t>
      45. В клинических стационарных отделениях РНПЦПЗ, ЦПЗ и многопрофильных городских (областных) больниц предполагаются следующие виды наблюдения:</w:t>
      </w:r>
    </w:p>
    <w:bookmarkEnd w:id="320"/>
    <w:bookmarkStart w:name="z327" w:id="321"/>
    <w:p>
      <w:pPr>
        <w:spacing w:after="0"/>
        <w:ind w:left="0"/>
        <w:jc w:val="both"/>
      </w:pPr>
      <w:r>
        <w:rPr>
          <w:rFonts w:ascii="Times New Roman"/>
          <w:b w:val="false"/>
          <w:i w:val="false"/>
          <w:color w:val="000000"/>
          <w:sz w:val="28"/>
        </w:rPr>
        <w:t>
      1) общий режим наблюдения – круглосуточное наблюдение без ограничения передвижения в отделении. Общий режим для пациентов устанавливается при:</w:t>
      </w:r>
    </w:p>
    <w:bookmarkEnd w:id="321"/>
    <w:bookmarkStart w:name="z328" w:id="322"/>
    <w:p>
      <w:pPr>
        <w:spacing w:after="0"/>
        <w:ind w:left="0"/>
        <w:jc w:val="both"/>
      </w:pPr>
      <w:r>
        <w:rPr>
          <w:rFonts w:ascii="Times New Roman"/>
          <w:b w:val="false"/>
          <w:i w:val="false"/>
          <w:color w:val="000000"/>
          <w:sz w:val="28"/>
        </w:rPr>
        <w:t>
      отсутствии опасности для себя и окружающих;</w:t>
      </w:r>
    </w:p>
    <w:bookmarkEnd w:id="322"/>
    <w:bookmarkStart w:name="z329" w:id="323"/>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323"/>
    <w:bookmarkStart w:name="z330" w:id="324"/>
    <w:p>
      <w:pPr>
        <w:spacing w:after="0"/>
        <w:ind w:left="0"/>
        <w:jc w:val="both"/>
      </w:pPr>
      <w:r>
        <w:rPr>
          <w:rFonts w:ascii="Times New Roman"/>
          <w:b w:val="false"/>
          <w:i w:val="false"/>
          <w:color w:val="000000"/>
          <w:sz w:val="28"/>
        </w:rPr>
        <w:t>
      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ресоциализации. Режим частичной госпитализации устанавливается решением врачебной комиссии (далее – ВК) в составе двух врачей при:</w:t>
      </w:r>
    </w:p>
    <w:bookmarkEnd w:id="324"/>
    <w:bookmarkStart w:name="z331" w:id="325"/>
    <w:p>
      <w:pPr>
        <w:spacing w:after="0"/>
        <w:ind w:left="0"/>
        <w:jc w:val="both"/>
      </w:pPr>
      <w:r>
        <w:rPr>
          <w:rFonts w:ascii="Times New Roman"/>
          <w:b w:val="false"/>
          <w:i w:val="false"/>
          <w:color w:val="000000"/>
          <w:sz w:val="28"/>
        </w:rPr>
        <w:t>
      отсутствии опасности для себя и окружающих;</w:t>
      </w:r>
    </w:p>
    <w:bookmarkEnd w:id="325"/>
    <w:bookmarkStart w:name="z332" w:id="326"/>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326"/>
    <w:bookmarkStart w:name="z333" w:id="327"/>
    <w:p>
      <w:pPr>
        <w:spacing w:after="0"/>
        <w:ind w:left="0"/>
        <w:jc w:val="both"/>
      </w:pPr>
      <w:r>
        <w:rPr>
          <w:rFonts w:ascii="Times New Roman"/>
          <w:b w:val="false"/>
          <w:i w:val="false"/>
          <w:color w:val="000000"/>
          <w:sz w:val="28"/>
        </w:rPr>
        <w:t>
      стабилизации психического состояния, требующего ежедневного, но не круглосуточного наблюдения и контроля;</w:t>
      </w:r>
    </w:p>
    <w:bookmarkEnd w:id="327"/>
    <w:bookmarkStart w:name="z334" w:id="328"/>
    <w:p>
      <w:pPr>
        <w:spacing w:after="0"/>
        <w:ind w:left="0"/>
        <w:jc w:val="both"/>
      </w:pPr>
      <w:r>
        <w:rPr>
          <w:rFonts w:ascii="Times New Roman"/>
          <w:b w:val="false"/>
          <w:i w:val="false"/>
          <w:color w:val="000000"/>
          <w:sz w:val="28"/>
        </w:rPr>
        <w:t>
      3) режим лечебных отпусков–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при:</w:t>
      </w:r>
    </w:p>
    <w:bookmarkEnd w:id="328"/>
    <w:bookmarkStart w:name="z335" w:id="329"/>
    <w:p>
      <w:pPr>
        <w:spacing w:after="0"/>
        <w:ind w:left="0"/>
        <w:jc w:val="both"/>
      </w:pPr>
      <w:r>
        <w:rPr>
          <w:rFonts w:ascii="Times New Roman"/>
          <w:b w:val="false"/>
          <w:i w:val="false"/>
          <w:color w:val="000000"/>
          <w:sz w:val="28"/>
        </w:rPr>
        <w:t>
      отсутствии опасности для себя и окружающих;</w:t>
      </w:r>
    </w:p>
    <w:bookmarkEnd w:id="329"/>
    <w:bookmarkStart w:name="z336" w:id="330"/>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330"/>
    <w:bookmarkStart w:name="z337" w:id="331"/>
    <w:p>
      <w:pPr>
        <w:spacing w:after="0"/>
        <w:ind w:left="0"/>
        <w:jc w:val="both"/>
      </w:pPr>
      <w:r>
        <w:rPr>
          <w:rFonts w:ascii="Times New Roman"/>
          <w:b w:val="false"/>
          <w:i w:val="false"/>
          <w:color w:val="000000"/>
          <w:sz w:val="28"/>
        </w:rPr>
        <w:t>
      стабилизации психического состояния, не требующего ежедневного наблюдения.</w:t>
      </w:r>
    </w:p>
    <w:bookmarkEnd w:id="331"/>
    <w:bookmarkStart w:name="z338" w:id="332"/>
    <w:p>
      <w:pPr>
        <w:spacing w:after="0"/>
        <w:ind w:left="0"/>
        <w:jc w:val="both"/>
      </w:pPr>
      <w:r>
        <w:rPr>
          <w:rFonts w:ascii="Times New Roman"/>
          <w:b w:val="false"/>
          <w:i w:val="false"/>
          <w:color w:val="000000"/>
          <w:sz w:val="28"/>
        </w:rPr>
        <w:t>
      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bookmarkEnd w:id="332"/>
    <w:bookmarkStart w:name="z339" w:id="333"/>
    <w:p>
      <w:pPr>
        <w:spacing w:after="0"/>
        <w:ind w:left="0"/>
        <w:jc w:val="both"/>
      </w:pPr>
      <w:r>
        <w:rPr>
          <w:rFonts w:ascii="Times New Roman"/>
          <w:b w:val="false"/>
          <w:i w:val="false"/>
          <w:color w:val="000000"/>
          <w:sz w:val="28"/>
        </w:rPr>
        <w:t>
      острых ППР, не представляющих опасности для себя и окружающих;</w:t>
      </w:r>
    </w:p>
    <w:bookmarkEnd w:id="333"/>
    <w:bookmarkStart w:name="z340" w:id="334"/>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334"/>
    <w:bookmarkStart w:name="z341" w:id="335"/>
    <w:p>
      <w:pPr>
        <w:spacing w:after="0"/>
        <w:ind w:left="0"/>
        <w:jc w:val="both"/>
      </w:pPr>
      <w:r>
        <w:rPr>
          <w:rFonts w:ascii="Times New Roman"/>
          <w:b w:val="false"/>
          <w:i w:val="false"/>
          <w:color w:val="000000"/>
          <w:sz w:val="28"/>
        </w:rPr>
        <w:t>
      отсутствии психического и соматического расстройства, требующего иного режима наблюдения и содержания;</w:t>
      </w:r>
    </w:p>
    <w:bookmarkEnd w:id="335"/>
    <w:bookmarkStart w:name="z342" w:id="336"/>
    <w:p>
      <w:pPr>
        <w:spacing w:after="0"/>
        <w:ind w:left="0"/>
        <w:jc w:val="both"/>
      </w:pPr>
      <w:r>
        <w:rPr>
          <w:rFonts w:ascii="Times New Roman"/>
          <w:b w:val="false"/>
          <w:i w:val="false"/>
          <w:color w:val="000000"/>
          <w:sz w:val="28"/>
        </w:rPr>
        <w:t xml:space="preserve">
      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 </w:t>
      </w:r>
    </w:p>
    <w:bookmarkEnd w:id="336"/>
    <w:bookmarkStart w:name="z343" w:id="337"/>
    <w:p>
      <w:pPr>
        <w:spacing w:after="0"/>
        <w:ind w:left="0"/>
        <w:jc w:val="both"/>
      </w:pPr>
      <w:r>
        <w:rPr>
          <w:rFonts w:ascii="Times New Roman"/>
          <w:b w:val="false"/>
          <w:i w:val="false"/>
          <w:color w:val="000000"/>
          <w:sz w:val="28"/>
        </w:rPr>
        <w:t>
      непосредственной опасности для себя и окружающих;</w:t>
      </w:r>
    </w:p>
    <w:bookmarkEnd w:id="337"/>
    <w:bookmarkStart w:name="z344" w:id="338"/>
    <w:p>
      <w:pPr>
        <w:spacing w:after="0"/>
        <w:ind w:left="0"/>
        <w:jc w:val="both"/>
      </w:pPr>
      <w:r>
        <w:rPr>
          <w:rFonts w:ascii="Times New Roman"/>
          <w:b w:val="false"/>
          <w:i w:val="false"/>
          <w:color w:val="000000"/>
          <w:sz w:val="28"/>
        </w:rPr>
        <w:t>
      беспомощности, то есть неспособности самостоятельно удовлетворять свои жизненные потребности, при отсутствии надлежащего ухода;</w:t>
      </w:r>
    </w:p>
    <w:bookmarkEnd w:id="338"/>
    <w:bookmarkStart w:name="z345" w:id="339"/>
    <w:p>
      <w:pPr>
        <w:spacing w:after="0"/>
        <w:ind w:left="0"/>
        <w:jc w:val="both"/>
      </w:pPr>
      <w:r>
        <w:rPr>
          <w:rFonts w:ascii="Times New Roman"/>
          <w:b w:val="false"/>
          <w:i w:val="false"/>
          <w:color w:val="000000"/>
          <w:sz w:val="28"/>
        </w:rPr>
        <w:t>
      возможном нанесении существенного вреда здоровью, если лицо будет оставлено без наблюдения.</w:t>
      </w:r>
    </w:p>
    <w:bookmarkEnd w:id="339"/>
    <w:bookmarkStart w:name="z346" w:id="340"/>
    <w:p>
      <w:pPr>
        <w:spacing w:after="0"/>
        <w:ind w:left="0"/>
        <w:jc w:val="both"/>
      </w:pPr>
      <w:r>
        <w:rPr>
          <w:rFonts w:ascii="Times New Roman"/>
          <w:b w:val="false"/>
          <w:i w:val="false"/>
          <w:color w:val="000000"/>
          <w:sz w:val="28"/>
        </w:rPr>
        <w:t>
      46. Режим частичной госпитализации, лечебных отпусков не применяются для лиц, находящихся на принудительном лечении и экспертизе по определениям (постановлениям) судебно-следственных органов, а также лиц, госпитализированных для осуществления мер безопасности по решению суда.</w:t>
      </w:r>
    </w:p>
    <w:bookmarkEnd w:id="340"/>
    <w:bookmarkStart w:name="z347" w:id="341"/>
    <w:p>
      <w:pPr>
        <w:spacing w:after="0"/>
        <w:ind w:left="0"/>
        <w:jc w:val="both"/>
      </w:pPr>
      <w:r>
        <w:rPr>
          <w:rFonts w:ascii="Times New Roman"/>
          <w:b w:val="false"/>
          <w:i w:val="false"/>
          <w:color w:val="000000"/>
          <w:sz w:val="28"/>
        </w:rPr>
        <w:t>
      47. В клинических стационарных отделениях ПОСТИН предполагаются следующие виды наблюдения:</w:t>
      </w:r>
    </w:p>
    <w:bookmarkEnd w:id="341"/>
    <w:bookmarkStart w:name="z348" w:id="342"/>
    <w:p>
      <w:pPr>
        <w:spacing w:after="0"/>
        <w:ind w:left="0"/>
        <w:jc w:val="both"/>
      </w:pPr>
      <w:r>
        <w:rPr>
          <w:rFonts w:ascii="Times New Roman"/>
          <w:b w:val="false"/>
          <w:i w:val="false"/>
          <w:color w:val="000000"/>
          <w:sz w:val="28"/>
        </w:rPr>
        <w:t>
      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bookmarkEnd w:id="342"/>
    <w:bookmarkStart w:name="z349" w:id="343"/>
    <w:p>
      <w:pPr>
        <w:spacing w:after="0"/>
        <w:ind w:left="0"/>
        <w:jc w:val="both"/>
      </w:pPr>
      <w:r>
        <w:rPr>
          <w:rFonts w:ascii="Times New Roman"/>
          <w:b w:val="false"/>
          <w:i w:val="false"/>
          <w:color w:val="000000"/>
          <w:sz w:val="28"/>
        </w:rPr>
        <w:t xml:space="preserve">
      2) усиленный режим наблюдения – круглосуточное наблюдение и ограничение передвижения в пределах отделения; </w:t>
      </w:r>
    </w:p>
    <w:bookmarkEnd w:id="343"/>
    <w:bookmarkStart w:name="z350" w:id="344"/>
    <w:p>
      <w:pPr>
        <w:spacing w:after="0"/>
        <w:ind w:left="0"/>
        <w:jc w:val="both"/>
      </w:pPr>
      <w:r>
        <w:rPr>
          <w:rFonts w:ascii="Times New Roman"/>
          <w:b w:val="false"/>
          <w:i w:val="false"/>
          <w:color w:val="000000"/>
          <w:sz w:val="28"/>
        </w:rPr>
        <w:t xml:space="preserve">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w:t>
      </w:r>
    </w:p>
    <w:bookmarkEnd w:id="344"/>
    <w:bookmarkStart w:name="z351" w:id="345"/>
    <w:p>
      <w:pPr>
        <w:spacing w:after="0"/>
        <w:ind w:left="0"/>
        <w:jc w:val="both"/>
      </w:pPr>
      <w:r>
        <w:rPr>
          <w:rFonts w:ascii="Times New Roman"/>
          <w:b w:val="false"/>
          <w:i w:val="false"/>
          <w:color w:val="000000"/>
          <w:sz w:val="28"/>
        </w:rPr>
        <w:t>
      48.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w:t>
      </w:r>
    </w:p>
    <w:bookmarkEnd w:id="345"/>
    <w:bookmarkStart w:name="z352" w:id="346"/>
    <w:p>
      <w:pPr>
        <w:spacing w:after="0"/>
        <w:ind w:left="0"/>
        <w:jc w:val="both"/>
      </w:pPr>
      <w:r>
        <w:rPr>
          <w:rFonts w:ascii="Times New Roman"/>
          <w:b w:val="false"/>
          <w:i w:val="false"/>
          <w:color w:val="000000"/>
          <w:sz w:val="28"/>
        </w:rPr>
        <w:t>
      49.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bookmarkEnd w:id="346"/>
    <w:bookmarkStart w:name="z353" w:id="347"/>
    <w:p>
      <w:pPr>
        <w:spacing w:after="0"/>
        <w:ind w:left="0"/>
        <w:jc w:val="both"/>
      </w:pPr>
      <w:r>
        <w:rPr>
          <w:rFonts w:ascii="Times New Roman"/>
          <w:b w:val="false"/>
          <w:i w:val="false"/>
          <w:color w:val="000000"/>
          <w:sz w:val="28"/>
        </w:rPr>
        <w:t>
      50.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bookmarkEnd w:id="347"/>
    <w:bookmarkStart w:name="z354" w:id="348"/>
    <w:p>
      <w:pPr>
        <w:spacing w:after="0"/>
        <w:ind w:left="0"/>
        <w:jc w:val="both"/>
      </w:pPr>
      <w:r>
        <w:rPr>
          <w:rFonts w:ascii="Times New Roman"/>
          <w:b w:val="false"/>
          <w:i w:val="false"/>
          <w:color w:val="000000"/>
          <w:sz w:val="28"/>
        </w:rPr>
        <w:t>
      51. Доставка пациента из ПОСТИН к месту дальнейшего лечения осуществляется в сопровождении медицинских работников.</w:t>
      </w:r>
    </w:p>
    <w:bookmarkEnd w:id="348"/>
    <w:bookmarkStart w:name="z355" w:id="349"/>
    <w:p>
      <w:pPr>
        <w:spacing w:after="0"/>
        <w:ind w:left="0"/>
        <w:jc w:val="both"/>
      </w:pPr>
      <w:r>
        <w:rPr>
          <w:rFonts w:ascii="Times New Roman"/>
          <w:b w:val="false"/>
          <w:i w:val="false"/>
          <w:color w:val="000000"/>
          <w:sz w:val="28"/>
        </w:rPr>
        <w:t>
      Информация о выписке пациента направляется в суд, вынесший постановление о замене вида принудительного лечения, в территориальное Управление внутренних дел по месту жительства, родственникам пациентам.</w:t>
      </w:r>
    </w:p>
    <w:bookmarkEnd w:id="349"/>
    <w:bookmarkStart w:name="z356" w:id="350"/>
    <w:p>
      <w:pPr>
        <w:spacing w:after="0"/>
        <w:ind w:left="0"/>
        <w:jc w:val="both"/>
      </w:pPr>
      <w:r>
        <w:rPr>
          <w:rFonts w:ascii="Times New Roman"/>
          <w:b w:val="false"/>
          <w:i w:val="false"/>
          <w:color w:val="000000"/>
          <w:sz w:val="28"/>
        </w:rPr>
        <w:t xml:space="preserve">
      52.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169 Кодекса,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Кодекса. В таком случае вопросы о его пребывании в клиническом отделении,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и </w:t>
      </w:r>
      <w:r>
        <w:rPr>
          <w:rFonts w:ascii="Times New Roman"/>
          <w:b w:val="false"/>
          <w:i w:val="false"/>
          <w:color w:val="000000"/>
          <w:sz w:val="28"/>
        </w:rPr>
        <w:t>пунктом 3</w:t>
      </w:r>
      <w:r>
        <w:rPr>
          <w:rFonts w:ascii="Times New Roman"/>
          <w:b w:val="false"/>
          <w:i w:val="false"/>
          <w:color w:val="000000"/>
          <w:sz w:val="28"/>
        </w:rPr>
        <w:t xml:space="preserve"> статьи 169 Кодекса.</w:t>
      </w:r>
    </w:p>
    <w:bookmarkEnd w:id="350"/>
    <w:bookmarkStart w:name="z357" w:id="351"/>
    <w:p>
      <w:pPr>
        <w:spacing w:after="0"/>
        <w:ind w:left="0"/>
        <w:jc w:val="left"/>
      </w:pPr>
      <w:r>
        <w:rPr>
          <w:rFonts w:ascii="Times New Roman"/>
          <w:b/>
          <w:i w:val="false"/>
          <w:color w:val="000000"/>
        </w:rPr>
        <w:t xml:space="preserve"> Параграф 3. Организация оказания медико-социальной помощи лицам с психическими, поведенческими расстройствами (заболеваниями)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351"/>
    <w:bookmarkStart w:name="z358" w:id="352"/>
    <w:p>
      <w:pPr>
        <w:spacing w:after="0"/>
        <w:ind w:left="0"/>
        <w:jc w:val="both"/>
      </w:pPr>
      <w:r>
        <w:rPr>
          <w:rFonts w:ascii="Times New Roman"/>
          <w:b w:val="false"/>
          <w:i w:val="false"/>
          <w:color w:val="000000"/>
          <w:sz w:val="28"/>
        </w:rPr>
        <w:t>
      53. Медико-социальная помощь лицам с ППР в стационарозамещающих условиях оказывается в РНПЦПЗ, ЦПЗ, в организациях, оказывающих медико-социальную помощь в области психического здоровья.</w:t>
      </w:r>
    </w:p>
    <w:bookmarkEnd w:id="352"/>
    <w:bookmarkStart w:name="z359" w:id="353"/>
    <w:p>
      <w:pPr>
        <w:spacing w:after="0"/>
        <w:ind w:left="0"/>
        <w:jc w:val="both"/>
      </w:pPr>
      <w:r>
        <w:rPr>
          <w:rFonts w:ascii="Times New Roman"/>
          <w:b w:val="false"/>
          <w:i w:val="false"/>
          <w:color w:val="000000"/>
          <w:sz w:val="28"/>
        </w:rPr>
        <w:t xml:space="preserve">
      54. Госпитализация в организацию, оказывающую помощь в стационарозамещающих условиях, осуществляется в плановом порядке. </w:t>
      </w:r>
    </w:p>
    <w:bookmarkEnd w:id="353"/>
    <w:bookmarkStart w:name="z360" w:id="354"/>
    <w:p>
      <w:pPr>
        <w:spacing w:after="0"/>
        <w:ind w:left="0"/>
        <w:jc w:val="both"/>
      </w:pPr>
      <w:r>
        <w:rPr>
          <w:rFonts w:ascii="Times New Roman"/>
          <w:b w:val="false"/>
          <w:i w:val="false"/>
          <w:color w:val="000000"/>
          <w:sz w:val="28"/>
        </w:rPr>
        <w:t>
      55. Показаниями для лечения в стационарозамещающих условиях для лиц с ППР являются:</w:t>
      </w:r>
    </w:p>
    <w:bookmarkEnd w:id="354"/>
    <w:bookmarkStart w:name="z361" w:id="355"/>
    <w:p>
      <w:pPr>
        <w:spacing w:after="0"/>
        <w:ind w:left="0"/>
        <w:jc w:val="both"/>
      </w:pPr>
      <w:r>
        <w:rPr>
          <w:rFonts w:ascii="Times New Roman"/>
          <w:b w:val="false"/>
          <w:i w:val="false"/>
          <w:color w:val="000000"/>
          <w:sz w:val="28"/>
        </w:rPr>
        <w:t>
      1) необходимость активной терапии лиц с ППР, в том числе вызванным употреблением ПАВ, не требующее круглосуточного наблюдения;</w:t>
      </w:r>
    </w:p>
    <w:bookmarkEnd w:id="355"/>
    <w:bookmarkStart w:name="z362" w:id="356"/>
    <w:p>
      <w:pPr>
        <w:spacing w:after="0"/>
        <w:ind w:left="0"/>
        <w:jc w:val="both"/>
      </w:pPr>
      <w:r>
        <w:rPr>
          <w:rFonts w:ascii="Times New Roman"/>
          <w:b w:val="false"/>
          <w:i w:val="false"/>
          <w:color w:val="000000"/>
          <w:sz w:val="28"/>
        </w:rPr>
        <w:t>
      2) необходимость постепенной адаптации к обычной жизненной обстановке, после получения курса лечения в круглосуточном стационаре;</w:t>
      </w:r>
    </w:p>
    <w:bookmarkEnd w:id="356"/>
    <w:bookmarkStart w:name="z363" w:id="357"/>
    <w:p>
      <w:pPr>
        <w:spacing w:after="0"/>
        <w:ind w:left="0"/>
        <w:jc w:val="both"/>
      </w:pPr>
      <w:r>
        <w:rPr>
          <w:rFonts w:ascii="Times New Roman"/>
          <w:b w:val="false"/>
          <w:i w:val="false"/>
          <w:color w:val="000000"/>
          <w:sz w:val="28"/>
        </w:rPr>
        <w:t>
      3) проведение обследований и экспертиз, не требующих круглосуточного стационарного наблюдения.</w:t>
      </w:r>
    </w:p>
    <w:bookmarkEnd w:id="357"/>
    <w:bookmarkStart w:name="z364" w:id="358"/>
    <w:p>
      <w:pPr>
        <w:spacing w:after="0"/>
        <w:ind w:left="0"/>
        <w:jc w:val="both"/>
      </w:pPr>
      <w:r>
        <w:rPr>
          <w:rFonts w:ascii="Times New Roman"/>
          <w:b w:val="false"/>
          <w:i w:val="false"/>
          <w:color w:val="000000"/>
          <w:sz w:val="28"/>
        </w:rPr>
        <w:t>
      56. Противопоказаниями для лечения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 являются:</w:t>
      </w:r>
    </w:p>
    <w:bookmarkEnd w:id="358"/>
    <w:bookmarkStart w:name="z365" w:id="359"/>
    <w:p>
      <w:pPr>
        <w:spacing w:after="0"/>
        <w:ind w:left="0"/>
        <w:jc w:val="both"/>
      </w:pPr>
      <w:r>
        <w:rPr>
          <w:rFonts w:ascii="Times New Roman"/>
          <w:b w:val="false"/>
          <w:i w:val="false"/>
          <w:color w:val="000000"/>
          <w:sz w:val="28"/>
        </w:rPr>
        <w:t>
      1) наличие сопутствующих заболеваний, требующих лечения в круглосуточных стационарах другого профиля;</w:t>
      </w:r>
    </w:p>
    <w:bookmarkEnd w:id="359"/>
    <w:bookmarkStart w:name="z366" w:id="360"/>
    <w:p>
      <w:pPr>
        <w:spacing w:after="0"/>
        <w:ind w:left="0"/>
        <w:jc w:val="both"/>
      </w:pPr>
      <w:r>
        <w:rPr>
          <w:rFonts w:ascii="Times New Roman"/>
          <w:b w:val="false"/>
          <w:i w:val="false"/>
          <w:color w:val="000000"/>
          <w:sz w:val="28"/>
        </w:rPr>
        <w:t>
      2) психопатологические состояния, требующие круглосуточного стационарного лечения;</w:t>
      </w:r>
    </w:p>
    <w:bookmarkEnd w:id="360"/>
    <w:bookmarkStart w:name="z367" w:id="361"/>
    <w:p>
      <w:pPr>
        <w:spacing w:after="0"/>
        <w:ind w:left="0"/>
        <w:jc w:val="both"/>
      </w:pPr>
      <w:r>
        <w:rPr>
          <w:rFonts w:ascii="Times New Roman"/>
          <w:b w:val="false"/>
          <w:i w:val="false"/>
          <w:color w:val="000000"/>
          <w:sz w:val="28"/>
        </w:rPr>
        <w:t>
      3) наличие генерализованных судорожных приступов (более 3-х раз в месяц).</w:t>
      </w:r>
    </w:p>
    <w:bookmarkEnd w:id="361"/>
    <w:bookmarkStart w:name="z368" w:id="362"/>
    <w:p>
      <w:pPr>
        <w:spacing w:after="0"/>
        <w:ind w:left="0"/>
        <w:jc w:val="both"/>
      </w:pPr>
      <w:r>
        <w:rPr>
          <w:rFonts w:ascii="Times New Roman"/>
          <w:b w:val="false"/>
          <w:i w:val="false"/>
          <w:color w:val="000000"/>
          <w:sz w:val="28"/>
        </w:rPr>
        <w:t>
      57. Длительность лечения в дневном стационаре составляет не более 30 календарных дней.</w:t>
      </w:r>
    </w:p>
    <w:bookmarkEnd w:id="362"/>
    <w:bookmarkStart w:name="z369" w:id="363"/>
    <w:p>
      <w:pPr>
        <w:spacing w:after="0"/>
        <w:ind w:left="0"/>
        <w:jc w:val="both"/>
      </w:pPr>
      <w:r>
        <w:rPr>
          <w:rFonts w:ascii="Times New Roman"/>
          <w:b w:val="false"/>
          <w:i w:val="false"/>
          <w:color w:val="000000"/>
          <w:sz w:val="28"/>
        </w:rPr>
        <w:t>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w:t>
      </w:r>
    </w:p>
    <w:bookmarkEnd w:id="363"/>
    <w:bookmarkStart w:name="z370" w:id="364"/>
    <w:p>
      <w:pPr>
        <w:spacing w:after="0"/>
        <w:ind w:left="0"/>
        <w:jc w:val="both"/>
      </w:pPr>
      <w:r>
        <w:rPr>
          <w:rFonts w:ascii="Times New Roman"/>
          <w:b w:val="false"/>
          <w:i w:val="false"/>
          <w:color w:val="000000"/>
          <w:sz w:val="28"/>
        </w:rPr>
        <w:t>
      58.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bookmarkEnd w:id="364"/>
    <w:bookmarkStart w:name="z371" w:id="365"/>
    <w:p>
      <w:pPr>
        <w:spacing w:after="0"/>
        <w:ind w:left="0"/>
        <w:jc w:val="both"/>
      </w:pPr>
      <w:r>
        <w:rPr>
          <w:rFonts w:ascii="Times New Roman"/>
          <w:b w:val="false"/>
          <w:i w:val="false"/>
          <w:color w:val="000000"/>
          <w:sz w:val="28"/>
        </w:rPr>
        <w:t xml:space="preserve">
      59. При госпитализации в дневной стационар осуществляются следующие мероприятия: </w:t>
      </w:r>
    </w:p>
    <w:bookmarkEnd w:id="365"/>
    <w:bookmarkStart w:name="z372" w:id="366"/>
    <w:p>
      <w:pPr>
        <w:spacing w:after="0"/>
        <w:ind w:left="0"/>
        <w:jc w:val="both"/>
      </w:pPr>
      <w:r>
        <w:rPr>
          <w:rFonts w:ascii="Times New Roman"/>
          <w:b w:val="false"/>
          <w:i w:val="false"/>
          <w:color w:val="000000"/>
          <w:sz w:val="28"/>
        </w:rPr>
        <w:t>
      1) идентификация пациента;</w:t>
      </w:r>
    </w:p>
    <w:bookmarkEnd w:id="366"/>
    <w:bookmarkStart w:name="z373" w:id="367"/>
    <w:p>
      <w:pPr>
        <w:spacing w:after="0"/>
        <w:ind w:left="0"/>
        <w:jc w:val="both"/>
      </w:pPr>
      <w:r>
        <w:rPr>
          <w:rFonts w:ascii="Times New Roman"/>
          <w:b w:val="false"/>
          <w:i w:val="false"/>
          <w:color w:val="000000"/>
          <w:sz w:val="28"/>
        </w:rPr>
        <w:t>
      2) проверка наличия и соответствие имеющейся медицинской и другой документации;</w:t>
      </w:r>
    </w:p>
    <w:bookmarkEnd w:id="367"/>
    <w:bookmarkStart w:name="z374" w:id="368"/>
    <w:p>
      <w:pPr>
        <w:spacing w:after="0"/>
        <w:ind w:left="0"/>
        <w:jc w:val="both"/>
      </w:pPr>
      <w:r>
        <w:rPr>
          <w:rFonts w:ascii="Times New Roman"/>
          <w:b w:val="false"/>
          <w:i w:val="false"/>
          <w:color w:val="000000"/>
          <w:sz w:val="28"/>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bookmarkEnd w:id="368"/>
    <w:bookmarkStart w:name="z375" w:id="369"/>
    <w:p>
      <w:pPr>
        <w:spacing w:after="0"/>
        <w:ind w:left="0"/>
        <w:jc w:val="both"/>
      </w:pPr>
      <w:r>
        <w:rPr>
          <w:rFonts w:ascii="Times New Roman"/>
          <w:b w:val="false"/>
          <w:i w:val="false"/>
          <w:color w:val="000000"/>
          <w:sz w:val="28"/>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bookmarkEnd w:id="369"/>
    <w:bookmarkStart w:name="z376" w:id="370"/>
    <w:p>
      <w:pPr>
        <w:spacing w:after="0"/>
        <w:ind w:left="0"/>
        <w:jc w:val="both"/>
      </w:pPr>
      <w:r>
        <w:rPr>
          <w:rFonts w:ascii="Times New Roman"/>
          <w:b w:val="false"/>
          <w:i w:val="false"/>
          <w:color w:val="000000"/>
          <w:sz w:val="28"/>
        </w:rPr>
        <w:t>
      5) заполнение первичной медицинской документации.</w:t>
      </w:r>
    </w:p>
    <w:bookmarkEnd w:id="370"/>
    <w:bookmarkStart w:name="z377" w:id="371"/>
    <w:p>
      <w:pPr>
        <w:spacing w:after="0"/>
        <w:ind w:left="0"/>
        <w:jc w:val="both"/>
      </w:pPr>
      <w:r>
        <w:rPr>
          <w:rFonts w:ascii="Times New Roman"/>
          <w:b w:val="false"/>
          <w:i w:val="false"/>
          <w:color w:val="000000"/>
          <w:sz w:val="28"/>
        </w:rPr>
        <w:t>
      60. При госпитализации в дневной стационар лица с ППР для лечения в анонимном порядке, осуществляются следующие мероприятия:</w:t>
      </w:r>
    </w:p>
    <w:bookmarkEnd w:id="371"/>
    <w:bookmarkStart w:name="z378" w:id="372"/>
    <w:p>
      <w:pPr>
        <w:spacing w:after="0"/>
        <w:ind w:left="0"/>
        <w:jc w:val="both"/>
      </w:pPr>
      <w:r>
        <w:rPr>
          <w:rFonts w:ascii="Times New Roman"/>
          <w:b w:val="false"/>
          <w:i w:val="false"/>
          <w:color w:val="000000"/>
          <w:sz w:val="28"/>
        </w:rPr>
        <w:t>
      1) идентификация пациента;</w:t>
      </w:r>
    </w:p>
    <w:bookmarkEnd w:id="372"/>
    <w:bookmarkStart w:name="z379" w:id="373"/>
    <w:p>
      <w:pPr>
        <w:spacing w:after="0"/>
        <w:ind w:left="0"/>
        <w:jc w:val="both"/>
      </w:pPr>
      <w:r>
        <w:rPr>
          <w:rFonts w:ascii="Times New Roman"/>
          <w:b w:val="false"/>
          <w:i w:val="false"/>
          <w:color w:val="000000"/>
          <w:sz w:val="28"/>
        </w:rPr>
        <w:t>
      2) проверка наличия и соответствие имеющейся медицинской и другой документации;</w:t>
      </w:r>
    </w:p>
    <w:bookmarkEnd w:id="373"/>
    <w:bookmarkStart w:name="z380" w:id="374"/>
    <w:p>
      <w:pPr>
        <w:spacing w:after="0"/>
        <w:ind w:left="0"/>
        <w:jc w:val="both"/>
      </w:pPr>
      <w:r>
        <w:rPr>
          <w:rFonts w:ascii="Times New Roman"/>
          <w:b w:val="false"/>
          <w:i w:val="false"/>
          <w:color w:val="000000"/>
          <w:sz w:val="28"/>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bookmarkEnd w:id="374"/>
    <w:bookmarkStart w:name="z381" w:id="375"/>
    <w:p>
      <w:pPr>
        <w:spacing w:after="0"/>
        <w:ind w:left="0"/>
        <w:jc w:val="both"/>
      </w:pPr>
      <w:r>
        <w:rPr>
          <w:rFonts w:ascii="Times New Roman"/>
          <w:b w:val="false"/>
          <w:i w:val="false"/>
          <w:color w:val="000000"/>
          <w:sz w:val="28"/>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bookmarkEnd w:id="375"/>
    <w:bookmarkStart w:name="z382" w:id="376"/>
    <w:p>
      <w:pPr>
        <w:spacing w:after="0"/>
        <w:ind w:left="0"/>
        <w:jc w:val="both"/>
      </w:pPr>
      <w:r>
        <w:rPr>
          <w:rFonts w:ascii="Times New Roman"/>
          <w:b w:val="false"/>
          <w:i w:val="false"/>
          <w:color w:val="000000"/>
          <w:sz w:val="28"/>
        </w:rPr>
        <w:t>
      5) заполняется первичная медицинская документация, а фамилия, имя и отчество (при наличии), дата рождения, адрес проживания со слов пациента.</w:t>
      </w:r>
    </w:p>
    <w:bookmarkEnd w:id="376"/>
    <w:bookmarkStart w:name="z383" w:id="377"/>
    <w:p>
      <w:pPr>
        <w:spacing w:after="0"/>
        <w:ind w:left="0"/>
        <w:jc w:val="both"/>
      </w:pPr>
      <w:r>
        <w:rPr>
          <w:rFonts w:ascii="Times New Roman"/>
          <w:b w:val="false"/>
          <w:i w:val="false"/>
          <w:color w:val="000000"/>
          <w:sz w:val="28"/>
        </w:rPr>
        <w:t>
      61.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bookmarkEnd w:id="377"/>
    <w:bookmarkStart w:name="z384" w:id="378"/>
    <w:p>
      <w:pPr>
        <w:spacing w:after="0"/>
        <w:ind w:left="0"/>
        <w:jc w:val="both"/>
      </w:pPr>
      <w:r>
        <w:rPr>
          <w:rFonts w:ascii="Times New Roman"/>
          <w:b w:val="false"/>
          <w:i w:val="false"/>
          <w:color w:val="000000"/>
          <w:sz w:val="28"/>
        </w:rPr>
        <w:t>
      В день выписки пациента из организации, оказывающей стационарозамещающую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больного.</w:t>
      </w:r>
    </w:p>
    <w:bookmarkEnd w:id="378"/>
    <w:bookmarkStart w:name="z385" w:id="379"/>
    <w:p>
      <w:pPr>
        <w:spacing w:after="0"/>
        <w:ind w:left="0"/>
        <w:jc w:val="left"/>
      </w:pPr>
      <w:r>
        <w:rPr>
          <w:rFonts w:ascii="Times New Roman"/>
          <w:b/>
          <w:i w:val="false"/>
          <w:color w:val="000000"/>
        </w:rPr>
        <w:t xml:space="preserve"> Параграф 4. Организация оказания медико-социальной помощи лицам с психическими, поведенческими расстройствами (заболеваниями) в виде скорой медико-социальной помощи</w:t>
      </w:r>
    </w:p>
    <w:bookmarkEnd w:id="379"/>
    <w:bookmarkStart w:name="z386" w:id="380"/>
    <w:p>
      <w:pPr>
        <w:spacing w:after="0"/>
        <w:ind w:left="0"/>
        <w:jc w:val="both"/>
      </w:pPr>
      <w:r>
        <w:rPr>
          <w:rFonts w:ascii="Times New Roman"/>
          <w:b w:val="false"/>
          <w:i w:val="false"/>
          <w:color w:val="000000"/>
          <w:sz w:val="28"/>
        </w:rPr>
        <w:t>
      62. Скорая медико-социальная помощь предоставляется в виде скорой специализированной психиатрической помощи.</w:t>
      </w:r>
    </w:p>
    <w:bookmarkEnd w:id="380"/>
    <w:bookmarkStart w:name="z387" w:id="381"/>
    <w:p>
      <w:pPr>
        <w:spacing w:after="0"/>
        <w:ind w:left="0"/>
        <w:jc w:val="both"/>
      </w:pPr>
      <w:r>
        <w:rPr>
          <w:rFonts w:ascii="Times New Roman"/>
          <w:b w:val="false"/>
          <w:i w:val="false"/>
          <w:color w:val="000000"/>
          <w:sz w:val="28"/>
        </w:rPr>
        <w:t>
      63.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медико-социальную помощь или ЦПЗ.</w:t>
      </w:r>
    </w:p>
    <w:bookmarkEnd w:id="381"/>
    <w:bookmarkStart w:name="z388" w:id="382"/>
    <w:p>
      <w:pPr>
        <w:spacing w:after="0"/>
        <w:ind w:left="0"/>
        <w:jc w:val="both"/>
      </w:pPr>
      <w:r>
        <w:rPr>
          <w:rFonts w:ascii="Times New Roman"/>
          <w:b w:val="false"/>
          <w:i w:val="false"/>
          <w:color w:val="000000"/>
          <w:sz w:val="28"/>
        </w:rPr>
        <w:t xml:space="preserve">
      64. Оказание скорой специализированной психиатрической помощи осуществляется в порядке,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w:t>
      </w:r>
    </w:p>
    <w:bookmarkEnd w:id="382"/>
    <w:bookmarkStart w:name="z389" w:id="383"/>
    <w:p>
      <w:pPr>
        <w:spacing w:after="0"/>
        <w:ind w:left="0"/>
        <w:jc w:val="left"/>
      </w:pPr>
      <w:r>
        <w:rPr>
          <w:rFonts w:ascii="Times New Roman"/>
          <w:b/>
          <w:i w:val="false"/>
          <w:color w:val="000000"/>
        </w:rPr>
        <w:t xml:space="preserve"> Параграф 5. Организация медико-социальной реабилитации в области психического здоровья</w:t>
      </w:r>
    </w:p>
    <w:bookmarkEnd w:id="383"/>
    <w:bookmarkStart w:name="z390" w:id="384"/>
    <w:p>
      <w:pPr>
        <w:spacing w:after="0"/>
        <w:ind w:left="0"/>
        <w:jc w:val="both"/>
      </w:pPr>
      <w:r>
        <w:rPr>
          <w:rFonts w:ascii="Times New Roman"/>
          <w:b w:val="false"/>
          <w:i w:val="false"/>
          <w:color w:val="000000"/>
          <w:sz w:val="28"/>
        </w:rPr>
        <w:t xml:space="preserve">
      65. Медико-социальная реабилитация лицам с ППР оказывается в подразделениях медико – социальной реабилитации ЦПЗ, РНПЦПЗ, ПОСТИН иных организациях, оказывающих медико – социальную реабилитацию в области психического здоровья по кодам МКБ - 10 согласно перечню диагнозов,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 для лиц:</w:t>
      </w:r>
    </w:p>
    <w:bookmarkEnd w:id="384"/>
    <w:bookmarkStart w:name="z391" w:id="385"/>
    <w:p>
      <w:pPr>
        <w:spacing w:after="0"/>
        <w:ind w:left="0"/>
        <w:jc w:val="both"/>
      </w:pPr>
      <w:r>
        <w:rPr>
          <w:rFonts w:ascii="Times New Roman"/>
          <w:b w:val="false"/>
          <w:i w:val="false"/>
          <w:color w:val="000000"/>
          <w:sz w:val="28"/>
        </w:rPr>
        <w:t>
      с ППР (взрослые, дети);</w:t>
      </w:r>
    </w:p>
    <w:bookmarkEnd w:id="385"/>
    <w:bookmarkStart w:name="z392" w:id="386"/>
    <w:p>
      <w:pPr>
        <w:spacing w:after="0"/>
        <w:ind w:left="0"/>
        <w:jc w:val="both"/>
      </w:pPr>
      <w:r>
        <w:rPr>
          <w:rFonts w:ascii="Times New Roman"/>
          <w:b w:val="false"/>
          <w:i w:val="false"/>
          <w:color w:val="000000"/>
          <w:sz w:val="28"/>
        </w:rPr>
        <w:t>
      с ППР вследствие употребления ПАВ (взрослые, дети).</w:t>
      </w:r>
    </w:p>
    <w:bookmarkEnd w:id="386"/>
    <w:bookmarkStart w:name="z393" w:id="387"/>
    <w:p>
      <w:pPr>
        <w:spacing w:after="0"/>
        <w:ind w:left="0"/>
        <w:jc w:val="both"/>
      </w:pPr>
      <w:r>
        <w:rPr>
          <w:rFonts w:ascii="Times New Roman"/>
          <w:b w:val="false"/>
          <w:i w:val="false"/>
          <w:color w:val="000000"/>
          <w:sz w:val="28"/>
        </w:rPr>
        <w:t>
      66. Медицинская реабилитация оказывается в рамках медико-социальной реабилитации.</w:t>
      </w:r>
    </w:p>
    <w:bookmarkEnd w:id="387"/>
    <w:bookmarkStart w:name="z394" w:id="388"/>
    <w:p>
      <w:pPr>
        <w:spacing w:after="0"/>
        <w:ind w:left="0"/>
        <w:jc w:val="both"/>
      </w:pPr>
      <w:r>
        <w:rPr>
          <w:rFonts w:ascii="Times New Roman"/>
          <w:b w:val="false"/>
          <w:i w:val="false"/>
          <w:color w:val="000000"/>
          <w:sz w:val="28"/>
        </w:rPr>
        <w:t>
      67. При оказании медико-социальной реабилитации в амбулаторных, либо стационарозамещающих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w:t>
      </w:r>
    </w:p>
    <w:bookmarkEnd w:id="388"/>
    <w:bookmarkStart w:name="z395" w:id="389"/>
    <w:p>
      <w:pPr>
        <w:spacing w:after="0"/>
        <w:ind w:left="0"/>
        <w:jc w:val="both"/>
      </w:pPr>
      <w:r>
        <w:rPr>
          <w:rFonts w:ascii="Times New Roman"/>
          <w:b w:val="false"/>
          <w:i w:val="false"/>
          <w:color w:val="000000"/>
          <w:sz w:val="28"/>
        </w:rPr>
        <w:t xml:space="preserve">
      68. В подразделении медико-социальной реабилитации пациент обеспечивается необходимой медикаментозной терапией и необходимым обследованием. </w:t>
      </w:r>
    </w:p>
    <w:bookmarkEnd w:id="389"/>
    <w:bookmarkStart w:name="z396" w:id="390"/>
    <w:p>
      <w:pPr>
        <w:spacing w:after="0"/>
        <w:ind w:left="0"/>
        <w:jc w:val="both"/>
      </w:pPr>
      <w:r>
        <w:rPr>
          <w:rFonts w:ascii="Times New Roman"/>
          <w:b w:val="false"/>
          <w:i w:val="false"/>
          <w:color w:val="000000"/>
          <w:sz w:val="28"/>
        </w:rPr>
        <w:t xml:space="preserve">
      69. Направление на медико-социальную реабилитацию пациентов с ППР, находящихся на стационарном лечении, осуществляется лечащим врачом, а при амбулаторном наблюдении - врачом ПЦПЗ, КПЗ. </w:t>
      </w:r>
    </w:p>
    <w:bookmarkEnd w:id="390"/>
    <w:bookmarkStart w:name="z397" w:id="391"/>
    <w:p>
      <w:pPr>
        <w:spacing w:after="0"/>
        <w:ind w:left="0"/>
        <w:jc w:val="both"/>
      </w:pPr>
      <w:r>
        <w:rPr>
          <w:rFonts w:ascii="Times New Roman"/>
          <w:b w:val="false"/>
          <w:i w:val="false"/>
          <w:color w:val="000000"/>
          <w:sz w:val="28"/>
        </w:rPr>
        <w:t xml:space="preserve">
      70. Медико-социальная реабилитация пациентов с ППР оказывается в соответствии с индивидуальной программой реабилитации пациента с ППР. </w:t>
      </w:r>
    </w:p>
    <w:bookmarkEnd w:id="391"/>
    <w:bookmarkStart w:name="z398" w:id="392"/>
    <w:p>
      <w:pPr>
        <w:spacing w:after="0"/>
        <w:ind w:left="0"/>
        <w:jc w:val="both"/>
      </w:pPr>
      <w:r>
        <w:rPr>
          <w:rFonts w:ascii="Times New Roman"/>
          <w:b w:val="false"/>
          <w:i w:val="false"/>
          <w:color w:val="000000"/>
          <w:sz w:val="28"/>
        </w:rPr>
        <w:t>
      71. На каждого пациента, проходящего медико-социальную реабилитацию, заполняется соответствующая медицинская документация.</w:t>
      </w:r>
    </w:p>
    <w:bookmarkEnd w:id="392"/>
    <w:bookmarkStart w:name="z399" w:id="393"/>
    <w:p>
      <w:pPr>
        <w:spacing w:after="0"/>
        <w:ind w:left="0"/>
        <w:jc w:val="both"/>
      </w:pPr>
      <w:r>
        <w:rPr>
          <w:rFonts w:ascii="Times New Roman"/>
          <w:b w:val="false"/>
          <w:i w:val="false"/>
          <w:color w:val="000000"/>
          <w:sz w:val="28"/>
        </w:rPr>
        <w:t xml:space="preserve">
      72. При госпитализации на медико – социальную реабилитацию осуществляются следующие мероприятия: </w:t>
      </w:r>
    </w:p>
    <w:bookmarkEnd w:id="393"/>
    <w:bookmarkStart w:name="z400" w:id="394"/>
    <w:p>
      <w:pPr>
        <w:spacing w:after="0"/>
        <w:ind w:left="0"/>
        <w:jc w:val="both"/>
      </w:pPr>
      <w:r>
        <w:rPr>
          <w:rFonts w:ascii="Times New Roman"/>
          <w:b w:val="false"/>
          <w:i w:val="false"/>
          <w:color w:val="000000"/>
          <w:sz w:val="28"/>
        </w:rPr>
        <w:t>
      1) идентификация пациента;</w:t>
      </w:r>
    </w:p>
    <w:bookmarkEnd w:id="394"/>
    <w:bookmarkStart w:name="z401" w:id="395"/>
    <w:p>
      <w:pPr>
        <w:spacing w:after="0"/>
        <w:ind w:left="0"/>
        <w:jc w:val="both"/>
      </w:pPr>
      <w:r>
        <w:rPr>
          <w:rFonts w:ascii="Times New Roman"/>
          <w:b w:val="false"/>
          <w:i w:val="false"/>
          <w:color w:val="000000"/>
          <w:sz w:val="28"/>
        </w:rPr>
        <w:t>
      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bookmarkEnd w:id="395"/>
    <w:bookmarkStart w:name="z402" w:id="396"/>
    <w:p>
      <w:pPr>
        <w:spacing w:after="0"/>
        <w:ind w:left="0"/>
        <w:jc w:val="both"/>
      </w:pPr>
      <w:r>
        <w:rPr>
          <w:rFonts w:ascii="Times New Roman"/>
          <w:b w:val="false"/>
          <w:i w:val="false"/>
          <w:color w:val="000000"/>
          <w:sz w:val="28"/>
        </w:rPr>
        <w:t>
      3) разрабатывается индивидуальная программа реабилитации пациента с ППР;</w:t>
      </w:r>
    </w:p>
    <w:bookmarkEnd w:id="396"/>
    <w:bookmarkStart w:name="z403" w:id="397"/>
    <w:p>
      <w:pPr>
        <w:spacing w:after="0"/>
        <w:ind w:left="0"/>
        <w:jc w:val="both"/>
      </w:pPr>
      <w:r>
        <w:rPr>
          <w:rFonts w:ascii="Times New Roman"/>
          <w:b w:val="false"/>
          <w:i w:val="false"/>
          <w:color w:val="000000"/>
          <w:sz w:val="28"/>
        </w:rPr>
        <w:t>
      4) заполняется первичная медицинская документация.</w:t>
      </w:r>
    </w:p>
    <w:bookmarkEnd w:id="397"/>
    <w:bookmarkStart w:name="z404" w:id="398"/>
    <w:p>
      <w:pPr>
        <w:spacing w:after="0"/>
        <w:ind w:left="0"/>
        <w:jc w:val="both"/>
      </w:pPr>
      <w:r>
        <w:rPr>
          <w:rFonts w:ascii="Times New Roman"/>
          <w:b w:val="false"/>
          <w:i w:val="false"/>
          <w:color w:val="000000"/>
          <w:sz w:val="28"/>
        </w:rPr>
        <w:t>
      73. Общими противопоказаниями для госпитализации на медико – социальную реабилитацию являются:</w:t>
      </w:r>
    </w:p>
    <w:bookmarkEnd w:id="398"/>
    <w:bookmarkStart w:name="z405" w:id="399"/>
    <w:p>
      <w:pPr>
        <w:spacing w:after="0"/>
        <w:ind w:left="0"/>
        <w:jc w:val="both"/>
      </w:pPr>
      <w:r>
        <w:rPr>
          <w:rFonts w:ascii="Times New Roman"/>
          <w:b w:val="false"/>
          <w:i w:val="false"/>
          <w:color w:val="000000"/>
          <w:sz w:val="28"/>
        </w:rPr>
        <w:t xml:space="preserve">
      1) острые состояния, требующие строгого или усиленного режима наблюдения; </w:t>
      </w:r>
    </w:p>
    <w:bookmarkEnd w:id="399"/>
    <w:bookmarkStart w:name="z406" w:id="400"/>
    <w:p>
      <w:pPr>
        <w:spacing w:after="0"/>
        <w:ind w:left="0"/>
        <w:jc w:val="both"/>
      </w:pPr>
      <w:r>
        <w:rPr>
          <w:rFonts w:ascii="Times New Roman"/>
          <w:b w:val="false"/>
          <w:i w:val="false"/>
          <w:color w:val="000000"/>
          <w:sz w:val="28"/>
        </w:rPr>
        <w:t>
      2) наличие сопутствующих заболеваний, требующих лечения в стационарах другого профиля;</w:t>
      </w:r>
    </w:p>
    <w:bookmarkEnd w:id="400"/>
    <w:bookmarkStart w:name="z407" w:id="401"/>
    <w:p>
      <w:pPr>
        <w:spacing w:after="0"/>
        <w:ind w:left="0"/>
        <w:jc w:val="both"/>
      </w:pPr>
      <w:r>
        <w:rPr>
          <w:rFonts w:ascii="Times New Roman"/>
          <w:b w:val="false"/>
          <w:i w:val="false"/>
          <w:color w:val="000000"/>
          <w:sz w:val="28"/>
        </w:rPr>
        <w:t>
      3) инфекционные заболевания в период эпидемиологической опасности.</w:t>
      </w:r>
    </w:p>
    <w:bookmarkEnd w:id="401"/>
    <w:bookmarkStart w:name="z408" w:id="402"/>
    <w:p>
      <w:pPr>
        <w:spacing w:after="0"/>
        <w:ind w:left="0"/>
        <w:jc w:val="both"/>
      </w:pPr>
      <w:r>
        <w:rPr>
          <w:rFonts w:ascii="Times New Roman"/>
          <w:b w:val="false"/>
          <w:i w:val="false"/>
          <w:color w:val="000000"/>
          <w:sz w:val="28"/>
        </w:rPr>
        <w:t>
      74. Медико-социальную реабилитацию взрослых с ППР осуществляет мультидисциплинарная группа:</w:t>
      </w:r>
    </w:p>
    <w:bookmarkEnd w:id="402"/>
    <w:bookmarkStart w:name="z409" w:id="403"/>
    <w:p>
      <w:pPr>
        <w:spacing w:after="0"/>
        <w:ind w:left="0"/>
        <w:jc w:val="both"/>
      </w:pPr>
      <w:r>
        <w:rPr>
          <w:rFonts w:ascii="Times New Roman"/>
          <w:b w:val="false"/>
          <w:i w:val="false"/>
          <w:color w:val="000000"/>
          <w:sz w:val="28"/>
        </w:rPr>
        <w:t>
      1) руководитель (врач менеджер здравоохранения или врач психиатр);</w:t>
      </w:r>
    </w:p>
    <w:bookmarkEnd w:id="403"/>
    <w:bookmarkStart w:name="z410" w:id="404"/>
    <w:p>
      <w:pPr>
        <w:spacing w:after="0"/>
        <w:ind w:left="0"/>
        <w:jc w:val="both"/>
      </w:pPr>
      <w:r>
        <w:rPr>
          <w:rFonts w:ascii="Times New Roman"/>
          <w:b w:val="false"/>
          <w:i w:val="false"/>
          <w:color w:val="000000"/>
          <w:sz w:val="28"/>
        </w:rPr>
        <w:t>
      2) врач психиатр;</w:t>
      </w:r>
    </w:p>
    <w:bookmarkEnd w:id="404"/>
    <w:bookmarkStart w:name="z411" w:id="405"/>
    <w:p>
      <w:pPr>
        <w:spacing w:after="0"/>
        <w:ind w:left="0"/>
        <w:jc w:val="both"/>
      </w:pPr>
      <w:r>
        <w:rPr>
          <w:rFonts w:ascii="Times New Roman"/>
          <w:b w:val="false"/>
          <w:i w:val="false"/>
          <w:color w:val="000000"/>
          <w:sz w:val="28"/>
        </w:rPr>
        <w:t>
      3) психолог;</w:t>
      </w:r>
    </w:p>
    <w:bookmarkEnd w:id="405"/>
    <w:bookmarkStart w:name="z412" w:id="406"/>
    <w:p>
      <w:pPr>
        <w:spacing w:after="0"/>
        <w:ind w:left="0"/>
        <w:jc w:val="both"/>
      </w:pPr>
      <w:r>
        <w:rPr>
          <w:rFonts w:ascii="Times New Roman"/>
          <w:b w:val="false"/>
          <w:i w:val="false"/>
          <w:color w:val="000000"/>
          <w:sz w:val="28"/>
        </w:rPr>
        <w:t>
      4) социальный работник или специалист по социальной работе;</w:t>
      </w:r>
    </w:p>
    <w:bookmarkEnd w:id="406"/>
    <w:bookmarkStart w:name="z413" w:id="407"/>
    <w:p>
      <w:pPr>
        <w:spacing w:after="0"/>
        <w:ind w:left="0"/>
        <w:jc w:val="both"/>
      </w:pPr>
      <w:r>
        <w:rPr>
          <w:rFonts w:ascii="Times New Roman"/>
          <w:b w:val="false"/>
          <w:i w:val="false"/>
          <w:color w:val="000000"/>
          <w:sz w:val="28"/>
        </w:rPr>
        <w:t xml:space="preserve">
      5) инструктор по труду или специалист в области трудовой терапии, спорта; </w:t>
      </w:r>
    </w:p>
    <w:bookmarkEnd w:id="407"/>
    <w:bookmarkStart w:name="z414" w:id="408"/>
    <w:p>
      <w:pPr>
        <w:spacing w:after="0"/>
        <w:ind w:left="0"/>
        <w:jc w:val="both"/>
      </w:pPr>
      <w:r>
        <w:rPr>
          <w:rFonts w:ascii="Times New Roman"/>
          <w:b w:val="false"/>
          <w:i w:val="false"/>
          <w:color w:val="000000"/>
          <w:sz w:val="28"/>
        </w:rPr>
        <w:t>
      6) средний медицинский работник.</w:t>
      </w:r>
    </w:p>
    <w:bookmarkEnd w:id="408"/>
    <w:bookmarkStart w:name="z415" w:id="409"/>
    <w:p>
      <w:pPr>
        <w:spacing w:after="0"/>
        <w:ind w:left="0"/>
        <w:jc w:val="both"/>
      </w:pPr>
      <w:r>
        <w:rPr>
          <w:rFonts w:ascii="Times New Roman"/>
          <w:b w:val="false"/>
          <w:i w:val="false"/>
          <w:color w:val="000000"/>
          <w:sz w:val="28"/>
        </w:rPr>
        <w:t>
      Состав мультидисциплинарной группы расширяется при увеличении перечня и (или) объема услуг.</w:t>
      </w:r>
    </w:p>
    <w:bookmarkEnd w:id="409"/>
    <w:bookmarkStart w:name="z416" w:id="410"/>
    <w:p>
      <w:pPr>
        <w:spacing w:after="0"/>
        <w:ind w:left="0"/>
        <w:jc w:val="both"/>
      </w:pPr>
      <w:r>
        <w:rPr>
          <w:rFonts w:ascii="Times New Roman"/>
          <w:b w:val="false"/>
          <w:i w:val="false"/>
          <w:color w:val="000000"/>
          <w:sz w:val="28"/>
        </w:rPr>
        <w:t>
      75. Медико-социальная реабилитация взрослых пациентов с ППР включает в себя:</w:t>
      </w:r>
    </w:p>
    <w:bookmarkEnd w:id="410"/>
    <w:bookmarkStart w:name="z417" w:id="411"/>
    <w:p>
      <w:pPr>
        <w:spacing w:after="0"/>
        <w:ind w:left="0"/>
        <w:jc w:val="both"/>
      </w:pPr>
      <w:r>
        <w:rPr>
          <w:rFonts w:ascii="Times New Roman"/>
          <w:b w:val="false"/>
          <w:i w:val="false"/>
          <w:color w:val="000000"/>
          <w:sz w:val="28"/>
        </w:rPr>
        <w:t>
      1) психообразование;</w:t>
      </w:r>
    </w:p>
    <w:bookmarkEnd w:id="411"/>
    <w:bookmarkStart w:name="z418" w:id="412"/>
    <w:p>
      <w:pPr>
        <w:spacing w:after="0"/>
        <w:ind w:left="0"/>
        <w:jc w:val="both"/>
      </w:pPr>
      <w:r>
        <w:rPr>
          <w:rFonts w:ascii="Times New Roman"/>
          <w:b w:val="false"/>
          <w:i w:val="false"/>
          <w:color w:val="000000"/>
          <w:sz w:val="28"/>
        </w:rPr>
        <w:t>
      2) тренинги;</w:t>
      </w:r>
    </w:p>
    <w:bookmarkEnd w:id="412"/>
    <w:bookmarkStart w:name="z419" w:id="413"/>
    <w:p>
      <w:pPr>
        <w:spacing w:after="0"/>
        <w:ind w:left="0"/>
        <w:jc w:val="both"/>
      </w:pPr>
      <w:r>
        <w:rPr>
          <w:rFonts w:ascii="Times New Roman"/>
          <w:b w:val="false"/>
          <w:i w:val="false"/>
          <w:color w:val="000000"/>
          <w:sz w:val="28"/>
        </w:rPr>
        <w:t>
      3) психотерапию, как в групповом, так и индивидуальном формате;</w:t>
      </w:r>
    </w:p>
    <w:bookmarkEnd w:id="413"/>
    <w:bookmarkStart w:name="z420" w:id="414"/>
    <w:p>
      <w:pPr>
        <w:spacing w:after="0"/>
        <w:ind w:left="0"/>
        <w:jc w:val="both"/>
      </w:pPr>
      <w:r>
        <w:rPr>
          <w:rFonts w:ascii="Times New Roman"/>
          <w:b w:val="false"/>
          <w:i w:val="false"/>
          <w:color w:val="000000"/>
          <w:sz w:val="28"/>
        </w:rPr>
        <w:t>
      4) трудовую терапию;</w:t>
      </w:r>
    </w:p>
    <w:bookmarkEnd w:id="414"/>
    <w:bookmarkStart w:name="z421" w:id="415"/>
    <w:p>
      <w:pPr>
        <w:spacing w:after="0"/>
        <w:ind w:left="0"/>
        <w:jc w:val="both"/>
      </w:pPr>
      <w:r>
        <w:rPr>
          <w:rFonts w:ascii="Times New Roman"/>
          <w:b w:val="false"/>
          <w:i w:val="false"/>
          <w:color w:val="000000"/>
          <w:sz w:val="28"/>
        </w:rPr>
        <w:t>
      5) оздоровительные и спортивные занятия;</w:t>
      </w:r>
    </w:p>
    <w:bookmarkEnd w:id="415"/>
    <w:bookmarkStart w:name="z422" w:id="416"/>
    <w:p>
      <w:pPr>
        <w:spacing w:after="0"/>
        <w:ind w:left="0"/>
        <w:jc w:val="both"/>
      </w:pPr>
      <w:r>
        <w:rPr>
          <w:rFonts w:ascii="Times New Roman"/>
          <w:b w:val="false"/>
          <w:i w:val="false"/>
          <w:color w:val="000000"/>
          <w:sz w:val="28"/>
        </w:rPr>
        <w:t>
      6) психологическая коррекция;</w:t>
      </w:r>
    </w:p>
    <w:bookmarkEnd w:id="416"/>
    <w:bookmarkStart w:name="z423" w:id="417"/>
    <w:p>
      <w:pPr>
        <w:spacing w:after="0"/>
        <w:ind w:left="0"/>
        <w:jc w:val="both"/>
      </w:pPr>
      <w:r>
        <w:rPr>
          <w:rFonts w:ascii="Times New Roman"/>
          <w:b w:val="false"/>
          <w:i w:val="false"/>
          <w:color w:val="000000"/>
          <w:sz w:val="28"/>
        </w:rPr>
        <w:t>
      7) социальное сопровождение;</w:t>
      </w:r>
    </w:p>
    <w:bookmarkEnd w:id="417"/>
    <w:bookmarkStart w:name="z424" w:id="418"/>
    <w:p>
      <w:pPr>
        <w:spacing w:after="0"/>
        <w:ind w:left="0"/>
        <w:jc w:val="both"/>
      </w:pPr>
      <w:r>
        <w:rPr>
          <w:rFonts w:ascii="Times New Roman"/>
          <w:b w:val="false"/>
          <w:i w:val="false"/>
          <w:color w:val="000000"/>
          <w:sz w:val="28"/>
        </w:rPr>
        <w:t xml:space="preserve">
      8) досуговые мероприятия; </w:t>
      </w:r>
    </w:p>
    <w:bookmarkEnd w:id="418"/>
    <w:bookmarkStart w:name="z425" w:id="419"/>
    <w:p>
      <w:pPr>
        <w:spacing w:after="0"/>
        <w:ind w:left="0"/>
        <w:jc w:val="both"/>
      </w:pPr>
      <w:r>
        <w:rPr>
          <w:rFonts w:ascii="Times New Roman"/>
          <w:b w:val="false"/>
          <w:i w:val="false"/>
          <w:color w:val="000000"/>
          <w:sz w:val="28"/>
        </w:rPr>
        <w:t>
      9) организацию трудовой деятельности, за исключением отдельных видов профессиональной деятельности, а также работ, связанных с источниками повышенной опасности, в соответствии с действующим законодательством.</w:t>
      </w:r>
    </w:p>
    <w:bookmarkEnd w:id="419"/>
    <w:bookmarkStart w:name="z426" w:id="420"/>
    <w:p>
      <w:pPr>
        <w:spacing w:after="0"/>
        <w:ind w:left="0"/>
        <w:jc w:val="both"/>
      </w:pPr>
      <w:r>
        <w:rPr>
          <w:rFonts w:ascii="Times New Roman"/>
          <w:b w:val="false"/>
          <w:i w:val="false"/>
          <w:color w:val="000000"/>
          <w:sz w:val="28"/>
        </w:rPr>
        <w:t>
      76. Длительность медико-социальной реабилитации взрослых пациентов с ППР составляет не более 3 (трех) месяцев.</w:t>
      </w:r>
    </w:p>
    <w:bookmarkEnd w:id="420"/>
    <w:bookmarkStart w:name="z427" w:id="421"/>
    <w:p>
      <w:pPr>
        <w:spacing w:after="0"/>
        <w:ind w:left="0"/>
        <w:jc w:val="both"/>
      </w:pPr>
      <w:r>
        <w:rPr>
          <w:rFonts w:ascii="Times New Roman"/>
          <w:b w:val="false"/>
          <w:i w:val="false"/>
          <w:color w:val="000000"/>
          <w:sz w:val="28"/>
        </w:rPr>
        <w:t>
      77. Медико-социальную реабилитацию детей с ППР осуществляет мультидисциплинарная группа, включающая следующих специалистов:</w:t>
      </w:r>
    </w:p>
    <w:bookmarkEnd w:id="421"/>
    <w:bookmarkStart w:name="z428" w:id="422"/>
    <w:p>
      <w:pPr>
        <w:spacing w:after="0"/>
        <w:ind w:left="0"/>
        <w:jc w:val="both"/>
      </w:pPr>
      <w:r>
        <w:rPr>
          <w:rFonts w:ascii="Times New Roman"/>
          <w:b w:val="false"/>
          <w:i w:val="false"/>
          <w:color w:val="000000"/>
          <w:sz w:val="28"/>
        </w:rPr>
        <w:t>
      1) руководитель (врач менеджер здравоохранения или врач психиатр, в том числе детский);</w:t>
      </w:r>
    </w:p>
    <w:bookmarkEnd w:id="422"/>
    <w:bookmarkStart w:name="z429" w:id="423"/>
    <w:p>
      <w:pPr>
        <w:spacing w:after="0"/>
        <w:ind w:left="0"/>
        <w:jc w:val="both"/>
      </w:pPr>
      <w:r>
        <w:rPr>
          <w:rFonts w:ascii="Times New Roman"/>
          <w:b w:val="false"/>
          <w:i w:val="false"/>
          <w:color w:val="000000"/>
          <w:sz w:val="28"/>
        </w:rPr>
        <w:t>
      2) врач психиатр, в том числе детский;</w:t>
      </w:r>
    </w:p>
    <w:bookmarkEnd w:id="423"/>
    <w:bookmarkStart w:name="z430" w:id="424"/>
    <w:p>
      <w:pPr>
        <w:spacing w:after="0"/>
        <w:ind w:left="0"/>
        <w:jc w:val="both"/>
      </w:pPr>
      <w:r>
        <w:rPr>
          <w:rFonts w:ascii="Times New Roman"/>
          <w:b w:val="false"/>
          <w:i w:val="false"/>
          <w:color w:val="000000"/>
          <w:sz w:val="28"/>
        </w:rPr>
        <w:t>
      3) психолог;</w:t>
      </w:r>
    </w:p>
    <w:bookmarkEnd w:id="424"/>
    <w:bookmarkStart w:name="z431" w:id="425"/>
    <w:p>
      <w:pPr>
        <w:spacing w:after="0"/>
        <w:ind w:left="0"/>
        <w:jc w:val="both"/>
      </w:pPr>
      <w:r>
        <w:rPr>
          <w:rFonts w:ascii="Times New Roman"/>
          <w:b w:val="false"/>
          <w:i w:val="false"/>
          <w:color w:val="000000"/>
          <w:sz w:val="28"/>
        </w:rPr>
        <w:t>
      5) социальный работник или специалист по социальной работе;</w:t>
      </w:r>
    </w:p>
    <w:bookmarkEnd w:id="425"/>
    <w:bookmarkStart w:name="z432" w:id="426"/>
    <w:p>
      <w:pPr>
        <w:spacing w:after="0"/>
        <w:ind w:left="0"/>
        <w:jc w:val="both"/>
      </w:pPr>
      <w:r>
        <w:rPr>
          <w:rFonts w:ascii="Times New Roman"/>
          <w:b w:val="false"/>
          <w:i w:val="false"/>
          <w:color w:val="000000"/>
          <w:sz w:val="28"/>
        </w:rPr>
        <w:t>
      6) специалист в области трудотерапии и социально-бытовой ориентации;</w:t>
      </w:r>
    </w:p>
    <w:bookmarkEnd w:id="426"/>
    <w:bookmarkStart w:name="z433" w:id="427"/>
    <w:p>
      <w:pPr>
        <w:spacing w:after="0"/>
        <w:ind w:left="0"/>
        <w:jc w:val="both"/>
      </w:pPr>
      <w:r>
        <w:rPr>
          <w:rFonts w:ascii="Times New Roman"/>
          <w:b w:val="false"/>
          <w:i w:val="false"/>
          <w:color w:val="000000"/>
          <w:sz w:val="28"/>
        </w:rPr>
        <w:t>
      7) дефектолог;</w:t>
      </w:r>
    </w:p>
    <w:bookmarkEnd w:id="427"/>
    <w:bookmarkStart w:name="z434" w:id="428"/>
    <w:p>
      <w:pPr>
        <w:spacing w:after="0"/>
        <w:ind w:left="0"/>
        <w:jc w:val="both"/>
      </w:pPr>
      <w:r>
        <w:rPr>
          <w:rFonts w:ascii="Times New Roman"/>
          <w:b w:val="false"/>
          <w:i w:val="false"/>
          <w:color w:val="000000"/>
          <w:sz w:val="28"/>
        </w:rPr>
        <w:t>
      8) логопед;</w:t>
      </w:r>
    </w:p>
    <w:bookmarkEnd w:id="428"/>
    <w:bookmarkStart w:name="z435" w:id="429"/>
    <w:p>
      <w:pPr>
        <w:spacing w:after="0"/>
        <w:ind w:left="0"/>
        <w:jc w:val="both"/>
      </w:pPr>
      <w:r>
        <w:rPr>
          <w:rFonts w:ascii="Times New Roman"/>
          <w:b w:val="false"/>
          <w:i w:val="false"/>
          <w:color w:val="000000"/>
          <w:sz w:val="28"/>
        </w:rPr>
        <w:t>
      9) средний медицинский работник.</w:t>
      </w:r>
    </w:p>
    <w:bookmarkEnd w:id="429"/>
    <w:bookmarkStart w:name="z436" w:id="430"/>
    <w:p>
      <w:pPr>
        <w:spacing w:after="0"/>
        <w:ind w:left="0"/>
        <w:jc w:val="both"/>
      </w:pPr>
      <w:r>
        <w:rPr>
          <w:rFonts w:ascii="Times New Roman"/>
          <w:b w:val="false"/>
          <w:i w:val="false"/>
          <w:color w:val="000000"/>
          <w:sz w:val="28"/>
        </w:rPr>
        <w:t xml:space="preserve">
      Состав мультидисциплинарной группы расширяется при увеличении перечня и (или) объема услуг. </w:t>
      </w:r>
    </w:p>
    <w:bookmarkEnd w:id="430"/>
    <w:bookmarkStart w:name="z437" w:id="431"/>
    <w:p>
      <w:pPr>
        <w:spacing w:after="0"/>
        <w:ind w:left="0"/>
        <w:jc w:val="both"/>
      </w:pPr>
      <w:r>
        <w:rPr>
          <w:rFonts w:ascii="Times New Roman"/>
          <w:b w:val="false"/>
          <w:i w:val="false"/>
          <w:color w:val="000000"/>
          <w:sz w:val="28"/>
        </w:rPr>
        <w:t>
      78. Медико-социальная реабилитация детей с ППР включает в себя:</w:t>
      </w:r>
    </w:p>
    <w:bookmarkEnd w:id="431"/>
    <w:bookmarkStart w:name="z438" w:id="432"/>
    <w:p>
      <w:pPr>
        <w:spacing w:after="0"/>
        <w:ind w:left="0"/>
        <w:jc w:val="both"/>
      </w:pPr>
      <w:r>
        <w:rPr>
          <w:rFonts w:ascii="Times New Roman"/>
          <w:b w:val="false"/>
          <w:i w:val="false"/>
          <w:color w:val="000000"/>
          <w:sz w:val="28"/>
        </w:rPr>
        <w:t>
      1) психообразование;</w:t>
      </w:r>
    </w:p>
    <w:bookmarkEnd w:id="432"/>
    <w:bookmarkStart w:name="z439" w:id="433"/>
    <w:p>
      <w:pPr>
        <w:spacing w:after="0"/>
        <w:ind w:left="0"/>
        <w:jc w:val="both"/>
      </w:pPr>
      <w:r>
        <w:rPr>
          <w:rFonts w:ascii="Times New Roman"/>
          <w:b w:val="false"/>
          <w:i w:val="false"/>
          <w:color w:val="000000"/>
          <w:sz w:val="28"/>
        </w:rPr>
        <w:t>
      2) психосоциальную реабилитацию;</w:t>
      </w:r>
    </w:p>
    <w:bookmarkEnd w:id="433"/>
    <w:bookmarkStart w:name="z440" w:id="434"/>
    <w:p>
      <w:pPr>
        <w:spacing w:after="0"/>
        <w:ind w:left="0"/>
        <w:jc w:val="both"/>
      </w:pPr>
      <w:r>
        <w:rPr>
          <w:rFonts w:ascii="Times New Roman"/>
          <w:b w:val="false"/>
          <w:i w:val="false"/>
          <w:color w:val="000000"/>
          <w:sz w:val="28"/>
        </w:rPr>
        <w:t>
      3) абилитацию;</w:t>
      </w:r>
    </w:p>
    <w:bookmarkEnd w:id="434"/>
    <w:bookmarkStart w:name="z441" w:id="435"/>
    <w:p>
      <w:pPr>
        <w:spacing w:after="0"/>
        <w:ind w:left="0"/>
        <w:jc w:val="both"/>
      </w:pPr>
      <w:r>
        <w:rPr>
          <w:rFonts w:ascii="Times New Roman"/>
          <w:b w:val="false"/>
          <w:i w:val="false"/>
          <w:color w:val="000000"/>
          <w:sz w:val="28"/>
        </w:rPr>
        <w:t>
      4) психотерапию;</w:t>
      </w:r>
    </w:p>
    <w:bookmarkEnd w:id="435"/>
    <w:bookmarkStart w:name="z442" w:id="436"/>
    <w:p>
      <w:pPr>
        <w:spacing w:after="0"/>
        <w:ind w:left="0"/>
        <w:jc w:val="both"/>
      </w:pPr>
      <w:r>
        <w:rPr>
          <w:rFonts w:ascii="Times New Roman"/>
          <w:b w:val="false"/>
          <w:i w:val="false"/>
          <w:color w:val="000000"/>
          <w:sz w:val="28"/>
        </w:rPr>
        <w:t xml:space="preserve">
      5) тренинги; </w:t>
      </w:r>
    </w:p>
    <w:bookmarkEnd w:id="436"/>
    <w:bookmarkStart w:name="z443" w:id="437"/>
    <w:p>
      <w:pPr>
        <w:spacing w:after="0"/>
        <w:ind w:left="0"/>
        <w:jc w:val="both"/>
      </w:pPr>
      <w:r>
        <w:rPr>
          <w:rFonts w:ascii="Times New Roman"/>
          <w:b w:val="false"/>
          <w:i w:val="false"/>
          <w:color w:val="000000"/>
          <w:sz w:val="28"/>
        </w:rPr>
        <w:t>
      6) эрготерапию;</w:t>
      </w:r>
    </w:p>
    <w:bookmarkEnd w:id="437"/>
    <w:bookmarkStart w:name="z444" w:id="438"/>
    <w:p>
      <w:pPr>
        <w:spacing w:after="0"/>
        <w:ind w:left="0"/>
        <w:jc w:val="both"/>
      </w:pPr>
      <w:r>
        <w:rPr>
          <w:rFonts w:ascii="Times New Roman"/>
          <w:b w:val="false"/>
          <w:i w:val="false"/>
          <w:color w:val="000000"/>
          <w:sz w:val="28"/>
        </w:rPr>
        <w:t>
      7) психологическую коррекцию.</w:t>
      </w:r>
    </w:p>
    <w:bookmarkEnd w:id="438"/>
    <w:bookmarkStart w:name="z445" w:id="439"/>
    <w:p>
      <w:pPr>
        <w:spacing w:after="0"/>
        <w:ind w:left="0"/>
        <w:jc w:val="both"/>
      </w:pPr>
      <w:r>
        <w:rPr>
          <w:rFonts w:ascii="Times New Roman"/>
          <w:b w:val="false"/>
          <w:i w:val="false"/>
          <w:color w:val="000000"/>
          <w:sz w:val="28"/>
        </w:rPr>
        <w:t>
      79. Длительность медико-социальной реабилитации детей с ППР составляет не более 3 (трех) месяцев.</w:t>
      </w:r>
    </w:p>
    <w:bookmarkEnd w:id="439"/>
    <w:bookmarkStart w:name="z446" w:id="440"/>
    <w:p>
      <w:pPr>
        <w:spacing w:after="0"/>
        <w:ind w:left="0"/>
        <w:jc w:val="both"/>
      </w:pPr>
      <w:r>
        <w:rPr>
          <w:rFonts w:ascii="Times New Roman"/>
          <w:b w:val="false"/>
          <w:i w:val="false"/>
          <w:color w:val="000000"/>
          <w:sz w:val="28"/>
        </w:rPr>
        <w:t>
      80. Медико-социальную реабилитацию взрослых с ППР вследствие употребления ПАВ осуществляет мультидисциплинарная группа, включающая следующих специалистов:</w:t>
      </w:r>
    </w:p>
    <w:bookmarkEnd w:id="440"/>
    <w:bookmarkStart w:name="z447" w:id="441"/>
    <w:p>
      <w:pPr>
        <w:spacing w:after="0"/>
        <w:ind w:left="0"/>
        <w:jc w:val="both"/>
      </w:pPr>
      <w:r>
        <w:rPr>
          <w:rFonts w:ascii="Times New Roman"/>
          <w:b w:val="false"/>
          <w:i w:val="false"/>
          <w:color w:val="000000"/>
          <w:sz w:val="28"/>
        </w:rPr>
        <w:t>
      1) руководитель (врач менеджер здравоохранения или врач психиатр);</w:t>
      </w:r>
    </w:p>
    <w:bookmarkEnd w:id="441"/>
    <w:bookmarkStart w:name="z448" w:id="442"/>
    <w:p>
      <w:pPr>
        <w:spacing w:after="0"/>
        <w:ind w:left="0"/>
        <w:jc w:val="both"/>
      </w:pPr>
      <w:r>
        <w:rPr>
          <w:rFonts w:ascii="Times New Roman"/>
          <w:b w:val="false"/>
          <w:i w:val="false"/>
          <w:color w:val="000000"/>
          <w:sz w:val="28"/>
        </w:rPr>
        <w:t>
      2) врач психиатр;</w:t>
      </w:r>
    </w:p>
    <w:bookmarkEnd w:id="442"/>
    <w:bookmarkStart w:name="z449" w:id="443"/>
    <w:p>
      <w:pPr>
        <w:spacing w:after="0"/>
        <w:ind w:left="0"/>
        <w:jc w:val="both"/>
      </w:pPr>
      <w:r>
        <w:rPr>
          <w:rFonts w:ascii="Times New Roman"/>
          <w:b w:val="false"/>
          <w:i w:val="false"/>
          <w:color w:val="000000"/>
          <w:sz w:val="28"/>
        </w:rPr>
        <w:t>
      3) психолог;</w:t>
      </w:r>
    </w:p>
    <w:bookmarkEnd w:id="443"/>
    <w:bookmarkStart w:name="z450" w:id="444"/>
    <w:p>
      <w:pPr>
        <w:spacing w:after="0"/>
        <w:ind w:left="0"/>
        <w:jc w:val="both"/>
      </w:pPr>
      <w:r>
        <w:rPr>
          <w:rFonts w:ascii="Times New Roman"/>
          <w:b w:val="false"/>
          <w:i w:val="false"/>
          <w:color w:val="000000"/>
          <w:sz w:val="28"/>
        </w:rPr>
        <w:t>
      4) социальный работник или специалист по социальной работе;</w:t>
      </w:r>
    </w:p>
    <w:bookmarkEnd w:id="444"/>
    <w:bookmarkStart w:name="z451" w:id="445"/>
    <w:p>
      <w:pPr>
        <w:spacing w:after="0"/>
        <w:ind w:left="0"/>
        <w:jc w:val="both"/>
      </w:pPr>
      <w:r>
        <w:rPr>
          <w:rFonts w:ascii="Times New Roman"/>
          <w:b w:val="false"/>
          <w:i w:val="false"/>
          <w:color w:val="000000"/>
          <w:sz w:val="28"/>
        </w:rPr>
        <w:t xml:space="preserve">
      5) инструктор по труду и (или) специалист в области трудовой терапии; </w:t>
      </w:r>
    </w:p>
    <w:bookmarkEnd w:id="445"/>
    <w:bookmarkStart w:name="z452" w:id="446"/>
    <w:p>
      <w:pPr>
        <w:spacing w:after="0"/>
        <w:ind w:left="0"/>
        <w:jc w:val="both"/>
      </w:pPr>
      <w:r>
        <w:rPr>
          <w:rFonts w:ascii="Times New Roman"/>
          <w:b w:val="false"/>
          <w:i w:val="false"/>
          <w:color w:val="000000"/>
          <w:sz w:val="28"/>
        </w:rPr>
        <w:t>
      6) консультант-волонтер (лицо, зависимое от ПАВ, успешно прошедшее полный курс медико - социальной реабилитации, находящееся в ремиссии 1 (один) год и более, прошедшее специальные курсы подготовки консультантов программ медико - социальной реабилитации зависимых от ПАВ);</w:t>
      </w:r>
    </w:p>
    <w:bookmarkEnd w:id="446"/>
    <w:bookmarkStart w:name="z453" w:id="447"/>
    <w:p>
      <w:pPr>
        <w:spacing w:after="0"/>
        <w:ind w:left="0"/>
        <w:jc w:val="both"/>
      </w:pPr>
      <w:r>
        <w:rPr>
          <w:rFonts w:ascii="Times New Roman"/>
          <w:b w:val="false"/>
          <w:i w:val="false"/>
          <w:color w:val="000000"/>
          <w:sz w:val="28"/>
        </w:rPr>
        <w:t>
      8) средний медицинский работник.</w:t>
      </w:r>
    </w:p>
    <w:bookmarkEnd w:id="447"/>
    <w:bookmarkStart w:name="z454" w:id="448"/>
    <w:p>
      <w:pPr>
        <w:spacing w:after="0"/>
        <w:ind w:left="0"/>
        <w:jc w:val="both"/>
      </w:pPr>
      <w:r>
        <w:rPr>
          <w:rFonts w:ascii="Times New Roman"/>
          <w:b w:val="false"/>
          <w:i w:val="false"/>
          <w:color w:val="000000"/>
          <w:sz w:val="28"/>
        </w:rPr>
        <w:t>
      Состав мультидисциплинарной группы расширяется при увеличении перечня и (или) объема услуг.</w:t>
      </w:r>
    </w:p>
    <w:bookmarkEnd w:id="448"/>
    <w:bookmarkStart w:name="z455" w:id="449"/>
    <w:p>
      <w:pPr>
        <w:spacing w:after="0"/>
        <w:ind w:left="0"/>
        <w:jc w:val="both"/>
      </w:pPr>
      <w:r>
        <w:rPr>
          <w:rFonts w:ascii="Times New Roman"/>
          <w:b w:val="false"/>
          <w:i w:val="false"/>
          <w:color w:val="000000"/>
          <w:sz w:val="28"/>
        </w:rPr>
        <w:t>
      81. Медико-социальная реабилитация взрослых с ППР, вследствие употребления ПАВ включает:</w:t>
      </w:r>
    </w:p>
    <w:bookmarkEnd w:id="449"/>
    <w:bookmarkStart w:name="z456" w:id="450"/>
    <w:p>
      <w:pPr>
        <w:spacing w:after="0"/>
        <w:ind w:left="0"/>
        <w:jc w:val="both"/>
      </w:pPr>
      <w:r>
        <w:rPr>
          <w:rFonts w:ascii="Times New Roman"/>
          <w:b w:val="false"/>
          <w:i w:val="false"/>
          <w:color w:val="000000"/>
          <w:sz w:val="28"/>
        </w:rPr>
        <w:t xml:space="preserve">
      1) индивидуальную психотерапию; </w:t>
      </w:r>
    </w:p>
    <w:bookmarkEnd w:id="450"/>
    <w:bookmarkStart w:name="z457" w:id="451"/>
    <w:p>
      <w:pPr>
        <w:spacing w:after="0"/>
        <w:ind w:left="0"/>
        <w:jc w:val="both"/>
      </w:pPr>
      <w:r>
        <w:rPr>
          <w:rFonts w:ascii="Times New Roman"/>
          <w:b w:val="false"/>
          <w:i w:val="false"/>
          <w:color w:val="000000"/>
          <w:sz w:val="28"/>
        </w:rPr>
        <w:t>
      2) групповую психотерапию;</w:t>
      </w:r>
    </w:p>
    <w:bookmarkEnd w:id="451"/>
    <w:bookmarkStart w:name="z458" w:id="452"/>
    <w:p>
      <w:pPr>
        <w:spacing w:after="0"/>
        <w:ind w:left="0"/>
        <w:jc w:val="both"/>
      </w:pPr>
      <w:r>
        <w:rPr>
          <w:rFonts w:ascii="Times New Roman"/>
          <w:b w:val="false"/>
          <w:i w:val="false"/>
          <w:color w:val="000000"/>
          <w:sz w:val="28"/>
        </w:rPr>
        <w:t xml:space="preserve">
      3) психологическое консультирование; </w:t>
      </w:r>
    </w:p>
    <w:bookmarkEnd w:id="452"/>
    <w:bookmarkStart w:name="z459" w:id="453"/>
    <w:p>
      <w:pPr>
        <w:spacing w:after="0"/>
        <w:ind w:left="0"/>
        <w:jc w:val="both"/>
      </w:pPr>
      <w:r>
        <w:rPr>
          <w:rFonts w:ascii="Times New Roman"/>
          <w:b w:val="false"/>
          <w:i w:val="false"/>
          <w:color w:val="000000"/>
          <w:sz w:val="28"/>
        </w:rPr>
        <w:t>
      4) социально-психологические тренинги;</w:t>
      </w:r>
    </w:p>
    <w:bookmarkEnd w:id="453"/>
    <w:bookmarkStart w:name="z460" w:id="454"/>
    <w:p>
      <w:pPr>
        <w:spacing w:after="0"/>
        <w:ind w:left="0"/>
        <w:jc w:val="both"/>
      </w:pPr>
      <w:r>
        <w:rPr>
          <w:rFonts w:ascii="Times New Roman"/>
          <w:b w:val="false"/>
          <w:i w:val="false"/>
          <w:color w:val="000000"/>
          <w:sz w:val="28"/>
        </w:rPr>
        <w:t>
      5) работу с консультантами-волонтерами;</w:t>
      </w:r>
    </w:p>
    <w:bookmarkEnd w:id="454"/>
    <w:bookmarkStart w:name="z461" w:id="455"/>
    <w:p>
      <w:pPr>
        <w:spacing w:after="0"/>
        <w:ind w:left="0"/>
        <w:jc w:val="both"/>
      </w:pPr>
      <w:r>
        <w:rPr>
          <w:rFonts w:ascii="Times New Roman"/>
          <w:b w:val="false"/>
          <w:i w:val="false"/>
          <w:color w:val="000000"/>
          <w:sz w:val="28"/>
        </w:rPr>
        <w:t>
      6) терапию средой;</w:t>
      </w:r>
    </w:p>
    <w:bookmarkEnd w:id="455"/>
    <w:bookmarkStart w:name="z462" w:id="456"/>
    <w:p>
      <w:pPr>
        <w:spacing w:after="0"/>
        <w:ind w:left="0"/>
        <w:jc w:val="both"/>
      </w:pPr>
      <w:r>
        <w:rPr>
          <w:rFonts w:ascii="Times New Roman"/>
          <w:b w:val="false"/>
          <w:i w:val="false"/>
          <w:color w:val="000000"/>
          <w:sz w:val="28"/>
        </w:rPr>
        <w:t>
      7) трудотерапию;</w:t>
      </w:r>
    </w:p>
    <w:bookmarkEnd w:id="456"/>
    <w:bookmarkStart w:name="z463" w:id="457"/>
    <w:p>
      <w:pPr>
        <w:spacing w:after="0"/>
        <w:ind w:left="0"/>
        <w:jc w:val="both"/>
      </w:pPr>
      <w:r>
        <w:rPr>
          <w:rFonts w:ascii="Times New Roman"/>
          <w:b w:val="false"/>
          <w:i w:val="false"/>
          <w:color w:val="000000"/>
          <w:sz w:val="28"/>
        </w:rPr>
        <w:t>
      8) социальное обучение;</w:t>
      </w:r>
    </w:p>
    <w:bookmarkEnd w:id="457"/>
    <w:bookmarkStart w:name="z464" w:id="458"/>
    <w:p>
      <w:pPr>
        <w:spacing w:after="0"/>
        <w:ind w:left="0"/>
        <w:jc w:val="both"/>
      </w:pPr>
      <w:r>
        <w:rPr>
          <w:rFonts w:ascii="Times New Roman"/>
          <w:b w:val="false"/>
          <w:i w:val="false"/>
          <w:color w:val="000000"/>
          <w:sz w:val="28"/>
        </w:rPr>
        <w:t>
      9) терапию занятостью;</w:t>
      </w:r>
    </w:p>
    <w:bookmarkEnd w:id="458"/>
    <w:bookmarkStart w:name="z465" w:id="459"/>
    <w:p>
      <w:pPr>
        <w:spacing w:after="0"/>
        <w:ind w:left="0"/>
        <w:jc w:val="both"/>
      </w:pPr>
      <w:r>
        <w:rPr>
          <w:rFonts w:ascii="Times New Roman"/>
          <w:b w:val="false"/>
          <w:i w:val="false"/>
          <w:color w:val="000000"/>
          <w:sz w:val="28"/>
        </w:rPr>
        <w:t>
      10) оздоровительные и спортивные занятия;</w:t>
      </w:r>
    </w:p>
    <w:bookmarkEnd w:id="459"/>
    <w:bookmarkStart w:name="z466" w:id="460"/>
    <w:p>
      <w:pPr>
        <w:spacing w:after="0"/>
        <w:ind w:left="0"/>
        <w:jc w:val="both"/>
      </w:pPr>
      <w:r>
        <w:rPr>
          <w:rFonts w:ascii="Times New Roman"/>
          <w:b w:val="false"/>
          <w:i w:val="false"/>
          <w:color w:val="000000"/>
          <w:sz w:val="28"/>
        </w:rPr>
        <w:t>
      11) собственную волонтерскую практику;</w:t>
      </w:r>
    </w:p>
    <w:bookmarkEnd w:id="460"/>
    <w:bookmarkStart w:name="z467" w:id="461"/>
    <w:p>
      <w:pPr>
        <w:spacing w:after="0"/>
        <w:ind w:left="0"/>
        <w:jc w:val="both"/>
      </w:pPr>
      <w:r>
        <w:rPr>
          <w:rFonts w:ascii="Times New Roman"/>
          <w:b w:val="false"/>
          <w:i w:val="false"/>
          <w:color w:val="000000"/>
          <w:sz w:val="28"/>
        </w:rPr>
        <w:t>
      12) групповые мероприятия терапевтического сообщества;</w:t>
      </w:r>
    </w:p>
    <w:bookmarkEnd w:id="461"/>
    <w:bookmarkStart w:name="z468" w:id="462"/>
    <w:p>
      <w:pPr>
        <w:spacing w:after="0"/>
        <w:ind w:left="0"/>
        <w:jc w:val="both"/>
      </w:pPr>
      <w:r>
        <w:rPr>
          <w:rFonts w:ascii="Times New Roman"/>
          <w:b w:val="false"/>
          <w:i w:val="false"/>
          <w:color w:val="000000"/>
          <w:sz w:val="28"/>
        </w:rPr>
        <w:t>
      13) активный досуг;</w:t>
      </w:r>
    </w:p>
    <w:bookmarkEnd w:id="462"/>
    <w:bookmarkStart w:name="z469" w:id="463"/>
    <w:p>
      <w:pPr>
        <w:spacing w:after="0"/>
        <w:ind w:left="0"/>
        <w:jc w:val="both"/>
      </w:pPr>
      <w:r>
        <w:rPr>
          <w:rFonts w:ascii="Times New Roman"/>
          <w:b w:val="false"/>
          <w:i w:val="false"/>
          <w:color w:val="000000"/>
          <w:sz w:val="28"/>
        </w:rPr>
        <w:t>
      14) встречи и общение с значимыми другими лицами;</w:t>
      </w:r>
    </w:p>
    <w:bookmarkEnd w:id="463"/>
    <w:bookmarkStart w:name="z470" w:id="464"/>
    <w:p>
      <w:pPr>
        <w:spacing w:after="0"/>
        <w:ind w:left="0"/>
        <w:jc w:val="both"/>
      </w:pPr>
      <w:r>
        <w:rPr>
          <w:rFonts w:ascii="Times New Roman"/>
          <w:b w:val="false"/>
          <w:i w:val="false"/>
          <w:color w:val="000000"/>
          <w:sz w:val="28"/>
        </w:rPr>
        <w:t>
      15) вовлечение в анонимные сообщества;</w:t>
      </w:r>
    </w:p>
    <w:bookmarkEnd w:id="464"/>
    <w:bookmarkStart w:name="z471" w:id="465"/>
    <w:p>
      <w:pPr>
        <w:spacing w:after="0"/>
        <w:ind w:left="0"/>
        <w:jc w:val="both"/>
      </w:pPr>
      <w:r>
        <w:rPr>
          <w:rFonts w:ascii="Times New Roman"/>
          <w:b w:val="false"/>
          <w:i w:val="false"/>
          <w:color w:val="000000"/>
          <w:sz w:val="28"/>
        </w:rPr>
        <w:t>
      16) противорецидивные тренинги.</w:t>
      </w:r>
    </w:p>
    <w:bookmarkEnd w:id="465"/>
    <w:bookmarkStart w:name="z472" w:id="466"/>
    <w:p>
      <w:pPr>
        <w:spacing w:after="0"/>
        <w:ind w:left="0"/>
        <w:jc w:val="both"/>
      </w:pPr>
      <w:r>
        <w:rPr>
          <w:rFonts w:ascii="Times New Roman"/>
          <w:b w:val="false"/>
          <w:i w:val="false"/>
          <w:color w:val="000000"/>
          <w:sz w:val="28"/>
        </w:rPr>
        <w:t>
      82. Длительность медико-социальной реабилитации взрослым с ППР вследствие употребления ПАВ составляет не более 9 (девяти) месяцев.</w:t>
      </w:r>
    </w:p>
    <w:bookmarkEnd w:id="466"/>
    <w:bookmarkStart w:name="z473" w:id="467"/>
    <w:p>
      <w:pPr>
        <w:spacing w:after="0"/>
        <w:ind w:left="0"/>
        <w:jc w:val="both"/>
      </w:pPr>
      <w:r>
        <w:rPr>
          <w:rFonts w:ascii="Times New Roman"/>
          <w:b w:val="false"/>
          <w:i w:val="false"/>
          <w:color w:val="000000"/>
          <w:sz w:val="28"/>
        </w:rPr>
        <w:t>
      83. Медико-социальную реабилитацию детей с ППР вследствие употребления ПАВ осуществляет мультидисциплинарная группа, включающая следующих специалистов:</w:t>
      </w:r>
    </w:p>
    <w:bookmarkEnd w:id="467"/>
    <w:bookmarkStart w:name="z474" w:id="468"/>
    <w:p>
      <w:pPr>
        <w:spacing w:after="0"/>
        <w:ind w:left="0"/>
        <w:jc w:val="both"/>
      </w:pPr>
      <w:r>
        <w:rPr>
          <w:rFonts w:ascii="Times New Roman"/>
          <w:b w:val="false"/>
          <w:i w:val="false"/>
          <w:color w:val="000000"/>
          <w:sz w:val="28"/>
        </w:rPr>
        <w:t>
      1) руководитель (врач менеджер здравоохранения или врач психиатр, в том числе детский);</w:t>
      </w:r>
    </w:p>
    <w:bookmarkEnd w:id="468"/>
    <w:bookmarkStart w:name="z475" w:id="469"/>
    <w:p>
      <w:pPr>
        <w:spacing w:after="0"/>
        <w:ind w:left="0"/>
        <w:jc w:val="both"/>
      </w:pPr>
      <w:r>
        <w:rPr>
          <w:rFonts w:ascii="Times New Roman"/>
          <w:b w:val="false"/>
          <w:i w:val="false"/>
          <w:color w:val="000000"/>
          <w:sz w:val="28"/>
        </w:rPr>
        <w:t>
      2) врач психиатр, в том числе детский;</w:t>
      </w:r>
    </w:p>
    <w:bookmarkEnd w:id="469"/>
    <w:bookmarkStart w:name="z476" w:id="470"/>
    <w:p>
      <w:pPr>
        <w:spacing w:after="0"/>
        <w:ind w:left="0"/>
        <w:jc w:val="both"/>
      </w:pPr>
      <w:r>
        <w:rPr>
          <w:rFonts w:ascii="Times New Roman"/>
          <w:b w:val="false"/>
          <w:i w:val="false"/>
          <w:color w:val="000000"/>
          <w:sz w:val="28"/>
        </w:rPr>
        <w:t>
      3) психолог;</w:t>
      </w:r>
    </w:p>
    <w:bookmarkEnd w:id="470"/>
    <w:bookmarkStart w:name="z477" w:id="471"/>
    <w:p>
      <w:pPr>
        <w:spacing w:after="0"/>
        <w:ind w:left="0"/>
        <w:jc w:val="both"/>
      </w:pPr>
      <w:r>
        <w:rPr>
          <w:rFonts w:ascii="Times New Roman"/>
          <w:b w:val="false"/>
          <w:i w:val="false"/>
          <w:color w:val="000000"/>
          <w:sz w:val="28"/>
        </w:rPr>
        <w:t>
      4) социальный работник или специалист по социальной работе;</w:t>
      </w:r>
    </w:p>
    <w:bookmarkEnd w:id="471"/>
    <w:bookmarkStart w:name="z478" w:id="472"/>
    <w:p>
      <w:pPr>
        <w:spacing w:after="0"/>
        <w:ind w:left="0"/>
        <w:jc w:val="both"/>
      </w:pPr>
      <w:r>
        <w:rPr>
          <w:rFonts w:ascii="Times New Roman"/>
          <w:b w:val="false"/>
          <w:i w:val="false"/>
          <w:color w:val="000000"/>
          <w:sz w:val="28"/>
        </w:rPr>
        <w:t>
      5) инструктор по труду и (или) специалист в области трудовой терапии;</w:t>
      </w:r>
    </w:p>
    <w:bookmarkEnd w:id="472"/>
    <w:bookmarkStart w:name="z479" w:id="473"/>
    <w:p>
      <w:pPr>
        <w:spacing w:after="0"/>
        <w:ind w:left="0"/>
        <w:jc w:val="both"/>
      </w:pPr>
      <w:r>
        <w:rPr>
          <w:rFonts w:ascii="Times New Roman"/>
          <w:b w:val="false"/>
          <w:i w:val="false"/>
          <w:color w:val="000000"/>
          <w:sz w:val="28"/>
        </w:rPr>
        <w:t>
      6) консультант-волонтер;</w:t>
      </w:r>
    </w:p>
    <w:bookmarkEnd w:id="473"/>
    <w:bookmarkStart w:name="z480" w:id="474"/>
    <w:p>
      <w:pPr>
        <w:spacing w:after="0"/>
        <w:ind w:left="0"/>
        <w:jc w:val="both"/>
      </w:pPr>
      <w:r>
        <w:rPr>
          <w:rFonts w:ascii="Times New Roman"/>
          <w:b w:val="false"/>
          <w:i w:val="false"/>
          <w:color w:val="000000"/>
          <w:sz w:val="28"/>
        </w:rPr>
        <w:t>
      7) средний медицинский работник;</w:t>
      </w:r>
    </w:p>
    <w:bookmarkEnd w:id="474"/>
    <w:bookmarkStart w:name="z481" w:id="475"/>
    <w:p>
      <w:pPr>
        <w:spacing w:after="0"/>
        <w:ind w:left="0"/>
        <w:jc w:val="both"/>
      </w:pPr>
      <w:r>
        <w:rPr>
          <w:rFonts w:ascii="Times New Roman"/>
          <w:b w:val="false"/>
          <w:i w:val="false"/>
          <w:color w:val="000000"/>
          <w:sz w:val="28"/>
        </w:rPr>
        <w:t>
      Состав мультидисциплинарной группы расширяется при увеличении перечня и (или) объема услуг.</w:t>
      </w:r>
    </w:p>
    <w:bookmarkEnd w:id="475"/>
    <w:bookmarkStart w:name="z482" w:id="476"/>
    <w:p>
      <w:pPr>
        <w:spacing w:after="0"/>
        <w:ind w:left="0"/>
        <w:jc w:val="both"/>
      </w:pPr>
      <w:r>
        <w:rPr>
          <w:rFonts w:ascii="Times New Roman"/>
          <w:b w:val="false"/>
          <w:i w:val="false"/>
          <w:color w:val="000000"/>
          <w:sz w:val="28"/>
        </w:rPr>
        <w:t>
      84. Медико-социальная реабилитация детей с ППР, вследствие употребления ПАВ включает в себя:</w:t>
      </w:r>
    </w:p>
    <w:bookmarkEnd w:id="476"/>
    <w:bookmarkStart w:name="z483" w:id="477"/>
    <w:p>
      <w:pPr>
        <w:spacing w:after="0"/>
        <w:ind w:left="0"/>
        <w:jc w:val="both"/>
      </w:pPr>
      <w:r>
        <w:rPr>
          <w:rFonts w:ascii="Times New Roman"/>
          <w:b w:val="false"/>
          <w:i w:val="false"/>
          <w:color w:val="000000"/>
          <w:sz w:val="28"/>
        </w:rPr>
        <w:t xml:space="preserve">
      1) психотерапию; </w:t>
      </w:r>
    </w:p>
    <w:bookmarkEnd w:id="477"/>
    <w:bookmarkStart w:name="z484" w:id="478"/>
    <w:p>
      <w:pPr>
        <w:spacing w:after="0"/>
        <w:ind w:left="0"/>
        <w:jc w:val="both"/>
      </w:pPr>
      <w:r>
        <w:rPr>
          <w:rFonts w:ascii="Times New Roman"/>
          <w:b w:val="false"/>
          <w:i w:val="false"/>
          <w:color w:val="000000"/>
          <w:sz w:val="28"/>
        </w:rPr>
        <w:t xml:space="preserve">
      2) психологическое консультирование; </w:t>
      </w:r>
    </w:p>
    <w:bookmarkEnd w:id="478"/>
    <w:bookmarkStart w:name="z485" w:id="479"/>
    <w:p>
      <w:pPr>
        <w:spacing w:after="0"/>
        <w:ind w:left="0"/>
        <w:jc w:val="both"/>
      </w:pPr>
      <w:r>
        <w:rPr>
          <w:rFonts w:ascii="Times New Roman"/>
          <w:b w:val="false"/>
          <w:i w:val="false"/>
          <w:color w:val="000000"/>
          <w:sz w:val="28"/>
        </w:rPr>
        <w:t xml:space="preserve">
      3) социально-психологические тренинги; </w:t>
      </w:r>
    </w:p>
    <w:bookmarkEnd w:id="479"/>
    <w:bookmarkStart w:name="z486" w:id="480"/>
    <w:p>
      <w:pPr>
        <w:spacing w:after="0"/>
        <w:ind w:left="0"/>
        <w:jc w:val="both"/>
      </w:pPr>
      <w:r>
        <w:rPr>
          <w:rFonts w:ascii="Times New Roman"/>
          <w:b w:val="false"/>
          <w:i w:val="false"/>
          <w:color w:val="000000"/>
          <w:sz w:val="28"/>
        </w:rPr>
        <w:t>
      4) терапию средой;</w:t>
      </w:r>
    </w:p>
    <w:bookmarkEnd w:id="480"/>
    <w:bookmarkStart w:name="z487" w:id="481"/>
    <w:p>
      <w:pPr>
        <w:spacing w:after="0"/>
        <w:ind w:left="0"/>
        <w:jc w:val="both"/>
      </w:pPr>
      <w:r>
        <w:rPr>
          <w:rFonts w:ascii="Times New Roman"/>
          <w:b w:val="false"/>
          <w:i w:val="false"/>
          <w:color w:val="000000"/>
          <w:sz w:val="28"/>
        </w:rPr>
        <w:t>
      5) трудотерапию;</w:t>
      </w:r>
    </w:p>
    <w:bookmarkEnd w:id="481"/>
    <w:bookmarkStart w:name="z488" w:id="482"/>
    <w:p>
      <w:pPr>
        <w:spacing w:after="0"/>
        <w:ind w:left="0"/>
        <w:jc w:val="both"/>
      </w:pPr>
      <w:r>
        <w:rPr>
          <w:rFonts w:ascii="Times New Roman"/>
          <w:b w:val="false"/>
          <w:i w:val="false"/>
          <w:color w:val="000000"/>
          <w:sz w:val="28"/>
        </w:rPr>
        <w:t>
      6) социальное обучение;</w:t>
      </w:r>
    </w:p>
    <w:bookmarkEnd w:id="482"/>
    <w:bookmarkStart w:name="z489" w:id="483"/>
    <w:p>
      <w:pPr>
        <w:spacing w:after="0"/>
        <w:ind w:left="0"/>
        <w:jc w:val="both"/>
      </w:pPr>
      <w:r>
        <w:rPr>
          <w:rFonts w:ascii="Times New Roman"/>
          <w:b w:val="false"/>
          <w:i w:val="false"/>
          <w:color w:val="000000"/>
          <w:sz w:val="28"/>
        </w:rPr>
        <w:t>
      7) терапию занятостью;</w:t>
      </w:r>
    </w:p>
    <w:bookmarkEnd w:id="483"/>
    <w:bookmarkStart w:name="z490" w:id="484"/>
    <w:p>
      <w:pPr>
        <w:spacing w:after="0"/>
        <w:ind w:left="0"/>
        <w:jc w:val="both"/>
      </w:pPr>
      <w:r>
        <w:rPr>
          <w:rFonts w:ascii="Times New Roman"/>
          <w:b w:val="false"/>
          <w:i w:val="false"/>
          <w:color w:val="000000"/>
          <w:sz w:val="28"/>
        </w:rPr>
        <w:t>
      8) оздоровительные и спортивные занятия;</w:t>
      </w:r>
    </w:p>
    <w:bookmarkEnd w:id="484"/>
    <w:bookmarkStart w:name="z491" w:id="485"/>
    <w:p>
      <w:pPr>
        <w:spacing w:after="0"/>
        <w:ind w:left="0"/>
        <w:jc w:val="both"/>
      </w:pPr>
      <w:r>
        <w:rPr>
          <w:rFonts w:ascii="Times New Roman"/>
          <w:b w:val="false"/>
          <w:i w:val="false"/>
          <w:color w:val="000000"/>
          <w:sz w:val="28"/>
        </w:rPr>
        <w:t>
      9) групповые мероприятия терапевтического сообщества;</w:t>
      </w:r>
    </w:p>
    <w:bookmarkEnd w:id="485"/>
    <w:bookmarkStart w:name="z492" w:id="486"/>
    <w:p>
      <w:pPr>
        <w:spacing w:after="0"/>
        <w:ind w:left="0"/>
        <w:jc w:val="both"/>
      </w:pPr>
      <w:r>
        <w:rPr>
          <w:rFonts w:ascii="Times New Roman"/>
          <w:b w:val="false"/>
          <w:i w:val="false"/>
          <w:color w:val="000000"/>
          <w:sz w:val="28"/>
        </w:rPr>
        <w:t>
      10) активный досуг;</w:t>
      </w:r>
    </w:p>
    <w:bookmarkEnd w:id="486"/>
    <w:bookmarkStart w:name="z493" w:id="487"/>
    <w:p>
      <w:pPr>
        <w:spacing w:after="0"/>
        <w:ind w:left="0"/>
        <w:jc w:val="both"/>
      </w:pPr>
      <w:r>
        <w:rPr>
          <w:rFonts w:ascii="Times New Roman"/>
          <w:b w:val="false"/>
          <w:i w:val="false"/>
          <w:color w:val="000000"/>
          <w:sz w:val="28"/>
        </w:rPr>
        <w:t>
      11) встречи и общение с значимыми другими лицами;</w:t>
      </w:r>
    </w:p>
    <w:bookmarkEnd w:id="487"/>
    <w:bookmarkStart w:name="z494" w:id="488"/>
    <w:p>
      <w:pPr>
        <w:spacing w:after="0"/>
        <w:ind w:left="0"/>
        <w:jc w:val="both"/>
      </w:pPr>
      <w:r>
        <w:rPr>
          <w:rFonts w:ascii="Times New Roman"/>
          <w:b w:val="false"/>
          <w:i w:val="false"/>
          <w:color w:val="000000"/>
          <w:sz w:val="28"/>
        </w:rPr>
        <w:t>
      12) противорецидивные тренинги.</w:t>
      </w:r>
    </w:p>
    <w:bookmarkEnd w:id="488"/>
    <w:bookmarkStart w:name="z495" w:id="489"/>
    <w:p>
      <w:pPr>
        <w:spacing w:after="0"/>
        <w:ind w:left="0"/>
        <w:jc w:val="both"/>
      </w:pPr>
      <w:r>
        <w:rPr>
          <w:rFonts w:ascii="Times New Roman"/>
          <w:b w:val="false"/>
          <w:i w:val="false"/>
          <w:color w:val="000000"/>
          <w:sz w:val="28"/>
        </w:rPr>
        <w:t>
      85. Длительность медико-социальной реабилитации детей с ППР, вследствие употребления ПАВ составляет не более 9 (девяти) месяцев.</w:t>
      </w:r>
    </w:p>
    <w:bookmarkEnd w:id="489"/>
    <w:bookmarkStart w:name="z496" w:id="490"/>
    <w:p>
      <w:pPr>
        <w:spacing w:after="0"/>
        <w:ind w:left="0"/>
        <w:jc w:val="both"/>
      </w:pPr>
      <w:r>
        <w:rPr>
          <w:rFonts w:ascii="Times New Roman"/>
          <w:b w:val="false"/>
          <w:i w:val="false"/>
          <w:color w:val="000000"/>
          <w:sz w:val="28"/>
        </w:rPr>
        <w:t>
      86. Направление в лечебно-трудовые мастерские осуществляется врачом- психиатром. В лечебно-трудовые мастерские не направляются пациенты, которым по состоянию здоровья противопоказана трудовая терапия, а также:</w:t>
      </w:r>
    </w:p>
    <w:bookmarkEnd w:id="490"/>
    <w:bookmarkStart w:name="z497" w:id="491"/>
    <w:p>
      <w:pPr>
        <w:spacing w:after="0"/>
        <w:ind w:left="0"/>
        <w:jc w:val="both"/>
      </w:pPr>
      <w:r>
        <w:rPr>
          <w:rFonts w:ascii="Times New Roman"/>
          <w:b w:val="false"/>
          <w:i w:val="false"/>
          <w:color w:val="000000"/>
          <w:sz w:val="28"/>
        </w:rPr>
        <w:t>
      1) психопаты с асоциальным поведением, склонные к сексуальным перверзиям, кверулянты;</w:t>
      </w:r>
    </w:p>
    <w:bookmarkEnd w:id="491"/>
    <w:bookmarkStart w:name="z498" w:id="492"/>
    <w:p>
      <w:pPr>
        <w:spacing w:after="0"/>
        <w:ind w:left="0"/>
        <w:jc w:val="both"/>
      </w:pPr>
      <w:r>
        <w:rPr>
          <w:rFonts w:ascii="Times New Roman"/>
          <w:b w:val="false"/>
          <w:i w:val="false"/>
          <w:color w:val="000000"/>
          <w:sz w:val="28"/>
        </w:rPr>
        <w:t>
      2) лица с ППР вследствие употребления ПАВ в период обострения и в состоянии опьянения;</w:t>
      </w:r>
    </w:p>
    <w:bookmarkEnd w:id="492"/>
    <w:bookmarkStart w:name="z499" w:id="493"/>
    <w:p>
      <w:pPr>
        <w:spacing w:after="0"/>
        <w:ind w:left="0"/>
        <w:jc w:val="both"/>
      </w:pPr>
      <w:r>
        <w:rPr>
          <w:rFonts w:ascii="Times New Roman"/>
          <w:b w:val="false"/>
          <w:i w:val="false"/>
          <w:color w:val="000000"/>
          <w:sz w:val="28"/>
        </w:rPr>
        <w:t>
      3) психические больные, страдающие тяжелыми соматическими или инфекционными заболеваниями.</w:t>
      </w:r>
    </w:p>
    <w:bookmarkEnd w:id="493"/>
    <w:bookmarkStart w:name="z500" w:id="494"/>
    <w:p>
      <w:pPr>
        <w:spacing w:after="0"/>
        <w:ind w:left="0"/>
        <w:jc w:val="both"/>
      </w:pPr>
      <w:r>
        <w:rPr>
          <w:rFonts w:ascii="Times New Roman"/>
          <w:b w:val="false"/>
          <w:i w:val="false"/>
          <w:color w:val="000000"/>
          <w:sz w:val="28"/>
        </w:rPr>
        <w:t>
      87. Медицинская реабилитация сопутствующих заболеваний в санаторно-курортных организациях противопоказана для лиц с ППР:</w:t>
      </w:r>
    </w:p>
    <w:bookmarkEnd w:id="494"/>
    <w:bookmarkStart w:name="z501" w:id="495"/>
    <w:p>
      <w:pPr>
        <w:spacing w:after="0"/>
        <w:ind w:left="0"/>
        <w:jc w:val="both"/>
      </w:pPr>
      <w:r>
        <w:rPr>
          <w:rFonts w:ascii="Times New Roman"/>
          <w:b w:val="false"/>
          <w:i w:val="false"/>
          <w:color w:val="000000"/>
          <w:sz w:val="28"/>
        </w:rPr>
        <w:t>
      1) состоящих в группах: 1-группа динамического психиатрического наблюдения, 2А - группа динамического психиатрического наблюдения, группа динамического наркологического наблюдения;</w:t>
      </w:r>
    </w:p>
    <w:bookmarkEnd w:id="495"/>
    <w:bookmarkStart w:name="z502" w:id="496"/>
    <w:p>
      <w:pPr>
        <w:spacing w:after="0"/>
        <w:ind w:left="0"/>
        <w:jc w:val="both"/>
      </w:pPr>
      <w:r>
        <w:rPr>
          <w:rFonts w:ascii="Times New Roman"/>
          <w:b w:val="false"/>
          <w:i w:val="false"/>
          <w:color w:val="000000"/>
          <w:sz w:val="28"/>
        </w:rPr>
        <w:t>
      2) имеющих заболевания в острой стадии;</w:t>
      </w:r>
    </w:p>
    <w:bookmarkEnd w:id="496"/>
    <w:bookmarkStart w:name="z503" w:id="497"/>
    <w:p>
      <w:pPr>
        <w:spacing w:after="0"/>
        <w:ind w:left="0"/>
        <w:jc w:val="both"/>
      </w:pPr>
      <w:r>
        <w:rPr>
          <w:rFonts w:ascii="Times New Roman"/>
          <w:b w:val="false"/>
          <w:i w:val="false"/>
          <w:color w:val="000000"/>
          <w:sz w:val="28"/>
        </w:rPr>
        <w:t>
      3) имеющих хронические заболевания в стадии обострения.</w:t>
      </w:r>
    </w:p>
    <w:bookmarkEnd w:id="497"/>
    <w:bookmarkStart w:name="z504" w:id="498"/>
    <w:p>
      <w:pPr>
        <w:spacing w:after="0"/>
        <w:ind w:left="0"/>
        <w:jc w:val="both"/>
      </w:pPr>
      <w:r>
        <w:rPr>
          <w:rFonts w:ascii="Times New Roman"/>
          <w:b w:val="false"/>
          <w:i w:val="false"/>
          <w:color w:val="000000"/>
          <w:sz w:val="28"/>
        </w:rPr>
        <w:t>
      Лица с ППР, не способные к самостоятельному передвижению и самообслуживанию, нуждающиеся в постоянном специальном уходе, не имеющие противопоказания, указанные в подпунктах 1), 2), 3) настоящего пункта, направляются в санаторно-курортные организации в сопровождении.</w:t>
      </w:r>
    </w:p>
    <w:bookmarkEnd w:id="498"/>
    <w:bookmarkStart w:name="z505" w:id="499"/>
    <w:p>
      <w:pPr>
        <w:spacing w:after="0"/>
        <w:ind w:left="0"/>
        <w:jc w:val="left"/>
      </w:pPr>
      <w:r>
        <w:rPr>
          <w:rFonts w:ascii="Times New Roman"/>
          <w:b/>
          <w:i w:val="false"/>
          <w:color w:val="000000"/>
        </w:rPr>
        <w:t xml:space="preserve"> Параграф 6. Организация оказания медико-социальной помощи в области психического здоровья при суицидальном поведении</w:t>
      </w:r>
    </w:p>
    <w:bookmarkEnd w:id="499"/>
    <w:bookmarkStart w:name="z506" w:id="500"/>
    <w:p>
      <w:pPr>
        <w:spacing w:after="0"/>
        <w:ind w:left="0"/>
        <w:jc w:val="both"/>
      </w:pPr>
      <w:r>
        <w:rPr>
          <w:rFonts w:ascii="Times New Roman"/>
          <w:b w:val="false"/>
          <w:i w:val="false"/>
          <w:color w:val="000000"/>
          <w:sz w:val="28"/>
        </w:rPr>
        <w:t>
      88. При выявлении участковым врачом или врачом общей практики ПМСП лица с суицидальным поведением, обратившегося самостоятельно или при направлении психологами, осуществляются следующие мероприятия:</w:t>
      </w:r>
    </w:p>
    <w:bookmarkEnd w:id="500"/>
    <w:bookmarkStart w:name="z507" w:id="501"/>
    <w:p>
      <w:pPr>
        <w:spacing w:after="0"/>
        <w:ind w:left="0"/>
        <w:jc w:val="both"/>
      </w:pPr>
      <w:r>
        <w:rPr>
          <w:rFonts w:ascii="Times New Roman"/>
          <w:b w:val="false"/>
          <w:i w:val="false"/>
          <w:color w:val="000000"/>
          <w:sz w:val="28"/>
        </w:rPr>
        <w:t>
      1) оценка риска совершения суицида;</w:t>
      </w:r>
    </w:p>
    <w:bookmarkEnd w:id="501"/>
    <w:bookmarkStart w:name="z508" w:id="502"/>
    <w:p>
      <w:pPr>
        <w:spacing w:after="0"/>
        <w:ind w:left="0"/>
        <w:jc w:val="both"/>
      </w:pPr>
      <w:r>
        <w:rPr>
          <w:rFonts w:ascii="Times New Roman"/>
          <w:b w:val="false"/>
          <w:i w:val="false"/>
          <w:color w:val="000000"/>
          <w:sz w:val="28"/>
        </w:rPr>
        <w:t>
      2) определение плана наблюдения и лечения;</w:t>
      </w:r>
    </w:p>
    <w:bookmarkEnd w:id="502"/>
    <w:bookmarkStart w:name="z509" w:id="503"/>
    <w:p>
      <w:pPr>
        <w:spacing w:after="0"/>
        <w:ind w:left="0"/>
        <w:jc w:val="both"/>
      </w:pPr>
      <w:r>
        <w:rPr>
          <w:rFonts w:ascii="Times New Roman"/>
          <w:b w:val="false"/>
          <w:i w:val="false"/>
          <w:color w:val="000000"/>
          <w:sz w:val="28"/>
        </w:rPr>
        <w:t>
      3) оформление медицинской документации.</w:t>
      </w:r>
    </w:p>
    <w:bookmarkEnd w:id="503"/>
    <w:bookmarkStart w:name="z510" w:id="504"/>
    <w:p>
      <w:pPr>
        <w:spacing w:after="0"/>
        <w:ind w:left="0"/>
        <w:jc w:val="both"/>
      </w:pPr>
      <w:r>
        <w:rPr>
          <w:rFonts w:ascii="Times New Roman"/>
          <w:b w:val="false"/>
          <w:i w:val="false"/>
          <w:color w:val="000000"/>
          <w:sz w:val="28"/>
        </w:rPr>
        <w:t>
      89. Для несовершеннолетних, перед проведением обследования для оценки риска совершения суицида, необходимо получение разрешения законных представителей.</w:t>
      </w:r>
    </w:p>
    <w:bookmarkEnd w:id="504"/>
    <w:bookmarkStart w:name="z511" w:id="505"/>
    <w:p>
      <w:pPr>
        <w:spacing w:after="0"/>
        <w:ind w:left="0"/>
        <w:jc w:val="both"/>
      </w:pPr>
      <w:r>
        <w:rPr>
          <w:rFonts w:ascii="Times New Roman"/>
          <w:b w:val="false"/>
          <w:i w:val="false"/>
          <w:color w:val="000000"/>
          <w:sz w:val="28"/>
        </w:rPr>
        <w:t xml:space="preserve">
      90. Разрешение законных представителей на проведение обследования для оценки риска совершения суицида детям, не достигшим 16-летнего возраста оформляется в письменном виде в произвольной форме и остается в медицинской документации. В случае невозможности получить разрешение, оценка риска проводится без их согласия при наличии признаков, соответствующих критериям регламентированным </w:t>
      </w:r>
      <w:r>
        <w:rPr>
          <w:rFonts w:ascii="Times New Roman"/>
          <w:b w:val="false"/>
          <w:i w:val="false"/>
          <w:color w:val="000000"/>
          <w:sz w:val="28"/>
        </w:rPr>
        <w:t>статьей 137</w:t>
      </w:r>
      <w:r>
        <w:rPr>
          <w:rFonts w:ascii="Times New Roman"/>
          <w:b w:val="false"/>
          <w:i w:val="false"/>
          <w:color w:val="000000"/>
          <w:sz w:val="28"/>
        </w:rPr>
        <w:t xml:space="preserve"> Кодекса.</w:t>
      </w:r>
    </w:p>
    <w:bookmarkEnd w:id="505"/>
    <w:bookmarkStart w:name="z512" w:id="506"/>
    <w:p>
      <w:pPr>
        <w:spacing w:after="0"/>
        <w:ind w:left="0"/>
        <w:jc w:val="both"/>
      </w:pPr>
      <w:r>
        <w:rPr>
          <w:rFonts w:ascii="Times New Roman"/>
          <w:b w:val="false"/>
          <w:i w:val="false"/>
          <w:color w:val="000000"/>
          <w:sz w:val="28"/>
        </w:rPr>
        <w:t>
      91. Оценка риска совершения суицида проводится в три этапа:</w:t>
      </w:r>
    </w:p>
    <w:bookmarkEnd w:id="506"/>
    <w:bookmarkStart w:name="z513" w:id="507"/>
    <w:p>
      <w:pPr>
        <w:spacing w:after="0"/>
        <w:ind w:left="0"/>
        <w:jc w:val="both"/>
      </w:pPr>
      <w:r>
        <w:rPr>
          <w:rFonts w:ascii="Times New Roman"/>
          <w:b w:val="false"/>
          <w:i w:val="false"/>
          <w:color w:val="000000"/>
          <w:sz w:val="28"/>
        </w:rPr>
        <w:t>
      1) определение необходимости проведения оценки риска совершения суицида;</w:t>
      </w:r>
    </w:p>
    <w:bookmarkEnd w:id="507"/>
    <w:bookmarkStart w:name="z514" w:id="508"/>
    <w:p>
      <w:pPr>
        <w:spacing w:after="0"/>
        <w:ind w:left="0"/>
        <w:jc w:val="both"/>
      </w:pPr>
      <w:r>
        <w:rPr>
          <w:rFonts w:ascii="Times New Roman"/>
          <w:b w:val="false"/>
          <w:i w:val="false"/>
          <w:color w:val="000000"/>
          <w:sz w:val="28"/>
        </w:rPr>
        <w:t>
      2) определение факторов риска совершения суицида, с оценкой предрасполагающих, усиливающих и защитных факторов;</w:t>
      </w:r>
    </w:p>
    <w:bookmarkEnd w:id="508"/>
    <w:bookmarkStart w:name="z515" w:id="509"/>
    <w:p>
      <w:pPr>
        <w:spacing w:after="0"/>
        <w:ind w:left="0"/>
        <w:jc w:val="both"/>
      </w:pPr>
      <w:r>
        <w:rPr>
          <w:rFonts w:ascii="Times New Roman"/>
          <w:b w:val="false"/>
          <w:i w:val="false"/>
          <w:color w:val="000000"/>
          <w:sz w:val="28"/>
        </w:rPr>
        <w:t>
      3) определение степени риска совершения суицида.</w:t>
      </w:r>
    </w:p>
    <w:bookmarkEnd w:id="509"/>
    <w:bookmarkStart w:name="z516" w:id="510"/>
    <w:p>
      <w:pPr>
        <w:spacing w:after="0"/>
        <w:ind w:left="0"/>
        <w:jc w:val="both"/>
      </w:pPr>
      <w:r>
        <w:rPr>
          <w:rFonts w:ascii="Times New Roman"/>
          <w:b w:val="false"/>
          <w:i w:val="false"/>
          <w:color w:val="000000"/>
          <w:sz w:val="28"/>
        </w:rPr>
        <w:t>
      92. Необходимость проведения оценки риска совершения суицида определяется на основании оценки психического состояния на момент осмотра и анамнестических сведений.</w:t>
      </w:r>
    </w:p>
    <w:bookmarkEnd w:id="510"/>
    <w:bookmarkStart w:name="z517" w:id="511"/>
    <w:p>
      <w:pPr>
        <w:spacing w:after="0"/>
        <w:ind w:left="0"/>
        <w:jc w:val="both"/>
      </w:pPr>
      <w:r>
        <w:rPr>
          <w:rFonts w:ascii="Times New Roman"/>
          <w:b w:val="false"/>
          <w:i w:val="false"/>
          <w:color w:val="000000"/>
          <w:sz w:val="28"/>
        </w:rPr>
        <w:t xml:space="preserve">
      93. При оценке психического состояния обращается внимание на: </w:t>
      </w:r>
    </w:p>
    <w:bookmarkEnd w:id="511"/>
    <w:bookmarkStart w:name="z518" w:id="512"/>
    <w:p>
      <w:pPr>
        <w:spacing w:after="0"/>
        <w:ind w:left="0"/>
        <w:jc w:val="both"/>
      </w:pPr>
      <w:r>
        <w:rPr>
          <w:rFonts w:ascii="Times New Roman"/>
          <w:b w:val="false"/>
          <w:i w:val="false"/>
          <w:color w:val="000000"/>
          <w:sz w:val="28"/>
        </w:rPr>
        <w:t>
      1) общий вид и поведение (оценка психомоторного состояния и функции волевой сферы – возбуждение, ступор, стереотипии, навязчивые действия, импульсивные поступки);</w:t>
      </w:r>
    </w:p>
    <w:bookmarkEnd w:id="512"/>
    <w:bookmarkStart w:name="z519" w:id="513"/>
    <w:p>
      <w:pPr>
        <w:spacing w:after="0"/>
        <w:ind w:left="0"/>
        <w:jc w:val="both"/>
      </w:pPr>
      <w:r>
        <w:rPr>
          <w:rFonts w:ascii="Times New Roman"/>
          <w:b w:val="false"/>
          <w:i w:val="false"/>
          <w:color w:val="000000"/>
          <w:sz w:val="28"/>
        </w:rPr>
        <w:t>
      2) эмоциональное состояние (оценка тревоги, страхов, беспокойства, напряжения); снижение настроения (от нормальной грусти, через субклиническую депрессию до депрессии), повышение настроения (от эйфории, через гипоманию до мании), смешанные состояния (одновременно депрессивные и маниакальные симптомы), гнев, злость, равнодушие; адекватность эмоций ситуации;</w:t>
      </w:r>
    </w:p>
    <w:bookmarkEnd w:id="513"/>
    <w:bookmarkStart w:name="z520" w:id="514"/>
    <w:p>
      <w:pPr>
        <w:spacing w:after="0"/>
        <w:ind w:left="0"/>
        <w:jc w:val="both"/>
      </w:pPr>
      <w:r>
        <w:rPr>
          <w:rFonts w:ascii="Times New Roman"/>
          <w:b w:val="false"/>
          <w:i w:val="false"/>
          <w:color w:val="000000"/>
          <w:sz w:val="28"/>
        </w:rPr>
        <w:t>
      3) мышление (нарушение формы мышления – ускорение или замедление его темпа (чрезмерная мелочность), задержка (внезапное затруднение движения мыслей, мышления), рассеянность или расщепление, персеверации (стереотипное повторение), обсессии (навязчивые мысли); нарушение мышления по содержанию – идеи);</w:t>
      </w:r>
    </w:p>
    <w:bookmarkEnd w:id="514"/>
    <w:bookmarkStart w:name="z521" w:id="515"/>
    <w:p>
      <w:pPr>
        <w:spacing w:after="0"/>
        <w:ind w:left="0"/>
        <w:jc w:val="both"/>
      </w:pPr>
      <w:r>
        <w:rPr>
          <w:rFonts w:ascii="Times New Roman"/>
          <w:b w:val="false"/>
          <w:i w:val="false"/>
          <w:color w:val="000000"/>
          <w:sz w:val="28"/>
        </w:rPr>
        <w:t>
      4) восприятие (нарушения – галлюцинации (восприятие несуществующих объектов), иллюзии (искаженное восприятие существующих объектов);</w:t>
      </w:r>
    </w:p>
    <w:bookmarkEnd w:id="515"/>
    <w:bookmarkStart w:name="z522" w:id="516"/>
    <w:p>
      <w:pPr>
        <w:spacing w:after="0"/>
        <w:ind w:left="0"/>
        <w:jc w:val="both"/>
      </w:pPr>
      <w:r>
        <w:rPr>
          <w:rFonts w:ascii="Times New Roman"/>
          <w:b w:val="false"/>
          <w:i w:val="false"/>
          <w:color w:val="000000"/>
          <w:sz w:val="28"/>
        </w:rPr>
        <w:t xml:space="preserve">
      5) высшие функции познания: память, способность к адекватной оценке реальности, к абстрактному мышлению и самосознанию (саморефлексии), а также к контролю собственных влечений (агрессивных, сексуальных). </w:t>
      </w:r>
    </w:p>
    <w:bookmarkEnd w:id="516"/>
    <w:bookmarkStart w:name="z523" w:id="517"/>
    <w:p>
      <w:pPr>
        <w:spacing w:after="0"/>
        <w:ind w:left="0"/>
        <w:jc w:val="both"/>
      </w:pPr>
      <w:r>
        <w:rPr>
          <w:rFonts w:ascii="Times New Roman"/>
          <w:b w:val="false"/>
          <w:i w:val="false"/>
          <w:color w:val="000000"/>
          <w:sz w:val="28"/>
        </w:rPr>
        <w:t>
      94. При сборе анамнестических сведений обращается внимание на:</w:t>
      </w:r>
    </w:p>
    <w:bookmarkEnd w:id="517"/>
    <w:bookmarkStart w:name="z524" w:id="518"/>
    <w:p>
      <w:pPr>
        <w:spacing w:after="0"/>
        <w:ind w:left="0"/>
        <w:jc w:val="both"/>
      </w:pPr>
      <w:r>
        <w:rPr>
          <w:rFonts w:ascii="Times New Roman"/>
          <w:b w:val="false"/>
          <w:i w:val="false"/>
          <w:color w:val="000000"/>
          <w:sz w:val="28"/>
        </w:rPr>
        <w:t>
      1) семейную среду с раннего детства и до настоящего времени, в том числе домашнее (бытовое) и (или) сексуальное насилие;</w:t>
      </w:r>
    </w:p>
    <w:bookmarkEnd w:id="518"/>
    <w:bookmarkStart w:name="z525" w:id="519"/>
    <w:p>
      <w:pPr>
        <w:spacing w:after="0"/>
        <w:ind w:left="0"/>
        <w:jc w:val="both"/>
      </w:pPr>
      <w:r>
        <w:rPr>
          <w:rFonts w:ascii="Times New Roman"/>
          <w:b w:val="false"/>
          <w:i w:val="false"/>
          <w:color w:val="000000"/>
          <w:sz w:val="28"/>
        </w:rPr>
        <w:t>
      2) семейную историю суицида и психических расстройств, в том числе расстройств, вызванных злоупотреблением ПАВ;</w:t>
      </w:r>
    </w:p>
    <w:bookmarkEnd w:id="519"/>
    <w:bookmarkStart w:name="z526" w:id="520"/>
    <w:p>
      <w:pPr>
        <w:spacing w:after="0"/>
        <w:ind w:left="0"/>
        <w:jc w:val="both"/>
      </w:pPr>
      <w:r>
        <w:rPr>
          <w:rFonts w:ascii="Times New Roman"/>
          <w:b w:val="false"/>
          <w:i w:val="false"/>
          <w:color w:val="000000"/>
          <w:sz w:val="28"/>
        </w:rPr>
        <w:t>
      3) несуицидальные самоповреждения;</w:t>
      </w:r>
    </w:p>
    <w:bookmarkEnd w:id="520"/>
    <w:bookmarkStart w:name="z527" w:id="521"/>
    <w:p>
      <w:pPr>
        <w:spacing w:after="0"/>
        <w:ind w:left="0"/>
        <w:jc w:val="both"/>
      </w:pPr>
      <w:r>
        <w:rPr>
          <w:rFonts w:ascii="Times New Roman"/>
          <w:b w:val="false"/>
          <w:i w:val="false"/>
          <w:color w:val="000000"/>
          <w:sz w:val="28"/>
        </w:rPr>
        <w:t>
      4) особенности психического развития, склада личности, обучения и профессиональной деятельности, круга интересов и увлечений, семейных взаимоотношений;</w:t>
      </w:r>
    </w:p>
    <w:bookmarkEnd w:id="521"/>
    <w:bookmarkStart w:name="z528" w:id="522"/>
    <w:p>
      <w:pPr>
        <w:spacing w:after="0"/>
        <w:ind w:left="0"/>
        <w:jc w:val="both"/>
      </w:pPr>
      <w:r>
        <w:rPr>
          <w:rFonts w:ascii="Times New Roman"/>
          <w:b w:val="false"/>
          <w:i w:val="false"/>
          <w:color w:val="000000"/>
          <w:sz w:val="28"/>
        </w:rPr>
        <w:t>
      5) начало появления симптомов, их связь с психосоциальными факторами - при подозрении на наличие психического расстройства;</w:t>
      </w:r>
    </w:p>
    <w:bookmarkEnd w:id="522"/>
    <w:bookmarkStart w:name="z529" w:id="523"/>
    <w:p>
      <w:pPr>
        <w:spacing w:after="0"/>
        <w:ind w:left="0"/>
        <w:jc w:val="both"/>
      </w:pPr>
      <w:r>
        <w:rPr>
          <w:rFonts w:ascii="Times New Roman"/>
          <w:b w:val="false"/>
          <w:i w:val="false"/>
          <w:color w:val="000000"/>
          <w:sz w:val="28"/>
        </w:rPr>
        <w:t>
      6) историю суицидального поведения (при наличии) (количество предыдущих попыток суицида; для каждой попытки: когда произошла, обстоятельства и провоцирующие факторы; способ и его потенциальная летальность; степень предпринятых мер по планированию и сведению к минимуму риска обнаружения или препятствий (для попытки); употребление ПАВ перед попыткой; последствия и медицинская тяжесть последствий; отношение к попытке);</w:t>
      </w:r>
    </w:p>
    <w:bookmarkEnd w:id="523"/>
    <w:bookmarkStart w:name="z530" w:id="524"/>
    <w:p>
      <w:pPr>
        <w:spacing w:after="0"/>
        <w:ind w:left="0"/>
        <w:jc w:val="both"/>
      </w:pPr>
      <w:r>
        <w:rPr>
          <w:rFonts w:ascii="Times New Roman"/>
          <w:b w:val="false"/>
          <w:i w:val="false"/>
          <w:color w:val="000000"/>
          <w:sz w:val="28"/>
        </w:rPr>
        <w:t xml:space="preserve">
      7) психосоциальные ситуации и недавние потери (фактические, воспринимаемые или потенциальные): смерть близкого человека или существа (идола, образца для подражания, или домашнего животного); разрыв отношений, развод или разъединение; межличностные конфликты, стрессовые или неблагополучные, или сложные отношения; проблемы с учебой; потеря работы или жилья; начало болезни близкого человека или дорогого существа; финансовые и юридические трудности; годовщина потери; переезд на новое место; </w:t>
      </w:r>
    </w:p>
    <w:bookmarkEnd w:id="524"/>
    <w:bookmarkStart w:name="z531" w:id="525"/>
    <w:p>
      <w:pPr>
        <w:spacing w:after="0"/>
        <w:ind w:left="0"/>
        <w:jc w:val="both"/>
      </w:pPr>
      <w:r>
        <w:rPr>
          <w:rFonts w:ascii="Times New Roman"/>
          <w:b w:val="false"/>
          <w:i w:val="false"/>
          <w:color w:val="000000"/>
          <w:sz w:val="28"/>
        </w:rPr>
        <w:t>
      8) если имеется ранее установленный диагноз, собирается информация об истории лечения (предыдущие и сопутствующие диагнозы, предшествующие госпитализации и другие виды лечения) и соблюдении назначенного лечения.</w:t>
      </w:r>
    </w:p>
    <w:bookmarkEnd w:id="525"/>
    <w:bookmarkStart w:name="z532" w:id="526"/>
    <w:p>
      <w:pPr>
        <w:spacing w:after="0"/>
        <w:ind w:left="0"/>
        <w:jc w:val="both"/>
      </w:pPr>
      <w:r>
        <w:rPr>
          <w:rFonts w:ascii="Times New Roman"/>
          <w:b w:val="false"/>
          <w:i w:val="false"/>
          <w:color w:val="000000"/>
          <w:sz w:val="28"/>
        </w:rPr>
        <w:t>
      95. Определение факторов риска совершения суицида проводится на основании данных психического состояния и анамнеза с распределением на три группы:</w:t>
      </w:r>
    </w:p>
    <w:bookmarkEnd w:id="526"/>
    <w:bookmarkStart w:name="z533" w:id="527"/>
    <w:p>
      <w:pPr>
        <w:spacing w:after="0"/>
        <w:ind w:left="0"/>
        <w:jc w:val="both"/>
      </w:pPr>
      <w:r>
        <w:rPr>
          <w:rFonts w:ascii="Times New Roman"/>
          <w:b w:val="false"/>
          <w:i w:val="false"/>
          <w:color w:val="000000"/>
          <w:sz w:val="28"/>
        </w:rPr>
        <w:t>
      1) первичные – психиатрические (психобиологические) факторы;</w:t>
      </w:r>
    </w:p>
    <w:bookmarkEnd w:id="527"/>
    <w:bookmarkStart w:name="z534" w:id="528"/>
    <w:p>
      <w:pPr>
        <w:spacing w:after="0"/>
        <w:ind w:left="0"/>
        <w:jc w:val="both"/>
      </w:pPr>
      <w:r>
        <w:rPr>
          <w:rFonts w:ascii="Times New Roman"/>
          <w:b w:val="false"/>
          <w:i w:val="false"/>
          <w:color w:val="000000"/>
          <w:sz w:val="28"/>
        </w:rPr>
        <w:t>
      2) вторичные – психосоциальные особенности и (или) соматические заболевания;</w:t>
      </w:r>
    </w:p>
    <w:bookmarkEnd w:id="528"/>
    <w:bookmarkStart w:name="z535" w:id="529"/>
    <w:p>
      <w:pPr>
        <w:spacing w:after="0"/>
        <w:ind w:left="0"/>
        <w:jc w:val="both"/>
      </w:pPr>
      <w:r>
        <w:rPr>
          <w:rFonts w:ascii="Times New Roman"/>
          <w:b w:val="false"/>
          <w:i w:val="false"/>
          <w:color w:val="000000"/>
          <w:sz w:val="28"/>
        </w:rPr>
        <w:t>
      3) третичные – демографические факторы.</w:t>
      </w:r>
    </w:p>
    <w:bookmarkEnd w:id="529"/>
    <w:bookmarkStart w:name="z536" w:id="530"/>
    <w:p>
      <w:pPr>
        <w:spacing w:after="0"/>
        <w:ind w:left="0"/>
        <w:jc w:val="both"/>
      </w:pPr>
      <w:r>
        <w:rPr>
          <w:rFonts w:ascii="Times New Roman"/>
          <w:b w:val="false"/>
          <w:i w:val="false"/>
          <w:color w:val="000000"/>
          <w:sz w:val="28"/>
        </w:rPr>
        <w:t xml:space="preserve">
      96. К первичным психиатрическим (психобиологическим) факторам относятся: </w:t>
      </w:r>
    </w:p>
    <w:bookmarkEnd w:id="530"/>
    <w:bookmarkStart w:name="z537" w:id="531"/>
    <w:p>
      <w:pPr>
        <w:spacing w:after="0"/>
        <w:ind w:left="0"/>
        <w:jc w:val="both"/>
      </w:pPr>
      <w:r>
        <w:rPr>
          <w:rFonts w:ascii="Times New Roman"/>
          <w:b w:val="false"/>
          <w:i w:val="false"/>
          <w:color w:val="000000"/>
          <w:sz w:val="28"/>
        </w:rPr>
        <w:t xml:space="preserve">
      1) суицидальные мысли, суицидальные планы (текущие или предыдущие), попытки самоубийства (включая отмененные или прерванные попытки); </w:t>
      </w:r>
    </w:p>
    <w:bookmarkEnd w:id="531"/>
    <w:bookmarkStart w:name="z538" w:id="532"/>
    <w:p>
      <w:pPr>
        <w:spacing w:after="0"/>
        <w:ind w:left="0"/>
        <w:jc w:val="both"/>
      </w:pPr>
      <w:r>
        <w:rPr>
          <w:rFonts w:ascii="Times New Roman"/>
          <w:b w:val="false"/>
          <w:i w:val="false"/>
          <w:color w:val="000000"/>
          <w:sz w:val="28"/>
        </w:rPr>
        <w:t>
      2) ППР: безнадежность и возбуждение, тревога (в том числе бессонница);</w:t>
      </w:r>
    </w:p>
    <w:bookmarkEnd w:id="532"/>
    <w:bookmarkStart w:name="z539" w:id="533"/>
    <w:p>
      <w:pPr>
        <w:spacing w:after="0"/>
        <w:ind w:left="0"/>
        <w:jc w:val="both"/>
      </w:pPr>
      <w:r>
        <w:rPr>
          <w:rFonts w:ascii="Times New Roman"/>
          <w:b w:val="false"/>
          <w:i w:val="false"/>
          <w:color w:val="000000"/>
          <w:sz w:val="28"/>
        </w:rPr>
        <w:t>
      3) семейная история самоубийств.</w:t>
      </w:r>
    </w:p>
    <w:bookmarkEnd w:id="533"/>
    <w:bookmarkStart w:name="z540" w:id="534"/>
    <w:p>
      <w:pPr>
        <w:spacing w:after="0"/>
        <w:ind w:left="0"/>
        <w:jc w:val="both"/>
      </w:pPr>
      <w:r>
        <w:rPr>
          <w:rFonts w:ascii="Times New Roman"/>
          <w:b w:val="false"/>
          <w:i w:val="false"/>
          <w:color w:val="000000"/>
          <w:sz w:val="28"/>
        </w:rPr>
        <w:t xml:space="preserve">
      97. К вторичным (психосоциальным особенностям и (или) соматическим заболеваниям) факторам относятся: </w:t>
      </w:r>
    </w:p>
    <w:bookmarkEnd w:id="534"/>
    <w:bookmarkStart w:name="z541" w:id="535"/>
    <w:p>
      <w:pPr>
        <w:spacing w:after="0"/>
        <w:ind w:left="0"/>
        <w:jc w:val="both"/>
      </w:pPr>
      <w:r>
        <w:rPr>
          <w:rFonts w:ascii="Times New Roman"/>
          <w:b w:val="false"/>
          <w:i w:val="false"/>
          <w:color w:val="000000"/>
          <w:sz w:val="28"/>
        </w:rPr>
        <w:t>
      1) неблагоприятные события в детстве (травма детства (сексуальное и физическое насилие)), другое (разделение семьи, потеря родителей, ребенок отдан на воспитание в другую семью, и другое);</w:t>
      </w:r>
    </w:p>
    <w:bookmarkEnd w:id="535"/>
    <w:bookmarkStart w:name="z542" w:id="536"/>
    <w:p>
      <w:pPr>
        <w:spacing w:after="0"/>
        <w:ind w:left="0"/>
        <w:jc w:val="both"/>
      </w:pPr>
      <w:r>
        <w:rPr>
          <w:rFonts w:ascii="Times New Roman"/>
          <w:b w:val="false"/>
          <w:i w:val="false"/>
          <w:color w:val="000000"/>
          <w:sz w:val="28"/>
        </w:rPr>
        <w:t>
      2) длительные неблагоприятные жизненные ситуации (изоляция, плохие отношения с семьей, запугивание, хроническая болезнь, ВИЧ);</w:t>
      </w:r>
    </w:p>
    <w:bookmarkEnd w:id="536"/>
    <w:bookmarkStart w:name="z543" w:id="537"/>
    <w:p>
      <w:pPr>
        <w:spacing w:after="0"/>
        <w:ind w:left="0"/>
        <w:jc w:val="both"/>
      </w:pPr>
      <w:r>
        <w:rPr>
          <w:rFonts w:ascii="Times New Roman"/>
          <w:b w:val="false"/>
          <w:i w:val="false"/>
          <w:color w:val="000000"/>
          <w:sz w:val="28"/>
        </w:rPr>
        <w:t>
      3) острый психосоциальный стресс (недавняя потеря близкого человека), стрессовое событие (распад отношений, постановка диагноза или начало серьезного соматического заболевания).</w:t>
      </w:r>
    </w:p>
    <w:bookmarkEnd w:id="537"/>
    <w:bookmarkStart w:name="z544" w:id="538"/>
    <w:p>
      <w:pPr>
        <w:spacing w:after="0"/>
        <w:ind w:left="0"/>
        <w:jc w:val="both"/>
      </w:pPr>
      <w:r>
        <w:rPr>
          <w:rFonts w:ascii="Times New Roman"/>
          <w:b w:val="false"/>
          <w:i w:val="false"/>
          <w:color w:val="000000"/>
          <w:sz w:val="28"/>
        </w:rPr>
        <w:t>
      98. К третичным (демографическим) факторам относятся:</w:t>
      </w:r>
    </w:p>
    <w:bookmarkEnd w:id="538"/>
    <w:bookmarkStart w:name="z545" w:id="539"/>
    <w:p>
      <w:pPr>
        <w:spacing w:after="0"/>
        <w:ind w:left="0"/>
        <w:jc w:val="both"/>
      </w:pPr>
      <w:r>
        <w:rPr>
          <w:rFonts w:ascii="Times New Roman"/>
          <w:b w:val="false"/>
          <w:i w:val="false"/>
          <w:color w:val="000000"/>
          <w:sz w:val="28"/>
        </w:rPr>
        <w:t>
      1) пол:</w:t>
      </w:r>
    </w:p>
    <w:bookmarkEnd w:id="539"/>
    <w:bookmarkStart w:name="z546" w:id="540"/>
    <w:p>
      <w:pPr>
        <w:spacing w:after="0"/>
        <w:ind w:left="0"/>
        <w:jc w:val="both"/>
      </w:pPr>
      <w:r>
        <w:rPr>
          <w:rFonts w:ascii="Times New Roman"/>
          <w:b w:val="false"/>
          <w:i w:val="false"/>
          <w:color w:val="000000"/>
          <w:sz w:val="28"/>
        </w:rPr>
        <w:t>
      мужской - чаще завершенное самоубийство;</w:t>
      </w:r>
    </w:p>
    <w:bookmarkEnd w:id="540"/>
    <w:bookmarkStart w:name="z547" w:id="541"/>
    <w:p>
      <w:pPr>
        <w:spacing w:after="0"/>
        <w:ind w:left="0"/>
        <w:jc w:val="both"/>
      </w:pPr>
      <w:r>
        <w:rPr>
          <w:rFonts w:ascii="Times New Roman"/>
          <w:b w:val="false"/>
          <w:i w:val="false"/>
          <w:color w:val="000000"/>
          <w:sz w:val="28"/>
        </w:rPr>
        <w:t>
      женский - чаще суицидальные мысли и (или) попытка суицида;</w:t>
      </w:r>
    </w:p>
    <w:bookmarkEnd w:id="541"/>
    <w:bookmarkStart w:name="z548" w:id="542"/>
    <w:p>
      <w:pPr>
        <w:spacing w:after="0"/>
        <w:ind w:left="0"/>
        <w:jc w:val="both"/>
      </w:pPr>
      <w:r>
        <w:rPr>
          <w:rFonts w:ascii="Times New Roman"/>
          <w:b w:val="false"/>
          <w:i w:val="false"/>
          <w:color w:val="000000"/>
          <w:sz w:val="28"/>
        </w:rPr>
        <w:t>
      2) возраст:</w:t>
      </w:r>
    </w:p>
    <w:bookmarkEnd w:id="542"/>
    <w:bookmarkStart w:name="z549" w:id="543"/>
    <w:p>
      <w:pPr>
        <w:spacing w:after="0"/>
        <w:ind w:left="0"/>
        <w:jc w:val="both"/>
      </w:pPr>
      <w:r>
        <w:rPr>
          <w:rFonts w:ascii="Times New Roman"/>
          <w:b w:val="false"/>
          <w:i w:val="false"/>
          <w:color w:val="000000"/>
          <w:sz w:val="28"/>
        </w:rPr>
        <w:t>
      подростки и молодые мужчины;</w:t>
      </w:r>
    </w:p>
    <w:bookmarkEnd w:id="543"/>
    <w:bookmarkStart w:name="z550" w:id="544"/>
    <w:p>
      <w:pPr>
        <w:spacing w:after="0"/>
        <w:ind w:left="0"/>
        <w:jc w:val="both"/>
      </w:pPr>
      <w:r>
        <w:rPr>
          <w:rFonts w:ascii="Times New Roman"/>
          <w:b w:val="false"/>
          <w:i w:val="false"/>
          <w:color w:val="000000"/>
          <w:sz w:val="28"/>
        </w:rPr>
        <w:t>
      пожилые (оба пола);</w:t>
      </w:r>
    </w:p>
    <w:bookmarkEnd w:id="544"/>
    <w:bookmarkStart w:name="z551" w:id="545"/>
    <w:p>
      <w:pPr>
        <w:spacing w:after="0"/>
        <w:ind w:left="0"/>
        <w:jc w:val="both"/>
      </w:pPr>
      <w:r>
        <w:rPr>
          <w:rFonts w:ascii="Times New Roman"/>
          <w:b w:val="false"/>
          <w:i w:val="false"/>
          <w:color w:val="000000"/>
          <w:sz w:val="28"/>
        </w:rPr>
        <w:t>
      3) уязвимые интервалы:</w:t>
      </w:r>
    </w:p>
    <w:bookmarkEnd w:id="545"/>
    <w:bookmarkStart w:name="z552" w:id="546"/>
    <w:p>
      <w:pPr>
        <w:spacing w:after="0"/>
        <w:ind w:left="0"/>
        <w:jc w:val="both"/>
      </w:pPr>
      <w:r>
        <w:rPr>
          <w:rFonts w:ascii="Times New Roman"/>
          <w:b w:val="false"/>
          <w:i w:val="false"/>
          <w:color w:val="000000"/>
          <w:sz w:val="28"/>
        </w:rPr>
        <w:t>
      весна и (или) начало лета;</w:t>
      </w:r>
    </w:p>
    <w:bookmarkEnd w:id="546"/>
    <w:bookmarkStart w:name="z553" w:id="547"/>
    <w:p>
      <w:pPr>
        <w:spacing w:after="0"/>
        <w:ind w:left="0"/>
        <w:jc w:val="both"/>
      </w:pPr>
      <w:r>
        <w:rPr>
          <w:rFonts w:ascii="Times New Roman"/>
          <w:b w:val="false"/>
          <w:i w:val="false"/>
          <w:color w:val="000000"/>
          <w:sz w:val="28"/>
        </w:rPr>
        <w:t>
      предменструальный период;</w:t>
      </w:r>
    </w:p>
    <w:bookmarkEnd w:id="547"/>
    <w:bookmarkStart w:name="z554" w:id="548"/>
    <w:p>
      <w:pPr>
        <w:spacing w:after="0"/>
        <w:ind w:left="0"/>
        <w:jc w:val="both"/>
      </w:pPr>
      <w:r>
        <w:rPr>
          <w:rFonts w:ascii="Times New Roman"/>
          <w:b w:val="false"/>
          <w:i w:val="false"/>
          <w:color w:val="000000"/>
          <w:sz w:val="28"/>
        </w:rPr>
        <w:t>
      4) особые группы:</w:t>
      </w:r>
    </w:p>
    <w:bookmarkEnd w:id="548"/>
    <w:bookmarkStart w:name="z555" w:id="549"/>
    <w:p>
      <w:pPr>
        <w:spacing w:after="0"/>
        <w:ind w:left="0"/>
        <w:jc w:val="both"/>
      </w:pPr>
      <w:r>
        <w:rPr>
          <w:rFonts w:ascii="Times New Roman"/>
          <w:b w:val="false"/>
          <w:i w:val="false"/>
          <w:color w:val="000000"/>
          <w:sz w:val="28"/>
        </w:rPr>
        <w:t>
      родственники жертв суицида;</w:t>
      </w:r>
    </w:p>
    <w:bookmarkEnd w:id="549"/>
    <w:bookmarkStart w:name="z556" w:id="550"/>
    <w:p>
      <w:pPr>
        <w:spacing w:after="0"/>
        <w:ind w:left="0"/>
        <w:jc w:val="both"/>
      </w:pPr>
      <w:r>
        <w:rPr>
          <w:rFonts w:ascii="Times New Roman"/>
          <w:b w:val="false"/>
          <w:i w:val="false"/>
          <w:color w:val="000000"/>
          <w:sz w:val="28"/>
        </w:rPr>
        <w:t xml:space="preserve">
      жертвы чрезвычайных происшествий, катастроф, стихийных бедствий; </w:t>
      </w:r>
    </w:p>
    <w:bookmarkEnd w:id="550"/>
    <w:bookmarkStart w:name="z557" w:id="551"/>
    <w:p>
      <w:pPr>
        <w:spacing w:after="0"/>
        <w:ind w:left="0"/>
        <w:jc w:val="both"/>
      </w:pPr>
      <w:r>
        <w:rPr>
          <w:rFonts w:ascii="Times New Roman"/>
          <w:b w:val="false"/>
          <w:i w:val="false"/>
          <w:color w:val="000000"/>
          <w:sz w:val="28"/>
        </w:rPr>
        <w:t>
      представители сексуальных ориентаций отличных от гетеросексуальной;</w:t>
      </w:r>
    </w:p>
    <w:bookmarkEnd w:id="551"/>
    <w:bookmarkStart w:name="z558" w:id="552"/>
    <w:p>
      <w:pPr>
        <w:spacing w:after="0"/>
        <w:ind w:left="0"/>
        <w:jc w:val="both"/>
      </w:pPr>
      <w:r>
        <w:rPr>
          <w:rFonts w:ascii="Times New Roman"/>
          <w:b w:val="false"/>
          <w:i w:val="false"/>
          <w:color w:val="000000"/>
          <w:sz w:val="28"/>
        </w:rPr>
        <w:t>
      лица,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w:t>
      </w:r>
    </w:p>
    <w:bookmarkEnd w:id="552"/>
    <w:bookmarkStart w:name="z559" w:id="553"/>
    <w:p>
      <w:pPr>
        <w:spacing w:after="0"/>
        <w:ind w:left="0"/>
        <w:jc w:val="both"/>
      </w:pPr>
      <w:r>
        <w:rPr>
          <w:rFonts w:ascii="Times New Roman"/>
          <w:b w:val="false"/>
          <w:i w:val="false"/>
          <w:color w:val="000000"/>
          <w:sz w:val="28"/>
        </w:rPr>
        <w:t>
      99. К предрасполагающим факторам риска совершения суицида относятся:</w:t>
      </w:r>
    </w:p>
    <w:bookmarkEnd w:id="553"/>
    <w:bookmarkStart w:name="z560" w:id="554"/>
    <w:p>
      <w:pPr>
        <w:spacing w:after="0"/>
        <w:ind w:left="0"/>
        <w:jc w:val="both"/>
      </w:pPr>
      <w:r>
        <w:rPr>
          <w:rFonts w:ascii="Times New Roman"/>
          <w:b w:val="false"/>
          <w:i w:val="false"/>
          <w:color w:val="000000"/>
          <w:sz w:val="28"/>
        </w:rPr>
        <w:t>
      1) генетические и биологические факторы риска;</w:t>
      </w:r>
    </w:p>
    <w:bookmarkEnd w:id="554"/>
    <w:bookmarkStart w:name="z561" w:id="555"/>
    <w:p>
      <w:pPr>
        <w:spacing w:after="0"/>
        <w:ind w:left="0"/>
        <w:jc w:val="both"/>
      </w:pPr>
      <w:r>
        <w:rPr>
          <w:rFonts w:ascii="Times New Roman"/>
          <w:b w:val="false"/>
          <w:i w:val="false"/>
          <w:color w:val="000000"/>
          <w:sz w:val="28"/>
        </w:rPr>
        <w:t>
      2) семейная история самоубийств и проблемы психического здоровья;</w:t>
      </w:r>
    </w:p>
    <w:bookmarkEnd w:id="555"/>
    <w:bookmarkStart w:name="z562" w:id="556"/>
    <w:p>
      <w:pPr>
        <w:spacing w:after="0"/>
        <w:ind w:left="0"/>
        <w:jc w:val="both"/>
      </w:pPr>
      <w:r>
        <w:rPr>
          <w:rFonts w:ascii="Times New Roman"/>
          <w:b w:val="false"/>
          <w:i w:val="false"/>
          <w:color w:val="000000"/>
          <w:sz w:val="28"/>
        </w:rPr>
        <w:t>
      3) психические расстройства;</w:t>
      </w:r>
    </w:p>
    <w:bookmarkEnd w:id="556"/>
    <w:bookmarkStart w:name="z563" w:id="557"/>
    <w:p>
      <w:pPr>
        <w:spacing w:after="0"/>
        <w:ind w:left="0"/>
        <w:jc w:val="both"/>
      </w:pPr>
      <w:r>
        <w:rPr>
          <w:rFonts w:ascii="Times New Roman"/>
          <w:b w:val="false"/>
          <w:i w:val="false"/>
          <w:color w:val="000000"/>
          <w:sz w:val="28"/>
        </w:rPr>
        <w:t>
      4) употребление и (или) злоупотребление ПАВ;</w:t>
      </w:r>
    </w:p>
    <w:bookmarkEnd w:id="557"/>
    <w:bookmarkStart w:name="z564" w:id="558"/>
    <w:p>
      <w:pPr>
        <w:spacing w:after="0"/>
        <w:ind w:left="0"/>
        <w:jc w:val="both"/>
      </w:pPr>
      <w:r>
        <w:rPr>
          <w:rFonts w:ascii="Times New Roman"/>
          <w:b w:val="false"/>
          <w:i w:val="false"/>
          <w:color w:val="000000"/>
          <w:sz w:val="28"/>
        </w:rPr>
        <w:t>
      5) импульсивное и (или) агрессивное поведение;</w:t>
      </w:r>
    </w:p>
    <w:bookmarkEnd w:id="558"/>
    <w:bookmarkStart w:name="z565" w:id="559"/>
    <w:p>
      <w:pPr>
        <w:spacing w:after="0"/>
        <w:ind w:left="0"/>
        <w:jc w:val="both"/>
      </w:pPr>
      <w:r>
        <w:rPr>
          <w:rFonts w:ascii="Times New Roman"/>
          <w:b w:val="false"/>
          <w:i w:val="false"/>
          <w:color w:val="000000"/>
          <w:sz w:val="28"/>
        </w:rPr>
        <w:t>
      6) детская травма.</w:t>
      </w:r>
    </w:p>
    <w:bookmarkEnd w:id="559"/>
    <w:bookmarkStart w:name="z566" w:id="560"/>
    <w:p>
      <w:pPr>
        <w:spacing w:after="0"/>
        <w:ind w:left="0"/>
        <w:jc w:val="both"/>
      </w:pPr>
      <w:r>
        <w:rPr>
          <w:rFonts w:ascii="Times New Roman"/>
          <w:b w:val="false"/>
          <w:i w:val="false"/>
          <w:color w:val="000000"/>
          <w:sz w:val="28"/>
        </w:rPr>
        <w:t>
      100. К факторам защиты относятся:</w:t>
      </w:r>
    </w:p>
    <w:bookmarkEnd w:id="560"/>
    <w:bookmarkStart w:name="z567" w:id="561"/>
    <w:p>
      <w:pPr>
        <w:spacing w:after="0"/>
        <w:ind w:left="0"/>
        <w:jc w:val="both"/>
      </w:pPr>
      <w:r>
        <w:rPr>
          <w:rFonts w:ascii="Times New Roman"/>
          <w:b w:val="false"/>
          <w:i w:val="false"/>
          <w:color w:val="000000"/>
          <w:sz w:val="28"/>
        </w:rPr>
        <w:t>
      1) устойчивость;</w:t>
      </w:r>
    </w:p>
    <w:bookmarkEnd w:id="561"/>
    <w:bookmarkStart w:name="z568" w:id="562"/>
    <w:p>
      <w:pPr>
        <w:spacing w:after="0"/>
        <w:ind w:left="0"/>
        <w:jc w:val="both"/>
      </w:pPr>
      <w:r>
        <w:rPr>
          <w:rFonts w:ascii="Times New Roman"/>
          <w:b w:val="false"/>
          <w:i w:val="false"/>
          <w:color w:val="000000"/>
          <w:sz w:val="28"/>
        </w:rPr>
        <w:t>
      2) навыки решения проблем;</w:t>
      </w:r>
    </w:p>
    <w:bookmarkEnd w:id="562"/>
    <w:bookmarkStart w:name="z569" w:id="563"/>
    <w:p>
      <w:pPr>
        <w:spacing w:after="0"/>
        <w:ind w:left="0"/>
        <w:jc w:val="both"/>
      </w:pPr>
      <w:r>
        <w:rPr>
          <w:rFonts w:ascii="Times New Roman"/>
          <w:b w:val="false"/>
          <w:i w:val="false"/>
          <w:color w:val="000000"/>
          <w:sz w:val="28"/>
        </w:rPr>
        <w:t>
      3) самооценка;</w:t>
      </w:r>
    </w:p>
    <w:bookmarkEnd w:id="563"/>
    <w:bookmarkStart w:name="z570" w:id="564"/>
    <w:p>
      <w:pPr>
        <w:spacing w:after="0"/>
        <w:ind w:left="0"/>
        <w:jc w:val="both"/>
      </w:pPr>
      <w:r>
        <w:rPr>
          <w:rFonts w:ascii="Times New Roman"/>
          <w:b w:val="false"/>
          <w:i w:val="false"/>
          <w:color w:val="000000"/>
          <w:sz w:val="28"/>
        </w:rPr>
        <w:t>
      4) поиск помощи;</w:t>
      </w:r>
    </w:p>
    <w:bookmarkEnd w:id="564"/>
    <w:bookmarkStart w:name="z571" w:id="565"/>
    <w:p>
      <w:pPr>
        <w:spacing w:after="0"/>
        <w:ind w:left="0"/>
        <w:jc w:val="both"/>
      </w:pPr>
      <w:r>
        <w:rPr>
          <w:rFonts w:ascii="Times New Roman"/>
          <w:b w:val="false"/>
          <w:i w:val="false"/>
          <w:color w:val="000000"/>
          <w:sz w:val="28"/>
        </w:rPr>
        <w:t>
      5) социальная и семейная поддержка;</w:t>
      </w:r>
    </w:p>
    <w:bookmarkEnd w:id="565"/>
    <w:bookmarkStart w:name="z572" w:id="566"/>
    <w:p>
      <w:pPr>
        <w:spacing w:after="0"/>
        <w:ind w:left="0"/>
        <w:jc w:val="both"/>
      </w:pPr>
      <w:r>
        <w:rPr>
          <w:rFonts w:ascii="Times New Roman"/>
          <w:b w:val="false"/>
          <w:i w:val="false"/>
          <w:color w:val="000000"/>
          <w:sz w:val="28"/>
        </w:rPr>
        <w:t>
      6) религиозность;</w:t>
      </w:r>
    </w:p>
    <w:bookmarkEnd w:id="566"/>
    <w:bookmarkStart w:name="z573" w:id="567"/>
    <w:p>
      <w:pPr>
        <w:spacing w:after="0"/>
        <w:ind w:left="0"/>
        <w:jc w:val="both"/>
      </w:pPr>
      <w:r>
        <w:rPr>
          <w:rFonts w:ascii="Times New Roman"/>
          <w:b w:val="false"/>
          <w:i w:val="false"/>
          <w:color w:val="000000"/>
          <w:sz w:val="28"/>
        </w:rPr>
        <w:t>
      7) здоровый образ жизни.</w:t>
      </w:r>
    </w:p>
    <w:bookmarkEnd w:id="567"/>
    <w:bookmarkStart w:name="z574" w:id="568"/>
    <w:p>
      <w:pPr>
        <w:spacing w:after="0"/>
        <w:ind w:left="0"/>
        <w:jc w:val="both"/>
      </w:pPr>
      <w:r>
        <w:rPr>
          <w:rFonts w:ascii="Times New Roman"/>
          <w:b w:val="false"/>
          <w:i w:val="false"/>
          <w:color w:val="000000"/>
          <w:sz w:val="28"/>
        </w:rPr>
        <w:t>
      101. К потенциирующим факторам относятся:</w:t>
      </w:r>
    </w:p>
    <w:bookmarkEnd w:id="568"/>
    <w:bookmarkStart w:name="z575" w:id="569"/>
    <w:p>
      <w:pPr>
        <w:spacing w:after="0"/>
        <w:ind w:left="0"/>
        <w:jc w:val="both"/>
      </w:pPr>
      <w:r>
        <w:rPr>
          <w:rFonts w:ascii="Times New Roman"/>
          <w:b w:val="false"/>
          <w:i w:val="false"/>
          <w:color w:val="000000"/>
          <w:sz w:val="28"/>
        </w:rPr>
        <w:t>
      1) стрессовые жизненные события;</w:t>
      </w:r>
    </w:p>
    <w:bookmarkEnd w:id="569"/>
    <w:bookmarkStart w:name="z576" w:id="570"/>
    <w:p>
      <w:pPr>
        <w:spacing w:after="0"/>
        <w:ind w:left="0"/>
        <w:jc w:val="both"/>
      </w:pPr>
      <w:r>
        <w:rPr>
          <w:rFonts w:ascii="Times New Roman"/>
          <w:b w:val="false"/>
          <w:i w:val="false"/>
          <w:color w:val="000000"/>
          <w:sz w:val="28"/>
        </w:rPr>
        <w:t>
      2) наличие средств совершения суицида;</w:t>
      </w:r>
    </w:p>
    <w:bookmarkEnd w:id="570"/>
    <w:bookmarkStart w:name="z577" w:id="571"/>
    <w:p>
      <w:pPr>
        <w:spacing w:after="0"/>
        <w:ind w:left="0"/>
        <w:jc w:val="both"/>
      </w:pPr>
      <w:r>
        <w:rPr>
          <w:rFonts w:ascii="Times New Roman"/>
          <w:b w:val="false"/>
          <w:i w:val="false"/>
          <w:color w:val="000000"/>
          <w:sz w:val="28"/>
        </w:rPr>
        <w:t>
      3) безнадежность;</w:t>
      </w:r>
    </w:p>
    <w:bookmarkEnd w:id="571"/>
    <w:bookmarkStart w:name="z578" w:id="572"/>
    <w:p>
      <w:pPr>
        <w:spacing w:after="0"/>
        <w:ind w:left="0"/>
        <w:jc w:val="both"/>
      </w:pPr>
      <w:r>
        <w:rPr>
          <w:rFonts w:ascii="Times New Roman"/>
          <w:b w:val="false"/>
          <w:i w:val="false"/>
          <w:color w:val="000000"/>
          <w:sz w:val="28"/>
        </w:rPr>
        <w:t>
      4) психомоторное возбуждение;</w:t>
      </w:r>
    </w:p>
    <w:bookmarkEnd w:id="572"/>
    <w:bookmarkStart w:name="z579" w:id="573"/>
    <w:p>
      <w:pPr>
        <w:spacing w:after="0"/>
        <w:ind w:left="0"/>
        <w:jc w:val="both"/>
      </w:pPr>
      <w:r>
        <w:rPr>
          <w:rFonts w:ascii="Times New Roman"/>
          <w:b w:val="false"/>
          <w:i w:val="false"/>
          <w:color w:val="000000"/>
          <w:sz w:val="28"/>
        </w:rPr>
        <w:t>
      5) острые фазы психических расстройств;</w:t>
      </w:r>
    </w:p>
    <w:bookmarkEnd w:id="573"/>
    <w:bookmarkStart w:name="z580" w:id="574"/>
    <w:p>
      <w:pPr>
        <w:spacing w:after="0"/>
        <w:ind w:left="0"/>
        <w:jc w:val="both"/>
      </w:pPr>
      <w:r>
        <w:rPr>
          <w:rFonts w:ascii="Times New Roman"/>
          <w:b w:val="false"/>
          <w:i w:val="false"/>
          <w:color w:val="000000"/>
          <w:sz w:val="28"/>
        </w:rPr>
        <w:t>
      6) рискованное поведение.</w:t>
      </w:r>
    </w:p>
    <w:bookmarkEnd w:id="574"/>
    <w:bookmarkStart w:name="z581" w:id="575"/>
    <w:p>
      <w:pPr>
        <w:spacing w:after="0"/>
        <w:ind w:left="0"/>
        <w:jc w:val="both"/>
      </w:pPr>
      <w:r>
        <w:rPr>
          <w:rFonts w:ascii="Times New Roman"/>
          <w:b w:val="false"/>
          <w:i w:val="false"/>
          <w:color w:val="000000"/>
          <w:sz w:val="28"/>
        </w:rPr>
        <w:t>
      102. Определение степени риска совершения суицида осуществляется на основании соотношения факторов риска и определяются как:</w:t>
      </w:r>
    </w:p>
    <w:bookmarkEnd w:id="575"/>
    <w:bookmarkStart w:name="z582" w:id="576"/>
    <w:p>
      <w:pPr>
        <w:spacing w:after="0"/>
        <w:ind w:left="0"/>
        <w:jc w:val="both"/>
      </w:pPr>
      <w:r>
        <w:rPr>
          <w:rFonts w:ascii="Times New Roman"/>
          <w:b w:val="false"/>
          <w:i w:val="false"/>
          <w:color w:val="000000"/>
          <w:sz w:val="28"/>
        </w:rPr>
        <w:t>
      1) чрезвычайный риск – устанавливается при наличии суицидальных мыслей или попыток, сопровождаемых другими первичными и (или) вторичными и третичными факторами риска;</w:t>
      </w:r>
    </w:p>
    <w:bookmarkEnd w:id="576"/>
    <w:bookmarkStart w:name="z583" w:id="577"/>
    <w:p>
      <w:pPr>
        <w:spacing w:after="0"/>
        <w:ind w:left="0"/>
        <w:jc w:val="both"/>
      </w:pPr>
      <w:r>
        <w:rPr>
          <w:rFonts w:ascii="Times New Roman"/>
          <w:b w:val="false"/>
          <w:i w:val="false"/>
          <w:color w:val="000000"/>
          <w:sz w:val="28"/>
        </w:rPr>
        <w:t>
      2) умеренный риск – устанавливается при наличии одного или нескольких первичных факторов риска, за исключением суицидальных мыслей или попыток, сопровождаемых вторичными и третичными факторами риска;</w:t>
      </w:r>
    </w:p>
    <w:bookmarkEnd w:id="577"/>
    <w:bookmarkStart w:name="z584" w:id="578"/>
    <w:p>
      <w:pPr>
        <w:spacing w:after="0"/>
        <w:ind w:left="0"/>
        <w:jc w:val="both"/>
      </w:pPr>
      <w:r>
        <w:rPr>
          <w:rFonts w:ascii="Times New Roman"/>
          <w:b w:val="false"/>
          <w:i w:val="false"/>
          <w:color w:val="000000"/>
          <w:sz w:val="28"/>
        </w:rPr>
        <w:t>
      3) низкий риск – устанавливается при наличии вторичных и (или) третичных факторов риска, в отсутствие первичных факторов риска.</w:t>
      </w:r>
    </w:p>
    <w:bookmarkEnd w:id="578"/>
    <w:bookmarkStart w:name="z585" w:id="579"/>
    <w:p>
      <w:pPr>
        <w:spacing w:after="0"/>
        <w:ind w:left="0"/>
        <w:jc w:val="both"/>
      </w:pPr>
      <w:r>
        <w:rPr>
          <w:rFonts w:ascii="Times New Roman"/>
          <w:b w:val="false"/>
          <w:i w:val="false"/>
          <w:color w:val="000000"/>
          <w:sz w:val="28"/>
        </w:rPr>
        <w:t>
      103. При наличии у лица риска совершения суицида составляется план наблюдения и лечения, который включает:</w:t>
      </w:r>
    </w:p>
    <w:bookmarkEnd w:id="579"/>
    <w:bookmarkStart w:name="z586" w:id="580"/>
    <w:p>
      <w:pPr>
        <w:spacing w:after="0"/>
        <w:ind w:left="0"/>
        <w:jc w:val="both"/>
      </w:pPr>
      <w:r>
        <w:rPr>
          <w:rFonts w:ascii="Times New Roman"/>
          <w:b w:val="false"/>
          <w:i w:val="false"/>
          <w:color w:val="000000"/>
          <w:sz w:val="28"/>
        </w:rPr>
        <w:t>
      1) установление и поддержание терапевтического альянса;</w:t>
      </w:r>
    </w:p>
    <w:bookmarkEnd w:id="580"/>
    <w:bookmarkStart w:name="z587" w:id="581"/>
    <w:p>
      <w:pPr>
        <w:spacing w:after="0"/>
        <w:ind w:left="0"/>
        <w:jc w:val="both"/>
      </w:pPr>
      <w:r>
        <w:rPr>
          <w:rFonts w:ascii="Times New Roman"/>
          <w:b w:val="false"/>
          <w:i w:val="false"/>
          <w:color w:val="000000"/>
          <w:sz w:val="28"/>
        </w:rPr>
        <w:t>
      2) обеспечение безопасности пациента и безопасного окружения;</w:t>
      </w:r>
    </w:p>
    <w:bookmarkEnd w:id="581"/>
    <w:bookmarkStart w:name="z588" w:id="582"/>
    <w:p>
      <w:pPr>
        <w:spacing w:after="0"/>
        <w:ind w:left="0"/>
        <w:jc w:val="both"/>
      </w:pPr>
      <w:r>
        <w:rPr>
          <w:rFonts w:ascii="Times New Roman"/>
          <w:b w:val="false"/>
          <w:i w:val="false"/>
          <w:color w:val="000000"/>
          <w:sz w:val="28"/>
        </w:rPr>
        <w:t>
      3) определение параметров и плана лечения.</w:t>
      </w:r>
    </w:p>
    <w:bookmarkEnd w:id="582"/>
    <w:bookmarkStart w:name="z589" w:id="583"/>
    <w:p>
      <w:pPr>
        <w:spacing w:after="0"/>
        <w:ind w:left="0"/>
        <w:jc w:val="both"/>
      </w:pPr>
      <w:r>
        <w:rPr>
          <w:rFonts w:ascii="Times New Roman"/>
          <w:b w:val="false"/>
          <w:i w:val="false"/>
          <w:color w:val="000000"/>
          <w:sz w:val="28"/>
        </w:rPr>
        <w:t>
      104. Наличие у лица риска совершения суицида является показанием для проведения консультации взрослого или детского врача-психиатра (нарколога). Для организации консультации врач ПМСП в устной форме извещает врача-психиатра (нарколога).</w:t>
      </w:r>
    </w:p>
    <w:bookmarkEnd w:id="583"/>
    <w:bookmarkStart w:name="z590" w:id="584"/>
    <w:p>
      <w:pPr>
        <w:spacing w:after="0"/>
        <w:ind w:left="0"/>
        <w:jc w:val="both"/>
      </w:pPr>
      <w:r>
        <w:rPr>
          <w:rFonts w:ascii="Times New Roman"/>
          <w:b w:val="false"/>
          <w:i w:val="false"/>
          <w:color w:val="000000"/>
          <w:sz w:val="28"/>
        </w:rPr>
        <w:t>
      105. Установление и поддержание терапевтического альянса осуществляется путем:</w:t>
      </w:r>
    </w:p>
    <w:bookmarkEnd w:id="584"/>
    <w:bookmarkStart w:name="z591" w:id="585"/>
    <w:p>
      <w:pPr>
        <w:spacing w:after="0"/>
        <w:ind w:left="0"/>
        <w:jc w:val="both"/>
      </w:pPr>
      <w:r>
        <w:rPr>
          <w:rFonts w:ascii="Times New Roman"/>
          <w:b w:val="false"/>
          <w:i w:val="false"/>
          <w:color w:val="000000"/>
          <w:sz w:val="28"/>
        </w:rPr>
        <w:t>
      1) эмпатического (сопереживающего) понимания суицидальных мыслей и поведения;</w:t>
      </w:r>
    </w:p>
    <w:bookmarkEnd w:id="585"/>
    <w:bookmarkStart w:name="z592" w:id="586"/>
    <w:p>
      <w:pPr>
        <w:spacing w:after="0"/>
        <w:ind w:left="0"/>
        <w:jc w:val="both"/>
      </w:pPr>
      <w:r>
        <w:rPr>
          <w:rFonts w:ascii="Times New Roman"/>
          <w:b w:val="false"/>
          <w:i w:val="false"/>
          <w:color w:val="000000"/>
          <w:sz w:val="28"/>
        </w:rPr>
        <w:t xml:space="preserve">
      2) обеспечения реальной поддержки и подтверждения понимания уровня дискомфорта и страданий подростка; </w:t>
      </w:r>
    </w:p>
    <w:bookmarkEnd w:id="586"/>
    <w:bookmarkStart w:name="z593" w:id="587"/>
    <w:p>
      <w:pPr>
        <w:spacing w:after="0"/>
        <w:ind w:left="0"/>
        <w:jc w:val="both"/>
      </w:pPr>
      <w:r>
        <w:rPr>
          <w:rFonts w:ascii="Times New Roman"/>
          <w:b w:val="false"/>
          <w:i w:val="false"/>
          <w:color w:val="000000"/>
          <w:sz w:val="28"/>
        </w:rPr>
        <w:t>
      3) установления доверительного и взаимоуважительного отношения;</w:t>
      </w:r>
    </w:p>
    <w:bookmarkEnd w:id="587"/>
    <w:bookmarkStart w:name="z594" w:id="588"/>
    <w:p>
      <w:pPr>
        <w:spacing w:after="0"/>
        <w:ind w:left="0"/>
        <w:jc w:val="both"/>
      </w:pPr>
      <w:r>
        <w:rPr>
          <w:rFonts w:ascii="Times New Roman"/>
          <w:b w:val="false"/>
          <w:i w:val="false"/>
          <w:color w:val="000000"/>
          <w:sz w:val="28"/>
        </w:rPr>
        <w:t>
      4) обеспечения конфиденциальности (с объяснением необходимости информирования родителей (опекуна) в случае непосредственной опасности);</w:t>
      </w:r>
    </w:p>
    <w:bookmarkEnd w:id="588"/>
    <w:bookmarkStart w:name="z595" w:id="589"/>
    <w:p>
      <w:pPr>
        <w:spacing w:after="0"/>
        <w:ind w:left="0"/>
        <w:jc w:val="both"/>
      </w:pPr>
      <w:r>
        <w:rPr>
          <w:rFonts w:ascii="Times New Roman"/>
          <w:b w:val="false"/>
          <w:i w:val="false"/>
          <w:color w:val="000000"/>
          <w:sz w:val="28"/>
        </w:rPr>
        <w:t xml:space="preserve">
      5) укрепления желания жить (исследование существующего у него конфликта между желанием жить и совершить суицид, повышения восприятия возможных альтернатив суициду); </w:t>
      </w:r>
    </w:p>
    <w:bookmarkEnd w:id="589"/>
    <w:bookmarkStart w:name="z596" w:id="590"/>
    <w:p>
      <w:pPr>
        <w:spacing w:after="0"/>
        <w:ind w:left="0"/>
        <w:jc w:val="both"/>
      </w:pPr>
      <w:r>
        <w:rPr>
          <w:rFonts w:ascii="Times New Roman"/>
          <w:b w:val="false"/>
          <w:i w:val="false"/>
          <w:color w:val="000000"/>
          <w:sz w:val="28"/>
        </w:rPr>
        <w:t>
      6) контроля за собственными эмоциями и реакцией на суицидального пациента (обременяющее чувство ответственности, разочарование в связи с агрессивными и несоответствующими реакциями пациентов, тревога, повышенный интерес, сдержанность, раздражение, избегание, отрицание, пассивность).</w:t>
      </w:r>
    </w:p>
    <w:bookmarkEnd w:id="590"/>
    <w:bookmarkStart w:name="z597" w:id="591"/>
    <w:p>
      <w:pPr>
        <w:spacing w:after="0"/>
        <w:ind w:left="0"/>
        <w:jc w:val="both"/>
      </w:pPr>
      <w:r>
        <w:rPr>
          <w:rFonts w:ascii="Times New Roman"/>
          <w:b w:val="false"/>
          <w:i w:val="false"/>
          <w:color w:val="000000"/>
          <w:sz w:val="28"/>
        </w:rPr>
        <w:t>
      106. Обеспечение безопасности пациента и безопасного окружения осуществляется путем:</w:t>
      </w:r>
    </w:p>
    <w:bookmarkEnd w:id="591"/>
    <w:bookmarkStart w:name="z598" w:id="592"/>
    <w:p>
      <w:pPr>
        <w:spacing w:after="0"/>
        <w:ind w:left="0"/>
        <w:jc w:val="both"/>
      </w:pPr>
      <w:r>
        <w:rPr>
          <w:rFonts w:ascii="Times New Roman"/>
          <w:b w:val="false"/>
          <w:i w:val="false"/>
          <w:color w:val="000000"/>
          <w:sz w:val="28"/>
        </w:rPr>
        <w:t>
      1) обеспечения наблюдения и поддержки;</w:t>
      </w:r>
    </w:p>
    <w:bookmarkEnd w:id="592"/>
    <w:bookmarkStart w:name="z599" w:id="593"/>
    <w:p>
      <w:pPr>
        <w:spacing w:after="0"/>
        <w:ind w:left="0"/>
        <w:jc w:val="both"/>
      </w:pPr>
      <w:r>
        <w:rPr>
          <w:rFonts w:ascii="Times New Roman"/>
          <w:b w:val="false"/>
          <w:i w:val="false"/>
          <w:color w:val="000000"/>
          <w:sz w:val="28"/>
        </w:rPr>
        <w:t>
      2) ограничения доступа к средствам совершения суицида.</w:t>
      </w:r>
    </w:p>
    <w:bookmarkEnd w:id="593"/>
    <w:bookmarkStart w:name="z600" w:id="594"/>
    <w:p>
      <w:pPr>
        <w:spacing w:after="0"/>
        <w:ind w:left="0"/>
        <w:jc w:val="both"/>
      </w:pPr>
      <w:r>
        <w:rPr>
          <w:rFonts w:ascii="Times New Roman"/>
          <w:b w:val="false"/>
          <w:i w:val="false"/>
          <w:color w:val="000000"/>
          <w:sz w:val="28"/>
        </w:rPr>
        <w:t xml:space="preserve">
      107. Определение параметров и плана лечения: </w:t>
      </w:r>
    </w:p>
    <w:bookmarkEnd w:id="594"/>
    <w:bookmarkStart w:name="z601" w:id="595"/>
    <w:p>
      <w:pPr>
        <w:spacing w:after="0"/>
        <w:ind w:left="0"/>
        <w:jc w:val="both"/>
      </w:pPr>
      <w:r>
        <w:rPr>
          <w:rFonts w:ascii="Times New Roman"/>
          <w:b w:val="false"/>
          <w:i w:val="false"/>
          <w:color w:val="000000"/>
          <w:sz w:val="28"/>
        </w:rPr>
        <w:t xml:space="preserve">
      1) лечение проводится в наименее ограничивающей, но при этом максимально безопасной и эффективной обстановке. Выбор схемы лечения варьирует от принудительной госпитализации до периодических амбулаторных визитов; </w:t>
      </w:r>
    </w:p>
    <w:bookmarkEnd w:id="595"/>
    <w:bookmarkStart w:name="z602" w:id="596"/>
    <w:p>
      <w:pPr>
        <w:spacing w:after="0"/>
        <w:ind w:left="0"/>
        <w:jc w:val="both"/>
      </w:pPr>
      <w:r>
        <w:rPr>
          <w:rFonts w:ascii="Times New Roman"/>
          <w:b w:val="false"/>
          <w:i w:val="false"/>
          <w:color w:val="000000"/>
          <w:sz w:val="28"/>
        </w:rPr>
        <w:t>
      2) при определении плана и параметров лечения учитываются:</w:t>
      </w:r>
    </w:p>
    <w:bookmarkEnd w:id="596"/>
    <w:bookmarkStart w:name="z603" w:id="597"/>
    <w:p>
      <w:pPr>
        <w:spacing w:after="0"/>
        <w:ind w:left="0"/>
        <w:jc w:val="both"/>
      </w:pPr>
      <w:r>
        <w:rPr>
          <w:rFonts w:ascii="Times New Roman"/>
          <w:b w:val="false"/>
          <w:i w:val="false"/>
          <w:color w:val="000000"/>
          <w:sz w:val="28"/>
        </w:rPr>
        <w:t>
      степень суицидального риска;</w:t>
      </w:r>
    </w:p>
    <w:bookmarkEnd w:id="597"/>
    <w:bookmarkStart w:name="z604" w:id="598"/>
    <w:p>
      <w:pPr>
        <w:spacing w:after="0"/>
        <w:ind w:left="0"/>
        <w:jc w:val="both"/>
      </w:pPr>
      <w:r>
        <w:rPr>
          <w:rFonts w:ascii="Times New Roman"/>
          <w:b w:val="false"/>
          <w:i w:val="false"/>
          <w:color w:val="000000"/>
          <w:sz w:val="28"/>
        </w:rPr>
        <w:t>
      сопутствующие ППР и другие заболевания;</w:t>
      </w:r>
    </w:p>
    <w:bookmarkEnd w:id="598"/>
    <w:bookmarkStart w:name="z605" w:id="599"/>
    <w:p>
      <w:pPr>
        <w:spacing w:after="0"/>
        <w:ind w:left="0"/>
        <w:jc w:val="both"/>
      </w:pPr>
      <w:r>
        <w:rPr>
          <w:rFonts w:ascii="Times New Roman"/>
          <w:b w:val="false"/>
          <w:i w:val="false"/>
          <w:color w:val="000000"/>
          <w:sz w:val="28"/>
        </w:rPr>
        <w:t>
      наличие прочной психосоциальной поддержки;</w:t>
      </w:r>
    </w:p>
    <w:bookmarkEnd w:id="599"/>
    <w:bookmarkStart w:name="z606" w:id="600"/>
    <w:p>
      <w:pPr>
        <w:spacing w:after="0"/>
        <w:ind w:left="0"/>
        <w:jc w:val="both"/>
      </w:pPr>
      <w:r>
        <w:rPr>
          <w:rFonts w:ascii="Times New Roman"/>
          <w:b w:val="false"/>
          <w:i w:val="false"/>
          <w:color w:val="000000"/>
          <w:sz w:val="28"/>
        </w:rPr>
        <w:t>
      способность обеспечить адекватную самопомощь, поддерживать надежную обратную связь с врачом и сотрудничать в лечении;</w:t>
      </w:r>
    </w:p>
    <w:bookmarkEnd w:id="600"/>
    <w:bookmarkStart w:name="z607" w:id="601"/>
    <w:p>
      <w:pPr>
        <w:spacing w:after="0"/>
        <w:ind w:left="0"/>
        <w:jc w:val="both"/>
      </w:pPr>
      <w:r>
        <w:rPr>
          <w:rFonts w:ascii="Times New Roman"/>
          <w:b w:val="false"/>
          <w:i w:val="false"/>
          <w:color w:val="000000"/>
          <w:sz w:val="28"/>
        </w:rPr>
        <w:t>
      возможная опасность для других.</w:t>
      </w:r>
    </w:p>
    <w:bookmarkEnd w:id="601"/>
    <w:bookmarkStart w:name="z608" w:id="602"/>
    <w:p>
      <w:pPr>
        <w:spacing w:after="0"/>
        <w:ind w:left="0"/>
        <w:jc w:val="both"/>
      </w:pPr>
      <w:r>
        <w:rPr>
          <w:rFonts w:ascii="Times New Roman"/>
          <w:b w:val="false"/>
          <w:i w:val="false"/>
          <w:color w:val="000000"/>
          <w:sz w:val="28"/>
        </w:rPr>
        <w:t>
      108. Лечение осуществляется в стационарных, стационарозамещающих и амбулаторных условиях.</w:t>
      </w:r>
    </w:p>
    <w:bookmarkEnd w:id="602"/>
    <w:bookmarkStart w:name="z609" w:id="603"/>
    <w:p>
      <w:pPr>
        <w:spacing w:after="0"/>
        <w:ind w:left="0"/>
        <w:jc w:val="both"/>
      </w:pPr>
      <w:r>
        <w:rPr>
          <w:rFonts w:ascii="Times New Roman"/>
          <w:b w:val="false"/>
          <w:i w:val="false"/>
          <w:color w:val="000000"/>
          <w:sz w:val="28"/>
        </w:rPr>
        <w:t>
      109. Показания для стационарного лечения в ЦПЗ:</w:t>
      </w:r>
    </w:p>
    <w:bookmarkEnd w:id="603"/>
    <w:bookmarkStart w:name="z610" w:id="604"/>
    <w:p>
      <w:pPr>
        <w:spacing w:after="0"/>
        <w:ind w:left="0"/>
        <w:jc w:val="both"/>
      </w:pPr>
      <w:r>
        <w:rPr>
          <w:rFonts w:ascii="Times New Roman"/>
          <w:b w:val="false"/>
          <w:i w:val="false"/>
          <w:color w:val="000000"/>
          <w:sz w:val="28"/>
        </w:rPr>
        <w:t>
      1) добровольно:</w:t>
      </w:r>
    </w:p>
    <w:bookmarkEnd w:id="604"/>
    <w:bookmarkStart w:name="z611" w:id="605"/>
    <w:p>
      <w:pPr>
        <w:spacing w:after="0"/>
        <w:ind w:left="0"/>
        <w:jc w:val="both"/>
      </w:pPr>
      <w:r>
        <w:rPr>
          <w:rFonts w:ascii="Times New Roman"/>
          <w:b w:val="false"/>
          <w:i w:val="false"/>
          <w:color w:val="000000"/>
          <w:sz w:val="28"/>
        </w:rPr>
        <w:t>
      госпитализация требуется – при наличии у лица с чрезвычайным риском совершения суицида, одного или нескольких усиливающих факторов, при отсутствии или недостаточности, защитных факторов;</w:t>
      </w:r>
    </w:p>
    <w:bookmarkEnd w:id="605"/>
    <w:bookmarkStart w:name="z612" w:id="606"/>
    <w:p>
      <w:pPr>
        <w:spacing w:after="0"/>
        <w:ind w:left="0"/>
        <w:jc w:val="both"/>
      </w:pPr>
      <w:r>
        <w:rPr>
          <w:rFonts w:ascii="Times New Roman"/>
          <w:b w:val="false"/>
          <w:i w:val="false"/>
          <w:color w:val="000000"/>
          <w:sz w:val="28"/>
        </w:rPr>
        <w:t>
      госпитализация показана – при наличии у лица с чрезвычайным риском совершения суицида, одного или нескольких усиливающих факторов и при наличии одного или нескольких защитных факторов;</w:t>
      </w:r>
    </w:p>
    <w:bookmarkEnd w:id="606"/>
    <w:bookmarkStart w:name="z613" w:id="607"/>
    <w:p>
      <w:pPr>
        <w:spacing w:after="0"/>
        <w:ind w:left="0"/>
        <w:jc w:val="both"/>
      </w:pPr>
      <w:r>
        <w:rPr>
          <w:rFonts w:ascii="Times New Roman"/>
          <w:b w:val="false"/>
          <w:i w:val="false"/>
          <w:color w:val="000000"/>
          <w:sz w:val="28"/>
        </w:rPr>
        <w:t>
      госпитализация – при наличии у лица с умеренным риском совершения суицида, одного или нескольких усиливающих факторов, при отсутствии или недостаточности защитных факторов;</w:t>
      </w:r>
    </w:p>
    <w:bookmarkEnd w:id="607"/>
    <w:bookmarkStart w:name="z614" w:id="608"/>
    <w:p>
      <w:pPr>
        <w:spacing w:after="0"/>
        <w:ind w:left="0"/>
        <w:jc w:val="both"/>
      </w:pPr>
      <w:r>
        <w:rPr>
          <w:rFonts w:ascii="Times New Roman"/>
          <w:b w:val="false"/>
          <w:i w:val="false"/>
          <w:color w:val="000000"/>
          <w:sz w:val="28"/>
        </w:rPr>
        <w:t xml:space="preserve">
      2) принудительная госпитализация осуществляется только при выявлении признаков,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Кодекса.</w:t>
      </w:r>
    </w:p>
    <w:bookmarkEnd w:id="608"/>
    <w:bookmarkStart w:name="z615" w:id="609"/>
    <w:p>
      <w:pPr>
        <w:spacing w:after="0"/>
        <w:ind w:left="0"/>
        <w:jc w:val="both"/>
      </w:pPr>
      <w:r>
        <w:rPr>
          <w:rFonts w:ascii="Times New Roman"/>
          <w:b w:val="false"/>
          <w:i w:val="false"/>
          <w:color w:val="000000"/>
          <w:sz w:val="28"/>
        </w:rPr>
        <w:t>
      110. Противопоказания для госпитализации в стационар ЦПЗ:</w:t>
      </w:r>
    </w:p>
    <w:bookmarkEnd w:id="609"/>
    <w:bookmarkStart w:name="z616" w:id="610"/>
    <w:p>
      <w:pPr>
        <w:spacing w:after="0"/>
        <w:ind w:left="0"/>
        <w:jc w:val="both"/>
      </w:pPr>
      <w:r>
        <w:rPr>
          <w:rFonts w:ascii="Times New Roman"/>
          <w:b w:val="false"/>
          <w:i w:val="false"/>
          <w:color w:val="000000"/>
          <w:sz w:val="28"/>
        </w:rPr>
        <w:t>
      1) наличие сопутствующих заболеваний, требующих лечения в стационарах другого профиля;</w:t>
      </w:r>
    </w:p>
    <w:bookmarkEnd w:id="610"/>
    <w:bookmarkStart w:name="z617" w:id="611"/>
    <w:p>
      <w:pPr>
        <w:spacing w:after="0"/>
        <w:ind w:left="0"/>
        <w:jc w:val="both"/>
      </w:pPr>
      <w:r>
        <w:rPr>
          <w:rFonts w:ascii="Times New Roman"/>
          <w:b w:val="false"/>
          <w:i w:val="false"/>
          <w:color w:val="000000"/>
          <w:sz w:val="28"/>
        </w:rPr>
        <w:t>
      2) инфекционные заболевания в период эпидемиологической опасности.</w:t>
      </w:r>
    </w:p>
    <w:bookmarkEnd w:id="611"/>
    <w:bookmarkStart w:name="z618" w:id="612"/>
    <w:p>
      <w:pPr>
        <w:spacing w:after="0"/>
        <w:ind w:left="0"/>
        <w:jc w:val="both"/>
      </w:pPr>
      <w:r>
        <w:rPr>
          <w:rFonts w:ascii="Times New Roman"/>
          <w:b w:val="false"/>
          <w:i w:val="false"/>
          <w:color w:val="000000"/>
          <w:sz w:val="28"/>
        </w:rPr>
        <w:t>
      111. Показания для стационарозамещающего лечения в ЦПЗ и организациях ПМСП:</w:t>
      </w:r>
    </w:p>
    <w:bookmarkEnd w:id="612"/>
    <w:bookmarkStart w:name="z619" w:id="613"/>
    <w:p>
      <w:pPr>
        <w:spacing w:after="0"/>
        <w:ind w:left="0"/>
        <w:jc w:val="both"/>
      </w:pPr>
      <w:r>
        <w:rPr>
          <w:rFonts w:ascii="Times New Roman"/>
          <w:b w:val="false"/>
          <w:i w:val="false"/>
          <w:color w:val="000000"/>
          <w:sz w:val="28"/>
        </w:rPr>
        <w:t xml:space="preserve">
      1) наличие показаний, указанных в </w:t>
      </w:r>
      <w:r>
        <w:rPr>
          <w:rFonts w:ascii="Times New Roman"/>
          <w:b w:val="false"/>
          <w:i w:val="false"/>
          <w:color w:val="000000"/>
          <w:sz w:val="28"/>
        </w:rPr>
        <w:t>пункте 55</w:t>
      </w:r>
      <w:r>
        <w:rPr>
          <w:rFonts w:ascii="Times New Roman"/>
          <w:b w:val="false"/>
          <w:i w:val="false"/>
          <w:color w:val="000000"/>
          <w:sz w:val="28"/>
        </w:rPr>
        <w:t xml:space="preserve"> настоящего Стандарта и отказе от стационарного лечения;</w:t>
      </w:r>
    </w:p>
    <w:bookmarkEnd w:id="613"/>
    <w:bookmarkStart w:name="z620" w:id="614"/>
    <w:p>
      <w:pPr>
        <w:spacing w:after="0"/>
        <w:ind w:left="0"/>
        <w:jc w:val="both"/>
      </w:pPr>
      <w:r>
        <w:rPr>
          <w:rFonts w:ascii="Times New Roman"/>
          <w:b w:val="false"/>
          <w:i w:val="false"/>
          <w:color w:val="000000"/>
          <w:sz w:val="28"/>
        </w:rPr>
        <w:t>
      2) отсутствие у лица с умеренным риском совершения суицида, усиливающих и защитных факторов.</w:t>
      </w:r>
    </w:p>
    <w:bookmarkEnd w:id="614"/>
    <w:bookmarkStart w:name="z621" w:id="615"/>
    <w:p>
      <w:pPr>
        <w:spacing w:after="0"/>
        <w:ind w:left="0"/>
        <w:jc w:val="both"/>
      </w:pPr>
      <w:r>
        <w:rPr>
          <w:rFonts w:ascii="Times New Roman"/>
          <w:b w:val="false"/>
          <w:i w:val="false"/>
          <w:color w:val="000000"/>
          <w:sz w:val="28"/>
        </w:rPr>
        <w:t xml:space="preserve">
      112. Противопоказания для стационарозамещающего лечения в ЦПЗ определяются в соответствии с критериями, установленными в </w:t>
      </w:r>
      <w:r>
        <w:rPr>
          <w:rFonts w:ascii="Times New Roman"/>
          <w:b w:val="false"/>
          <w:i w:val="false"/>
          <w:color w:val="000000"/>
          <w:sz w:val="28"/>
        </w:rPr>
        <w:t>пункте 56</w:t>
      </w:r>
      <w:r>
        <w:rPr>
          <w:rFonts w:ascii="Times New Roman"/>
          <w:b w:val="false"/>
          <w:i w:val="false"/>
          <w:color w:val="000000"/>
          <w:sz w:val="28"/>
        </w:rPr>
        <w:t xml:space="preserve"> настоящего Стандарта.</w:t>
      </w:r>
    </w:p>
    <w:bookmarkEnd w:id="615"/>
    <w:bookmarkStart w:name="z622" w:id="616"/>
    <w:p>
      <w:pPr>
        <w:spacing w:after="0"/>
        <w:ind w:left="0"/>
        <w:jc w:val="both"/>
      </w:pPr>
      <w:r>
        <w:rPr>
          <w:rFonts w:ascii="Times New Roman"/>
          <w:b w:val="false"/>
          <w:i w:val="false"/>
          <w:color w:val="000000"/>
          <w:sz w:val="28"/>
        </w:rPr>
        <w:t xml:space="preserve">
      113. Показания для амбулаторного лечения: </w:t>
      </w:r>
    </w:p>
    <w:bookmarkEnd w:id="616"/>
    <w:bookmarkStart w:name="z623" w:id="617"/>
    <w:p>
      <w:pPr>
        <w:spacing w:after="0"/>
        <w:ind w:left="0"/>
        <w:jc w:val="both"/>
      </w:pPr>
      <w:r>
        <w:rPr>
          <w:rFonts w:ascii="Times New Roman"/>
          <w:b w:val="false"/>
          <w:i w:val="false"/>
          <w:color w:val="000000"/>
          <w:sz w:val="28"/>
        </w:rPr>
        <w:t>
      1) наличие у лица с умеренным и (или) низким риском совершения суицида, одного или нескольких защитных факторов, при отсутствии усиливающих факторов;</w:t>
      </w:r>
    </w:p>
    <w:bookmarkEnd w:id="617"/>
    <w:bookmarkStart w:name="z624" w:id="618"/>
    <w:p>
      <w:pPr>
        <w:spacing w:after="0"/>
        <w:ind w:left="0"/>
        <w:jc w:val="both"/>
      </w:pPr>
      <w:r>
        <w:rPr>
          <w:rFonts w:ascii="Times New Roman"/>
          <w:b w:val="false"/>
          <w:i w:val="false"/>
          <w:color w:val="000000"/>
          <w:sz w:val="28"/>
        </w:rPr>
        <w:t>
      2) отказ от предложенного стационарного и стационарозамещающего лечения.</w:t>
      </w:r>
    </w:p>
    <w:bookmarkEnd w:id="618"/>
    <w:bookmarkStart w:name="z625" w:id="619"/>
    <w:p>
      <w:pPr>
        <w:spacing w:after="0"/>
        <w:ind w:left="0"/>
        <w:jc w:val="both"/>
      </w:pPr>
      <w:r>
        <w:rPr>
          <w:rFonts w:ascii="Times New Roman"/>
          <w:b w:val="false"/>
          <w:i w:val="false"/>
          <w:color w:val="000000"/>
          <w:sz w:val="28"/>
        </w:rPr>
        <w:t>
      114. Стационарозамещающее лечение или амбулаторное наблюдение и лечение лица, имеющего риск совершения суицида в амбулаторно-поликлинических организациях осуществляется следующими специалистами (членами лечащей команды):</w:t>
      </w:r>
    </w:p>
    <w:bookmarkEnd w:id="619"/>
    <w:bookmarkStart w:name="z626" w:id="620"/>
    <w:p>
      <w:pPr>
        <w:spacing w:after="0"/>
        <w:ind w:left="0"/>
        <w:jc w:val="both"/>
      </w:pPr>
      <w:r>
        <w:rPr>
          <w:rFonts w:ascii="Times New Roman"/>
          <w:b w:val="false"/>
          <w:i w:val="false"/>
          <w:color w:val="000000"/>
          <w:sz w:val="28"/>
        </w:rPr>
        <w:t>
      1) участковым врачом или врачом общей практики;</w:t>
      </w:r>
    </w:p>
    <w:bookmarkEnd w:id="620"/>
    <w:bookmarkStart w:name="z627" w:id="621"/>
    <w:p>
      <w:pPr>
        <w:spacing w:after="0"/>
        <w:ind w:left="0"/>
        <w:jc w:val="both"/>
      </w:pPr>
      <w:r>
        <w:rPr>
          <w:rFonts w:ascii="Times New Roman"/>
          <w:b w:val="false"/>
          <w:i w:val="false"/>
          <w:color w:val="000000"/>
          <w:sz w:val="28"/>
        </w:rPr>
        <w:t>
      2) психологом;</w:t>
      </w:r>
    </w:p>
    <w:bookmarkEnd w:id="621"/>
    <w:bookmarkStart w:name="z628" w:id="622"/>
    <w:p>
      <w:pPr>
        <w:spacing w:after="0"/>
        <w:ind w:left="0"/>
        <w:jc w:val="both"/>
      </w:pPr>
      <w:r>
        <w:rPr>
          <w:rFonts w:ascii="Times New Roman"/>
          <w:b w:val="false"/>
          <w:i w:val="false"/>
          <w:color w:val="000000"/>
          <w:sz w:val="28"/>
        </w:rPr>
        <w:t xml:space="preserve">
      3) врачом-психиатром (наркологом). </w:t>
      </w:r>
    </w:p>
    <w:bookmarkEnd w:id="622"/>
    <w:bookmarkStart w:name="z629" w:id="623"/>
    <w:p>
      <w:pPr>
        <w:spacing w:after="0"/>
        <w:ind w:left="0"/>
        <w:jc w:val="both"/>
      </w:pPr>
      <w:r>
        <w:rPr>
          <w:rFonts w:ascii="Times New Roman"/>
          <w:b w:val="false"/>
          <w:i w:val="false"/>
          <w:color w:val="000000"/>
          <w:sz w:val="28"/>
        </w:rPr>
        <w:t>
      115. Меры предосторожности при выборе стационарозамещающего и амбулаторного лечения:</w:t>
      </w:r>
    </w:p>
    <w:bookmarkEnd w:id="623"/>
    <w:bookmarkStart w:name="z630" w:id="624"/>
    <w:p>
      <w:pPr>
        <w:spacing w:after="0"/>
        <w:ind w:left="0"/>
        <w:jc w:val="both"/>
      </w:pPr>
      <w:r>
        <w:rPr>
          <w:rFonts w:ascii="Times New Roman"/>
          <w:b w:val="false"/>
          <w:i w:val="false"/>
          <w:color w:val="000000"/>
          <w:sz w:val="28"/>
        </w:rPr>
        <w:t>
      1) определение графика наблюдения членами лечащей команды, в том числе для оперативного реагирования при резком ухудшении состояния и (или) совершении суицидальной попытки;</w:t>
      </w:r>
    </w:p>
    <w:bookmarkEnd w:id="624"/>
    <w:bookmarkStart w:name="z631" w:id="625"/>
    <w:p>
      <w:pPr>
        <w:spacing w:after="0"/>
        <w:ind w:left="0"/>
        <w:jc w:val="both"/>
      </w:pPr>
      <w:r>
        <w:rPr>
          <w:rFonts w:ascii="Times New Roman"/>
          <w:b w:val="false"/>
          <w:i w:val="false"/>
          <w:color w:val="000000"/>
          <w:sz w:val="28"/>
        </w:rPr>
        <w:t>
      2) создание безопасных условий вокруг пациента, в которых задействованы семья, и (или) родственники, и (или) друзья, и (или) законные представители (далее – лица, предоставляющие уход).</w:t>
      </w:r>
    </w:p>
    <w:bookmarkEnd w:id="625"/>
    <w:bookmarkStart w:name="z632" w:id="626"/>
    <w:p>
      <w:pPr>
        <w:spacing w:after="0"/>
        <w:ind w:left="0"/>
        <w:jc w:val="both"/>
      </w:pPr>
      <w:r>
        <w:rPr>
          <w:rFonts w:ascii="Times New Roman"/>
          <w:b w:val="false"/>
          <w:i w:val="false"/>
          <w:color w:val="000000"/>
          <w:sz w:val="28"/>
        </w:rPr>
        <w:t>
      116. Лечение лица с риском совершения суицида включает в себя:</w:t>
      </w:r>
    </w:p>
    <w:bookmarkEnd w:id="626"/>
    <w:bookmarkStart w:name="z633" w:id="627"/>
    <w:p>
      <w:pPr>
        <w:spacing w:after="0"/>
        <w:ind w:left="0"/>
        <w:jc w:val="both"/>
      </w:pPr>
      <w:r>
        <w:rPr>
          <w:rFonts w:ascii="Times New Roman"/>
          <w:b w:val="false"/>
          <w:i w:val="false"/>
          <w:color w:val="000000"/>
          <w:sz w:val="28"/>
        </w:rPr>
        <w:t>
      1) предоставление психологической поддержки, всеми членами лечащей команды;</w:t>
      </w:r>
    </w:p>
    <w:bookmarkEnd w:id="627"/>
    <w:bookmarkStart w:name="z634" w:id="628"/>
    <w:p>
      <w:pPr>
        <w:spacing w:after="0"/>
        <w:ind w:left="0"/>
        <w:jc w:val="both"/>
      </w:pPr>
      <w:r>
        <w:rPr>
          <w:rFonts w:ascii="Times New Roman"/>
          <w:b w:val="false"/>
          <w:i w:val="false"/>
          <w:color w:val="000000"/>
          <w:sz w:val="28"/>
        </w:rPr>
        <w:t>
      2) работа с текущими психосоциальными стрессорами;</w:t>
      </w:r>
    </w:p>
    <w:bookmarkEnd w:id="628"/>
    <w:bookmarkStart w:name="z635" w:id="629"/>
    <w:p>
      <w:pPr>
        <w:spacing w:after="0"/>
        <w:ind w:left="0"/>
        <w:jc w:val="both"/>
      </w:pPr>
      <w:r>
        <w:rPr>
          <w:rFonts w:ascii="Times New Roman"/>
          <w:b w:val="false"/>
          <w:i w:val="false"/>
          <w:color w:val="000000"/>
          <w:sz w:val="28"/>
        </w:rPr>
        <w:t>
      3) фармакологическое лечение (при необходимости).</w:t>
      </w:r>
    </w:p>
    <w:bookmarkEnd w:id="629"/>
    <w:bookmarkStart w:name="z636" w:id="630"/>
    <w:p>
      <w:pPr>
        <w:spacing w:after="0"/>
        <w:ind w:left="0"/>
        <w:jc w:val="both"/>
      </w:pPr>
      <w:r>
        <w:rPr>
          <w:rFonts w:ascii="Times New Roman"/>
          <w:b w:val="false"/>
          <w:i w:val="false"/>
          <w:color w:val="000000"/>
          <w:sz w:val="28"/>
        </w:rPr>
        <w:t xml:space="preserve">
      117. Предоставление психологической поддержки осуществляется при соблюдении этических принципов психологической помощи, включающих в себя: </w:t>
      </w:r>
    </w:p>
    <w:bookmarkEnd w:id="630"/>
    <w:bookmarkStart w:name="z637" w:id="631"/>
    <w:p>
      <w:pPr>
        <w:spacing w:after="0"/>
        <w:ind w:left="0"/>
        <w:jc w:val="both"/>
      </w:pPr>
      <w:r>
        <w:rPr>
          <w:rFonts w:ascii="Times New Roman"/>
          <w:b w:val="false"/>
          <w:i w:val="false"/>
          <w:color w:val="000000"/>
          <w:sz w:val="28"/>
        </w:rPr>
        <w:t>
      1) доброжелательное и безоценочное отношение;</w:t>
      </w:r>
    </w:p>
    <w:bookmarkEnd w:id="631"/>
    <w:bookmarkStart w:name="z638" w:id="632"/>
    <w:p>
      <w:pPr>
        <w:spacing w:after="0"/>
        <w:ind w:left="0"/>
        <w:jc w:val="both"/>
      </w:pPr>
      <w:r>
        <w:rPr>
          <w:rFonts w:ascii="Times New Roman"/>
          <w:b w:val="false"/>
          <w:i w:val="false"/>
          <w:color w:val="000000"/>
          <w:sz w:val="28"/>
        </w:rPr>
        <w:t>
      2) ориентация на нормы и ценности лица;</w:t>
      </w:r>
    </w:p>
    <w:bookmarkEnd w:id="632"/>
    <w:bookmarkStart w:name="z639" w:id="633"/>
    <w:p>
      <w:pPr>
        <w:spacing w:after="0"/>
        <w:ind w:left="0"/>
        <w:jc w:val="both"/>
      </w:pPr>
      <w:r>
        <w:rPr>
          <w:rFonts w:ascii="Times New Roman"/>
          <w:b w:val="false"/>
          <w:i w:val="false"/>
          <w:color w:val="000000"/>
          <w:sz w:val="28"/>
        </w:rPr>
        <w:t>
      3) запрет давать советы;</w:t>
      </w:r>
    </w:p>
    <w:bookmarkEnd w:id="633"/>
    <w:bookmarkStart w:name="z640" w:id="634"/>
    <w:p>
      <w:pPr>
        <w:spacing w:after="0"/>
        <w:ind w:left="0"/>
        <w:jc w:val="both"/>
      </w:pPr>
      <w:r>
        <w:rPr>
          <w:rFonts w:ascii="Times New Roman"/>
          <w:b w:val="false"/>
          <w:i w:val="false"/>
          <w:color w:val="000000"/>
          <w:sz w:val="28"/>
        </w:rPr>
        <w:t>
      4) разграничение личных и профессиональных отношений;</w:t>
      </w:r>
    </w:p>
    <w:bookmarkEnd w:id="634"/>
    <w:bookmarkStart w:name="z641" w:id="635"/>
    <w:p>
      <w:pPr>
        <w:spacing w:after="0"/>
        <w:ind w:left="0"/>
        <w:jc w:val="both"/>
      </w:pPr>
      <w:r>
        <w:rPr>
          <w:rFonts w:ascii="Times New Roman"/>
          <w:b w:val="false"/>
          <w:i w:val="false"/>
          <w:color w:val="000000"/>
          <w:sz w:val="28"/>
        </w:rPr>
        <w:t>
      5) использование существующего конфликта между желанием жить и совершить суицид;</w:t>
      </w:r>
    </w:p>
    <w:bookmarkEnd w:id="635"/>
    <w:bookmarkStart w:name="z642" w:id="636"/>
    <w:p>
      <w:pPr>
        <w:spacing w:after="0"/>
        <w:ind w:left="0"/>
        <w:jc w:val="both"/>
      </w:pPr>
      <w:r>
        <w:rPr>
          <w:rFonts w:ascii="Times New Roman"/>
          <w:b w:val="false"/>
          <w:i w:val="false"/>
          <w:color w:val="000000"/>
          <w:sz w:val="28"/>
        </w:rPr>
        <w:t>
      6) рассмотрение причины продолжения жизни и альтернативы суициду;</w:t>
      </w:r>
    </w:p>
    <w:bookmarkEnd w:id="636"/>
    <w:bookmarkStart w:name="z643" w:id="637"/>
    <w:p>
      <w:pPr>
        <w:spacing w:after="0"/>
        <w:ind w:left="0"/>
        <w:jc w:val="both"/>
      </w:pPr>
      <w:r>
        <w:rPr>
          <w:rFonts w:ascii="Times New Roman"/>
          <w:b w:val="false"/>
          <w:i w:val="false"/>
          <w:color w:val="000000"/>
          <w:sz w:val="28"/>
        </w:rPr>
        <w:t>
      7) высказывания веры в положительный исход;</w:t>
      </w:r>
    </w:p>
    <w:bookmarkEnd w:id="637"/>
    <w:bookmarkStart w:name="z644" w:id="638"/>
    <w:p>
      <w:pPr>
        <w:spacing w:after="0"/>
        <w:ind w:left="0"/>
        <w:jc w:val="both"/>
      </w:pPr>
      <w:r>
        <w:rPr>
          <w:rFonts w:ascii="Times New Roman"/>
          <w:b w:val="false"/>
          <w:i w:val="false"/>
          <w:color w:val="000000"/>
          <w:sz w:val="28"/>
        </w:rPr>
        <w:t>
      8) рассмотрение возможности обращения к специалисту службы в области психического здоровья.</w:t>
      </w:r>
    </w:p>
    <w:bookmarkEnd w:id="638"/>
    <w:bookmarkStart w:name="z645" w:id="639"/>
    <w:p>
      <w:pPr>
        <w:spacing w:after="0"/>
        <w:ind w:left="0"/>
        <w:jc w:val="both"/>
      </w:pPr>
      <w:r>
        <w:rPr>
          <w:rFonts w:ascii="Times New Roman"/>
          <w:b w:val="false"/>
          <w:i w:val="false"/>
          <w:color w:val="000000"/>
          <w:sz w:val="28"/>
        </w:rPr>
        <w:t>
      118. Работа с текущими психосоциальными стрессорами предполагает оценку степени выраженности и принятия мер по их устранению.</w:t>
      </w:r>
    </w:p>
    <w:bookmarkEnd w:id="639"/>
    <w:bookmarkStart w:name="z646" w:id="640"/>
    <w:p>
      <w:pPr>
        <w:spacing w:after="0"/>
        <w:ind w:left="0"/>
        <w:jc w:val="both"/>
      </w:pPr>
      <w:r>
        <w:rPr>
          <w:rFonts w:ascii="Times New Roman"/>
          <w:b w:val="false"/>
          <w:i w:val="false"/>
          <w:color w:val="000000"/>
          <w:sz w:val="28"/>
        </w:rPr>
        <w:t>
      К психосоциальным стрессорам относятся:</w:t>
      </w:r>
    </w:p>
    <w:bookmarkEnd w:id="640"/>
    <w:bookmarkStart w:name="z647" w:id="641"/>
    <w:p>
      <w:pPr>
        <w:spacing w:after="0"/>
        <w:ind w:left="0"/>
        <w:jc w:val="both"/>
      </w:pPr>
      <w:r>
        <w:rPr>
          <w:rFonts w:ascii="Times New Roman"/>
          <w:b w:val="false"/>
          <w:i w:val="false"/>
          <w:color w:val="000000"/>
          <w:sz w:val="28"/>
        </w:rPr>
        <w:t>
      1) заболевания у родителей и (или) близких родственников;</w:t>
      </w:r>
    </w:p>
    <w:bookmarkEnd w:id="641"/>
    <w:bookmarkStart w:name="z648" w:id="642"/>
    <w:p>
      <w:pPr>
        <w:spacing w:after="0"/>
        <w:ind w:left="0"/>
        <w:jc w:val="both"/>
      </w:pPr>
      <w:r>
        <w:rPr>
          <w:rFonts w:ascii="Times New Roman"/>
          <w:b w:val="false"/>
          <w:i w:val="false"/>
          <w:color w:val="000000"/>
          <w:sz w:val="28"/>
        </w:rPr>
        <w:t>
      2) жестокое обращение, игнорирование или издевательства;</w:t>
      </w:r>
    </w:p>
    <w:bookmarkEnd w:id="642"/>
    <w:bookmarkStart w:name="z649" w:id="643"/>
    <w:p>
      <w:pPr>
        <w:spacing w:after="0"/>
        <w:ind w:left="0"/>
        <w:jc w:val="both"/>
      </w:pPr>
      <w:r>
        <w:rPr>
          <w:rFonts w:ascii="Times New Roman"/>
          <w:b w:val="false"/>
          <w:i w:val="false"/>
          <w:color w:val="000000"/>
          <w:sz w:val="28"/>
        </w:rPr>
        <w:t>
      3) проблемы с успеваемостью (для подростка);</w:t>
      </w:r>
    </w:p>
    <w:bookmarkEnd w:id="643"/>
    <w:bookmarkStart w:name="z650" w:id="644"/>
    <w:p>
      <w:pPr>
        <w:spacing w:after="0"/>
        <w:ind w:left="0"/>
        <w:jc w:val="both"/>
      </w:pPr>
      <w:r>
        <w:rPr>
          <w:rFonts w:ascii="Times New Roman"/>
          <w:b w:val="false"/>
          <w:i w:val="false"/>
          <w:color w:val="000000"/>
          <w:sz w:val="28"/>
        </w:rPr>
        <w:t>
      4) семейные розни, проблемы в общении, отсутствие поддержки.</w:t>
      </w:r>
    </w:p>
    <w:bookmarkEnd w:id="644"/>
    <w:bookmarkStart w:name="z651" w:id="645"/>
    <w:p>
      <w:pPr>
        <w:spacing w:after="0"/>
        <w:ind w:left="0"/>
        <w:jc w:val="both"/>
      </w:pPr>
      <w:r>
        <w:rPr>
          <w:rFonts w:ascii="Times New Roman"/>
          <w:b w:val="false"/>
          <w:i w:val="false"/>
          <w:color w:val="000000"/>
          <w:sz w:val="28"/>
        </w:rPr>
        <w:t>
      119. Фармакологические средства для лечения лиц с риском совершения суицида применяются в соответствии с клиническими протоколами.</w:t>
      </w:r>
    </w:p>
    <w:bookmarkEnd w:id="645"/>
    <w:bookmarkStart w:name="z652" w:id="646"/>
    <w:p>
      <w:pPr>
        <w:spacing w:after="0"/>
        <w:ind w:left="0"/>
        <w:jc w:val="both"/>
      </w:pPr>
      <w:r>
        <w:rPr>
          <w:rFonts w:ascii="Times New Roman"/>
          <w:b w:val="false"/>
          <w:i w:val="false"/>
          <w:color w:val="000000"/>
          <w:sz w:val="28"/>
        </w:rPr>
        <w:t>
      120. При несоблюдении врачебных назначений, лечебного режима (приверженности к лечению) врачу необходимо:</w:t>
      </w:r>
    </w:p>
    <w:bookmarkEnd w:id="646"/>
    <w:bookmarkStart w:name="z653" w:id="647"/>
    <w:p>
      <w:pPr>
        <w:spacing w:after="0"/>
        <w:ind w:left="0"/>
        <w:jc w:val="both"/>
      </w:pPr>
      <w:r>
        <w:rPr>
          <w:rFonts w:ascii="Times New Roman"/>
          <w:b w:val="false"/>
          <w:i w:val="false"/>
          <w:color w:val="000000"/>
          <w:sz w:val="28"/>
        </w:rPr>
        <w:t xml:space="preserve">
      1) выяснить причину, и осуществить целенаправленный опрос в части: </w:t>
      </w:r>
    </w:p>
    <w:bookmarkEnd w:id="647"/>
    <w:bookmarkStart w:name="z654" w:id="648"/>
    <w:p>
      <w:pPr>
        <w:spacing w:after="0"/>
        <w:ind w:left="0"/>
        <w:jc w:val="both"/>
      </w:pPr>
      <w:r>
        <w:rPr>
          <w:rFonts w:ascii="Times New Roman"/>
          <w:b w:val="false"/>
          <w:i w:val="false"/>
          <w:color w:val="000000"/>
          <w:sz w:val="28"/>
        </w:rPr>
        <w:t>
      осознания лицом болезни и необходимости лечения;</w:t>
      </w:r>
    </w:p>
    <w:bookmarkEnd w:id="648"/>
    <w:bookmarkStart w:name="z655" w:id="649"/>
    <w:p>
      <w:pPr>
        <w:spacing w:after="0"/>
        <w:ind w:left="0"/>
        <w:jc w:val="both"/>
      </w:pPr>
      <w:r>
        <w:rPr>
          <w:rFonts w:ascii="Times New Roman"/>
          <w:b w:val="false"/>
          <w:i w:val="false"/>
          <w:color w:val="000000"/>
          <w:sz w:val="28"/>
        </w:rPr>
        <w:t>
      понимания рекомендованного плана лечения или дозировки лекарственных средств;</w:t>
      </w:r>
    </w:p>
    <w:bookmarkEnd w:id="649"/>
    <w:bookmarkStart w:name="z656" w:id="650"/>
    <w:p>
      <w:pPr>
        <w:spacing w:after="0"/>
        <w:ind w:left="0"/>
        <w:jc w:val="both"/>
      </w:pPr>
      <w:r>
        <w:rPr>
          <w:rFonts w:ascii="Times New Roman"/>
          <w:b w:val="false"/>
          <w:i w:val="false"/>
          <w:color w:val="000000"/>
          <w:sz w:val="28"/>
        </w:rPr>
        <w:t>
      наличия побочных эффектов лекарственных препаратов;</w:t>
      </w:r>
    </w:p>
    <w:bookmarkEnd w:id="650"/>
    <w:bookmarkStart w:name="z657" w:id="651"/>
    <w:p>
      <w:pPr>
        <w:spacing w:after="0"/>
        <w:ind w:left="0"/>
        <w:jc w:val="both"/>
      </w:pPr>
      <w:r>
        <w:rPr>
          <w:rFonts w:ascii="Times New Roman"/>
          <w:b w:val="false"/>
          <w:i w:val="false"/>
          <w:color w:val="000000"/>
          <w:sz w:val="28"/>
        </w:rPr>
        <w:t>
      наличия финансовых трудностей.</w:t>
      </w:r>
    </w:p>
    <w:bookmarkEnd w:id="651"/>
    <w:bookmarkStart w:name="z658" w:id="652"/>
    <w:p>
      <w:pPr>
        <w:spacing w:after="0"/>
        <w:ind w:left="0"/>
        <w:jc w:val="both"/>
      </w:pPr>
      <w:r>
        <w:rPr>
          <w:rFonts w:ascii="Times New Roman"/>
          <w:b w:val="false"/>
          <w:i w:val="false"/>
          <w:color w:val="000000"/>
          <w:sz w:val="28"/>
        </w:rPr>
        <w:t>
      2) провести следующие мероприятия:</w:t>
      </w:r>
    </w:p>
    <w:bookmarkEnd w:id="652"/>
    <w:bookmarkStart w:name="z659" w:id="653"/>
    <w:p>
      <w:pPr>
        <w:spacing w:after="0"/>
        <w:ind w:left="0"/>
        <w:jc w:val="both"/>
      </w:pPr>
      <w:r>
        <w:rPr>
          <w:rFonts w:ascii="Times New Roman"/>
          <w:b w:val="false"/>
          <w:i w:val="false"/>
          <w:color w:val="000000"/>
          <w:sz w:val="28"/>
        </w:rPr>
        <w:t>
      создать терапевтический альянс;</w:t>
      </w:r>
    </w:p>
    <w:bookmarkEnd w:id="653"/>
    <w:bookmarkStart w:name="z660" w:id="654"/>
    <w:p>
      <w:pPr>
        <w:spacing w:after="0"/>
        <w:ind w:left="0"/>
        <w:jc w:val="both"/>
      </w:pPr>
      <w:r>
        <w:rPr>
          <w:rFonts w:ascii="Times New Roman"/>
          <w:b w:val="false"/>
          <w:i w:val="false"/>
          <w:color w:val="000000"/>
          <w:sz w:val="28"/>
        </w:rPr>
        <w:t>
      пересмотреть план лечения, с учетом потребностей и предпочтений конкретного пациента;</w:t>
      </w:r>
    </w:p>
    <w:bookmarkEnd w:id="654"/>
    <w:bookmarkStart w:name="z661" w:id="655"/>
    <w:p>
      <w:pPr>
        <w:spacing w:after="0"/>
        <w:ind w:left="0"/>
        <w:jc w:val="both"/>
      </w:pPr>
      <w:r>
        <w:rPr>
          <w:rFonts w:ascii="Times New Roman"/>
          <w:b w:val="false"/>
          <w:i w:val="false"/>
          <w:color w:val="000000"/>
          <w:sz w:val="28"/>
        </w:rPr>
        <w:t>
      провести психообразование, включающее в себя обучение о психических расстройствах, лекарствах и их побочных эффектах, склонности к суициду (суицидальности), важности роли психосоциальных стрессов в провоцировании или усугублении суицидальности или симптомов психических расстройств;</w:t>
      </w:r>
    </w:p>
    <w:bookmarkEnd w:id="655"/>
    <w:bookmarkStart w:name="z662" w:id="656"/>
    <w:p>
      <w:pPr>
        <w:spacing w:after="0"/>
        <w:ind w:left="0"/>
        <w:jc w:val="both"/>
      </w:pPr>
      <w:r>
        <w:rPr>
          <w:rFonts w:ascii="Times New Roman"/>
          <w:b w:val="false"/>
          <w:i w:val="false"/>
          <w:color w:val="000000"/>
          <w:sz w:val="28"/>
        </w:rPr>
        <w:t>
      напомнить по телефону или составить сообщение для пациента и (или) лица предоставляющий уход о следующем приеме, частоте приема лекарства, необходимости времени для получения терапевтического эффекта, необходимости принимать лекарства, даже если состояние улучшилось, необходимости проконсультироваться с врачом перед прекращением приема лекарств и возможности обратиться к врачу, если возникнут проблемы или вопросы;</w:t>
      </w:r>
    </w:p>
    <w:bookmarkEnd w:id="656"/>
    <w:bookmarkStart w:name="z663" w:id="657"/>
    <w:p>
      <w:pPr>
        <w:spacing w:after="0"/>
        <w:ind w:left="0"/>
        <w:jc w:val="both"/>
      </w:pPr>
      <w:r>
        <w:rPr>
          <w:rFonts w:ascii="Times New Roman"/>
          <w:b w:val="false"/>
          <w:i w:val="false"/>
          <w:color w:val="000000"/>
          <w:sz w:val="28"/>
        </w:rPr>
        <w:t>
      выйти на связь с пациентом и (или) лицом, предоставляющим уход, если прием был пропущен.</w:t>
      </w:r>
    </w:p>
    <w:bookmarkEnd w:id="657"/>
    <w:bookmarkStart w:name="z664" w:id="658"/>
    <w:p>
      <w:pPr>
        <w:spacing w:after="0"/>
        <w:ind w:left="0"/>
        <w:jc w:val="both"/>
      </w:pPr>
      <w:r>
        <w:rPr>
          <w:rFonts w:ascii="Times New Roman"/>
          <w:b w:val="false"/>
          <w:i w:val="false"/>
          <w:color w:val="000000"/>
          <w:sz w:val="28"/>
        </w:rPr>
        <w:t xml:space="preserve">
      121. При амбулаторном наблюдении и лечении лица, имеющего риск совершения суицида, врач ПМСП заполняет дополнительную медицинскую карту амбулаторного пациента по форме № 052/у,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175), в которую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 шаги и обоснования действий по наблюдению и лечению.</w:t>
      </w:r>
    </w:p>
    <w:bookmarkEnd w:id="658"/>
    <w:p>
      <w:pPr>
        <w:spacing w:after="0"/>
        <w:ind w:left="0"/>
        <w:jc w:val="both"/>
      </w:pPr>
      <w:r>
        <w:rPr>
          <w:rFonts w:ascii="Times New Roman"/>
          <w:b w:val="false"/>
          <w:i w:val="false"/>
          <w:color w:val="000000"/>
          <w:sz w:val="28"/>
        </w:rPr>
        <w:t>
      При ведении электронных медицинских карт амбулаторного пациента, указанная в настоящем пункте информация, вносится в отдельную вкладку, доступ к которой имеют только врач ПМСП, врач-психиатр (нарколог) или детский врач-психиатр (нарколог).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6" w:id="659"/>
    <w:p>
      <w:pPr>
        <w:spacing w:after="0"/>
        <w:ind w:left="0"/>
        <w:jc w:val="left"/>
      </w:pPr>
      <w:r>
        <w:rPr>
          <w:rFonts w:ascii="Times New Roman"/>
          <w:b/>
          <w:i w:val="false"/>
          <w:color w:val="000000"/>
        </w:rPr>
        <w:t xml:space="preserve"> Параграф 7. Организация оказания дистанционных медицинских услуг, психологической помощи и поддержки в сфере охраны психического здоровья</w:t>
      </w:r>
    </w:p>
    <w:bookmarkEnd w:id="659"/>
    <w:bookmarkStart w:name="z667" w:id="660"/>
    <w:p>
      <w:pPr>
        <w:spacing w:after="0"/>
        <w:ind w:left="0"/>
        <w:jc w:val="both"/>
      </w:pPr>
      <w:r>
        <w:rPr>
          <w:rFonts w:ascii="Times New Roman"/>
          <w:b w:val="false"/>
          <w:i w:val="false"/>
          <w:color w:val="000000"/>
          <w:sz w:val="28"/>
        </w:rPr>
        <w:t>
      122. Дистанционные медицинские услуги предоставляются в следующих условиях:</w:t>
      </w:r>
    </w:p>
    <w:bookmarkEnd w:id="660"/>
    <w:bookmarkStart w:name="z668" w:id="661"/>
    <w:p>
      <w:pPr>
        <w:spacing w:after="0"/>
        <w:ind w:left="0"/>
        <w:jc w:val="both"/>
      </w:pPr>
      <w:r>
        <w:rPr>
          <w:rFonts w:ascii="Times New Roman"/>
          <w:b w:val="false"/>
          <w:i w:val="false"/>
          <w:color w:val="000000"/>
          <w:sz w:val="28"/>
        </w:rPr>
        <w:t>
      1) амбулаторных;</w:t>
      </w:r>
    </w:p>
    <w:bookmarkEnd w:id="661"/>
    <w:bookmarkStart w:name="z669" w:id="662"/>
    <w:p>
      <w:pPr>
        <w:spacing w:after="0"/>
        <w:ind w:left="0"/>
        <w:jc w:val="both"/>
      </w:pPr>
      <w:r>
        <w:rPr>
          <w:rFonts w:ascii="Times New Roman"/>
          <w:b w:val="false"/>
          <w:i w:val="false"/>
          <w:color w:val="000000"/>
          <w:sz w:val="28"/>
        </w:rPr>
        <w:t>
      2) стационарозамещающих;</w:t>
      </w:r>
    </w:p>
    <w:bookmarkEnd w:id="662"/>
    <w:bookmarkStart w:name="z670" w:id="663"/>
    <w:p>
      <w:pPr>
        <w:spacing w:after="0"/>
        <w:ind w:left="0"/>
        <w:jc w:val="both"/>
      </w:pPr>
      <w:r>
        <w:rPr>
          <w:rFonts w:ascii="Times New Roman"/>
          <w:b w:val="false"/>
          <w:i w:val="false"/>
          <w:color w:val="000000"/>
          <w:sz w:val="28"/>
        </w:rPr>
        <w:t>
      3) стационарных;</w:t>
      </w:r>
    </w:p>
    <w:bookmarkEnd w:id="663"/>
    <w:bookmarkStart w:name="z671" w:id="664"/>
    <w:p>
      <w:pPr>
        <w:spacing w:after="0"/>
        <w:ind w:left="0"/>
        <w:jc w:val="both"/>
      </w:pPr>
      <w:r>
        <w:rPr>
          <w:rFonts w:ascii="Times New Roman"/>
          <w:b w:val="false"/>
          <w:i w:val="false"/>
          <w:color w:val="000000"/>
          <w:sz w:val="28"/>
        </w:rPr>
        <w:t>
      4) на дому.</w:t>
      </w:r>
    </w:p>
    <w:bookmarkEnd w:id="664"/>
    <w:bookmarkStart w:name="z672" w:id="665"/>
    <w:p>
      <w:pPr>
        <w:spacing w:after="0"/>
        <w:ind w:left="0"/>
        <w:jc w:val="both"/>
      </w:pPr>
      <w:r>
        <w:rPr>
          <w:rFonts w:ascii="Times New Roman"/>
          <w:b w:val="false"/>
          <w:i w:val="false"/>
          <w:color w:val="000000"/>
          <w:sz w:val="28"/>
        </w:rPr>
        <w:t>
      123. Навигационное и информационное обеспечение осуществляет регистрационно-навигационное подразделение медицинской организации, оснащҰнное аппаратно-программными комплексами, в функции которого входит:</w:t>
      </w:r>
    </w:p>
    <w:bookmarkEnd w:id="665"/>
    <w:bookmarkStart w:name="z673" w:id="666"/>
    <w:p>
      <w:pPr>
        <w:spacing w:after="0"/>
        <w:ind w:left="0"/>
        <w:jc w:val="both"/>
      </w:pPr>
      <w:r>
        <w:rPr>
          <w:rFonts w:ascii="Times New Roman"/>
          <w:b w:val="false"/>
          <w:i w:val="false"/>
          <w:color w:val="000000"/>
          <w:sz w:val="28"/>
        </w:rPr>
        <w:t>
      1) информирование населения о возможности и порядке получения дистанционной медицинской услуги;</w:t>
      </w:r>
    </w:p>
    <w:bookmarkEnd w:id="666"/>
    <w:bookmarkStart w:name="z674" w:id="667"/>
    <w:p>
      <w:pPr>
        <w:spacing w:after="0"/>
        <w:ind w:left="0"/>
        <w:jc w:val="both"/>
      </w:pPr>
      <w:r>
        <w:rPr>
          <w:rFonts w:ascii="Times New Roman"/>
          <w:b w:val="false"/>
          <w:i w:val="false"/>
          <w:color w:val="000000"/>
          <w:sz w:val="28"/>
        </w:rPr>
        <w:t xml:space="preserve">
      2) сбор заявок на оказание дистанционных медицинских услуг и получения от лиц информированного согласия на оказание такой услуги; </w:t>
      </w:r>
    </w:p>
    <w:bookmarkEnd w:id="667"/>
    <w:bookmarkStart w:name="z675" w:id="668"/>
    <w:p>
      <w:pPr>
        <w:spacing w:after="0"/>
        <w:ind w:left="0"/>
        <w:jc w:val="both"/>
      </w:pPr>
      <w:r>
        <w:rPr>
          <w:rFonts w:ascii="Times New Roman"/>
          <w:b w:val="false"/>
          <w:i w:val="false"/>
          <w:color w:val="000000"/>
          <w:sz w:val="28"/>
        </w:rPr>
        <w:t>
      3) составление графика дистанционных медицинских услуг специалистов организации;</w:t>
      </w:r>
    </w:p>
    <w:bookmarkEnd w:id="668"/>
    <w:bookmarkStart w:name="z676" w:id="669"/>
    <w:p>
      <w:pPr>
        <w:spacing w:after="0"/>
        <w:ind w:left="0"/>
        <w:jc w:val="both"/>
      </w:pPr>
      <w:r>
        <w:rPr>
          <w:rFonts w:ascii="Times New Roman"/>
          <w:b w:val="false"/>
          <w:i w:val="false"/>
          <w:color w:val="000000"/>
          <w:sz w:val="28"/>
        </w:rPr>
        <w:t>
      4) обеспечение смс-оповещений на мобильные телефоны лиц, которые нуждаются в проведении дистанционной медицинской услуги с информацией о дате, времени и способе оказания данной услуги;</w:t>
      </w:r>
    </w:p>
    <w:bookmarkEnd w:id="669"/>
    <w:bookmarkStart w:name="z677" w:id="670"/>
    <w:p>
      <w:pPr>
        <w:spacing w:after="0"/>
        <w:ind w:left="0"/>
        <w:jc w:val="both"/>
      </w:pPr>
      <w:r>
        <w:rPr>
          <w:rFonts w:ascii="Times New Roman"/>
          <w:b w:val="false"/>
          <w:i w:val="false"/>
          <w:color w:val="000000"/>
          <w:sz w:val="28"/>
        </w:rPr>
        <w:t>
      5) организация дистанционной медицинской услуги и техническое сопровождение;</w:t>
      </w:r>
    </w:p>
    <w:bookmarkEnd w:id="670"/>
    <w:bookmarkStart w:name="z678" w:id="671"/>
    <w:p>
      <w:pPr>
        <w:spacing w:after="0"/>
        <w:ind w:left="0"/>
        <w:jc w:val="both"/>
      </w:pPr>
      <w:r>
        <w:rPr>
          <w:rFonts w:ascii="Times New Roman"/>
          <w:b w:val="false"/>
          <w:i w:val="false"/>
          <w:color w:val="000000"/>
          <w:sz w:val="28"/>
        </w:rPr>
        <w:t>
      6) ведение соответствующей документации, в порядке установленным уполномоченным органом в области здравоохранения.</w:t>
      </w:r>
    </w:p>
    <w:bookmarkEnd w:id="671"/>
    <w:bookmarkStart w:name="z679" w:id="672"/>
    <w:p>
      <w:pPr>
        <w:spacing w:after="0"/>
        <w:ind w:left="0"/>
        <w:jc w:val="both"/>
      </w:pPr>
      <w:r>
        <w:rPr>
          <w:rFonts w:ascii="Times New Roman"/>
          <w:b w:val="false"/>
          <w:i w:val="false"/>
          <w:color w:val="000000"/>
          <w:sz w:val="28"/>
        </w:rPr>
        <w:t>
      124. Дистанционные медицинские услуги в амбулаторных условиях предоставляются в следующих случаях:</w:t>
      </w:r>
    </w:p>
    <w:bookmarkEnd w:id="672"/>
    <w:bookmarkStart w:name="z680" w:id="673"/>
    <w:p>
      <w:pPr>
        <w:spacing w:after="0"/>
        <w:ind w:left="0"/>
        <w:jc w:val="both"/>
      </w:pPr>
      <w:r>
        <w:rPr>
          <w:rFonts w:ascii="Times New Roman"/>
          <w:b w:val="false"/>
          <w:i w:val="false"/>
          <w:color w:val="000000"/>
          <w:sz w:val="28"/>
        </w:rPr>
        <w:t>
      1) первичное консультирование заявителя – предварительная диагностика, при необходимости направление на дополнительные методы исследования (консультации специалистов иного профиля, лабораторные, инструментальные методы обследования и другое);</w:t>
      </w:r>
    </w:p>
    <w:bookmarkEnd w:id="673"/>
    <w:bookmarkStart w:name="z681" w:id="674"/>
    <w:p>
      <w:pPr>
        <w:spacing w:after="0"/>
        <w:ind w:left="0"/>
        <w:jc w:val="both"/>
      </w:pPr>
      <w:r>
        <w:rPr>
          <w:rFonts w:ascii="Times New Roman"/>
          <w:b w:val="false"/>
          <w:i w:val="false"/>
          <w:color w:val="000000"/>
          <w:sz w:val="28"/>
        </w:rPr>
        <w:t>
      2) повторное консультирование заявителя с установленным диагнозом ППР в целях динамического наблюдения, коррекции и (или) продолжения поддерживающего лечения, рекомендации в зависимости от психического или физического состояния, в том числе для решения социальных вопросов, выписки рецепта на необходимые лекарственные средства в рамках действующего законодательства;</w:t>
      </w:r>
    </w:p>
    <w:bookmarkEnd w:id="674"/>
    <w:bookmarkStart w:name="z682" w:id="675"/>
    <w:p>
      <w:pPr>
        <w:spacing w:after="0"/>
        <w:ind w:left="0"/>
        <w:jc w:val="both"/>
      </w:pPr>
      <w:r>
        <w:rPr>
          <w:rFonts w:ascii="Times New Roman"/>
          <w:b w:val="false"/>
          <w:i w:val="false"/>
          <w:color w:val="000000"/>
          <w:sz w:val="28"/>
        </w:rPr>
        <w:t>
      3) проведение заседания ВКК при установленном ранее диагнозе в целях: повторного направления на МСЭ (при имеющихся основаниях и соответствующей медицинской документации); коррекции в лечении, в том числе дорогостоящими лекарственными средствами; изменение критериев взятия во вторую группу динамического психиатрического наблюдения и прекращения динамического наблюдения в данной группе; иных вопросов, требующих комиссионного осмотра, за исключением проведения ВКК в целях первичного направления на МСЭ для определения степени утраты трудоспособности и решения вопроса о включении в программу ПЗТ;</w:t>
      </w:r>
    </w:p>
    <w:bookmarkEnd w:id="675"/>
    <w:bookmarkStart w:name="z683" w:id="676"/>
    <w:p>
      <w:pPr>
        <w:spacing w:after="0"/>
        <w:ind w:left="0"/>
        <w:jc w:val="both"/>
      </w:pPr>
      <w:r>
        <w:rPr>
          <w:rFonts w:ascii="Times New Roman"/>
          <w:b w:val="false"/>
          <w:i w:val="false"/>
          <w:color w:val="000000"/>
          <w:sz w:val="28"/>
        </w:rPr>
        <w:t>
      4) направление на плановую госпитализацию;</w:t>
      </w:r>
    </w:p>
    <w:bookmarkEnd w:id="676"/>
    <w:bookmarkStart w:name="z684" w:id="677"/>
    <w:p>
      <w:pPr>
        <w:spacing w:after="0"/>
        <w:ind w:left="0"/>
        <w:jc w:val="both"/>
      </w:pPr>
      <w:r>
        <w:rPr>
          <w:rFonts w:ascii="Times New Roman"/>
          <w:b w:val="false"/>
          <w:i w:val="false"/>
          <w:color w:val="000000"/>
          <w:sz w:val="28"/>
        </w:rPr>
        <w:t>
      5) психотерапевтическая помощь;</w:t>
      </w:r>
    </w:p>
    <w:bookmarkEnd w:id="677"/>
    <w:bookmarkStart w:name="z685" w:id="678"/>
    <w:p>
      <w:pPr>
        <w:spacing w:after="0"/>
        <w:ind w:left="0"/>
        <w:jc w:val="both"/>
      </w:pPr>
      <w:r>
        <w:rPr>
          <w:rFonts w:ascii="Times New Roman"/>
          <w:b w:val="false"/>
          <w:i w:val="false"/>
          <w:color w:val="000000"/>
          <w:sz w:val="28"/>
        </w:rPr>
        <w:t>
      6) психологическая коррекция и поддержка;</w:t>
      </w:r>
    </w:p>
    <w:bookmarkEnd w:id="678"/>
    <w:bookmarkStart w:name="z686" w:id="679"/>
    <w:p>
      <w:pPr>
        <w:spacing w:after="0"/>
        <w:ind w:left="0"/>
        <w:jc w:val="both"/>
      </w:pPr>
      <w:r>
        <w:rPr>
          <w:rFonts w:ascii="Times New Roman"/>
          <w:b w:val="false"/>
          <w:i w:val="false"/>
          <w:color w:val="000000"/>
          <w:sz w:val="28"/>
        </w:rPr>
        <w:t>
      7) консультирование близкого окружения для дачи рекомендаций, сбора анамнестических сведений и иных вопросов, касающихся диагностики, лечения, реабилитации и осуществления ухода за пациентом.</w:t>
      </w:r>
    </w:p>
    <w:bookmarkEnd w:id="679"/>
    <w:bookmarkStart w:name="z687" w:id="680"/>
    <w:p>
      <w:pPr>
        <w:spacing w:after="0"/>
        <w:ind w:left="0"/>
        <w:jc w:val="both"/>
      </w:pPr>
      <w:r>
        <w:rPr>
          <w:rFonts w:ascii="Times New Roman"/>
          <w:b w:val="false"/>
          <w:i w:val="false"/>
          <w:color w:val="000000"/>
          <w:sz w:val="28"/>
        </w:rPr>
        <w:t>
      125. При выявлении признаков необходимости оказания экстренной и неотложной помощи, врач, оказывающий дистанционную медицинскую услугу, организует мероприятия для оказания данной помощи.</w:t>
      </w:r>
    </w:p>
    <w:bookmarkEnd w:id="680"/>
    <w:bookmarkStart w:name="z688" w:id="681"/>
    <w:p>
      <w:pPr>
        <w:spacing w:after="0"/>
        <w:ind w:left="0"/>
        <w:jc w:val="both"/>
      </w:pPr>
      <w:r>
        <w:rPr>
          <w:rFonts w:ascii="Times New Roman"/>
          <w:b w:val="false"/>
          <w:i w:val="false"/>
          <w:color w:val="000000"/>
          <w:sz w:val="28"/>
        </w:rPr>
        <w:t>
      126. Дистанционные медицинские услуги в амбулаторных условиях, не оказываются в следующих случаях:</w:t>
      </w:r>
    </w:p>
    <w:bookmarkEnd w:id="681"/>
    <w:bookmarkStart w:name="z689" w:id="682"/>
    <w:p>
      <w:pPr>
        <w:spacing w:after="0"/>
        <w:ind w:left="0"/>
        <w:jc w:val="both"/>
      </w:pPr>
      <w:r>
        <w:rPr>
          <w:rFonts w:ascii="Times New Roman"/>
          <w:b w:val="false"/>
          <w:i w:val="false"/>
          <w:color w:val="000000"/>
          <w:sz w:val="28"/>
        </w:rPr>
        <w:t>
      1) установления клинического диагноза при первичном обращении;</w:t>
      </w:r>
    </w:p>
    <w:bookmarkEnd w:id="682"/>
    <w:bookmarkStart w:name="z690" w:id="683"/>
    <w:p>
      <w:pPr>
        <w:spacing w:after="0"/>
        <w:ind w:left="0"/>
        <w:jc w:val="both"/>
      </w:pPr>
      <w:r>
        <w:rPr>
          <w:rFonts w:ascii="Times New Roman"/>
          <w:b w:val="false"/>
          <w:i w:val="false"/>
          <w:color w:val="000000"/>
          <w:sz w:val="28"/>
        </w:rPr>
        <w:t>
      2) установления и снятия динамического наблюдения, за исключением второй группы динамического психиатрического наблюдения;</w:t>
      </w:r>
    </w:p>
    <w:bookmarkEnd w:id="683"/>
    <w:bookmarkStart w:name="z691" w:id="684"/>
    <w:p>
      <w:pPr>
        <w:spacing w:after="0"/>
        <w:ind w:left="0"/>
        <w:jc w:val="both"/>
      </w:pPr>
      <w:r>
        <w:rPr>
          <w:rFonts w:ascii="Times New Roman"/>
          <w:b w:val="false"/>
          <w:i w:val="false"/>
          <w:color w:val="000000"/>
          <w:sz w:val="28"/>
        </w:rPr>
        <w:t>
      3) проведения заседания ВКК в целях первичного направления на МСЭ для определения степени утраты трудоспособности;</w:t>
      </w:r>
    </w:p>
    <w:bookmarkEnd w:id="684"/>
    <w:bookmarkStart w:name="z692" w:id="685"/>
    <w:p>
      <w:pPr>
        <w:spacing w:after="0"/>
        <w:ind w:left="0"/>
        <w:jc w:val="both"/>
      </w:pPr>
      <w:r>
        <w:rPr>
          <w:rFonts w:ascii="Times New Roman"/>
          <w:b w:val="false"/>
          <w:i w:val="false"/>
          <w:color w:val="000000"/>
          <w:sz w:val="28"/>
        </w:rPr>
        <w:t>
      4) медицинского освидетельствования на установление факта употребления ПАВ и состояния опьянения;</w:t>
      </w:r>
    </w:p>
    <w:bookmarkEnd w:id="685"/>
    <w:bookmarkStart w:name="z693" w:id="686"/>
    <w:p>
      <w:pPr>
        <w:spacing w:after="0"/>
        <w:ind w:left="0"/>
        <w:jc w:val="both"/>
      </w:pPr>
      <w:r>
        <w:rPr>
          <w:rFonts w:ascii="Times New Roman"/>
          <w:b w:val="false"/>
          <w:i w:val="false"/>
          <w:color w:val="000000"/>
          <w:sz w:val="28"/>
        </w:rPr>
        <w:t>
      5) решения вопроса о включении в программу ПЗТ;</w:t>
      </w:r>
    </w:p>
    <w:bookmarkEnd w:id="686"/>
    <w:bookmarkStart w:name="z694" w:id="687"/>
    <w:p>
      <w:pPr>
        <w:spacing w:after="0"/>
        <w:ind w:left="0"/>
        <w:jc w:val="both"/>
      </w:pPr>
      <w:r>
        <w:rPr>
          <w:rFonts w:ascii="Times New Roman"/>
          <w:b w:val="false"/>
          <w:i w:val="false"/>
          <w:color w:val="000000"/>
          <w:sz w:val="28"/>
        </w:rPr>
        <w:t>
      6) проведения обязательных медицинских осмотров, освидетельствований специалистами в области психического здоровья, когда при наличии диагноза ППР, имеются ограничения в реализации прав и (или) определенных видов деятельности граждан, в соответствии с действующим законодательством.</w:t>
      </w:r>
    </w:p>
    <w:bookmarkEnd w:id="687"/>
    <w:bookmarkStart w:name="z695" w:id="688"/>
    <w:p>
      <w:pPr>
        <w:spacing w:after="0"/>
        <w:ind w:left="0"/>
        <w:jc w:val="both"/>
      </w:pPr>
      <w:r>
        <w:rPr>
          <w:rFonts w:ascii="Times New Roman"/>
          <w:b w:val="false"/>
          <w:i w:val="false"/>
          <w:color w:val="000000"/>
          <w:sz w:val="28"/>
        </w:rPr>
        <w:t>
      127. Дистанционные медицинские услуги в стационарозамещающих условиях предоставляются в следующих случаях:</w:t>
      </w:r>
    </w:p>
    <w:bookmarkEnd w:id="688"/>
    <w:bookmarkStart w:name="z696" w:id="689"/>
    <w:p>
      <w:pPr>
        <w:spacing w:after="0"/>
        <w:ind w:left="0"/>
        <w:jc w:val="both"/>
      </w:pPr>
      <w:r>
        <w:rPr>
          <w:rFonts w:ascii="Times New Roman"/>
          <w:b w:val="false"/>
          <w:i w:val="false"/>
          <w:color w:val="000000"/>
          <w:sz w:val="28"/>
        </w:rPr>
        <w:t>
      1) при лечении в дневном стационаре - консультирование близкого окружения для дачи рекомендаций, сбора анамнестических сведений и иных вопросов, касающихся диагностики, лечения, реабилитации и осуществления ухода за пациентом;</w:t>
      </w:r>
    </w:p>
    <w:bookmarkEnd w:id="689"/>
    <w:bookmarkStart w:name="z697" w:id="690"/>
    <w:p>
      <w:pPr>
        <w:spacing w:after="0"/>
        <w:ind w:left="0"/>
        <w:jc w:val="both"/>
      </w:pPr>
      <w:r>
        <w:rPr>
          <w:rFonts w:ascii="Times New Roman"/>
          <w:b w:val="false"/>
          <w:i w:val="false"/>
          <w:color w:val="000000"/>
          <w:sz w:val="28"/>
        </w:rPr>
        <w:t>
      2) при лечении в стационаре на дому;</w:t>
      </w:r>
    </w:p>
    <w:bookmarkEnd w:id="690"/>
    <w:bookmarkStart w:name="z698" w:id="691"/>
    <w:p>
      <w:pPr>
        <w:spacing w:after="0"/>
        <w:ind w:left="0"/>
        <w:jc w:val="both"/>
      </w:pPr>
      <w:r>
        <w:rPr>
          <w:rFonts w:ascii="Times New Roman"/>
          <w:b w:val="false"/>
          <w:i w:val="false"/>
          <w:color w:val="000000"/>
          <w:sz w:val="28"/>
        </w:rPr>
        <w:t>
      3) повторное консультирование пациента, находящегося на лечении в целях последующего наблюдения, коррекции и (или) продолжения медикаментозного и иных видов лечения;</w:t>
      </w:r>
    </w:p>
    <w:bookmarkEnd w:id="691"/>
    <w:bookmarkStart w:name="z699" w:id="692"/>
    <w:p>
      <w:pPr>
        <w:spacing w:after="0"/>
        <w:ind w:left="0"/>
        <w:jc w:val="both"/>
      </w:pPr>
      <w:r>
        <w:rPr>
          <w:rFonts w:ascii="Times New Roman"/>
          <w:b w:val="false"/>
          <w:i w:val="false"/>
          <w:color w:val="000000"/>
          <w:sz w:val="28"/>
        </w:rPr>
        <w:t>
      4) проведение заседания ВКК (при необходимости);</w:t>
      </w:r>
    </w:p>
    <w:bookmarkEnd w:id="692"/>
    <w:bookmarkStart w:name="z700" w:id="693"/>
    <w:p>
      <w:pPr>
        <w:spacing w:after="0"/>
        <w:ind w:left="0"/>
        <w:jc w:val="both"/>
      </w:pPr>
      <w:r>
        <w:rPr>
          <w:rFonts w:ascii="Times New Roman"/>
          <w:b w:val="false"/>
          <w:i w:val="false"/>
          <w:color w:val="000000"/>
          <w:sz w:val="28"/>
        </w:rPr>
        <w:t>
      5) психотерапевтическая помощь;</w:t>
      </w:r>
    </w:p>
    <w:bookmarkEnd w:id="693"/>
    <w:bookmarkStart w:name="z701" w:id="694"/>
    <w:p>
      <w:pPr>
        <w:spacing w:after="0"/>
        <w:ind w:left="0"/>
        <w:jc w:val="both"/>
      </w:pPr>
      <w:r>
        <w:rPr>
          <w:rFonts w:ascii="Times New Roman"/>
          <w:b w:val="false"/>
          <w:i w:val="false"/>
          <w:color w:val="000000"/>
          <w:sz w:val="28"/>
        </w:rPr>
        <w:t xml:space="preserve">
      6) психологическая коррекция и поддержка; </w:t>
      </w:r>
    </w:p>
    <w:bookmarkEnd w:id="694"/>
    <w:bookmarkStart w:name="z702" w:id="695"/>
    <w:p>
      <w:pPr>
        <w:spacing w:after="0"/>
        <w:ind w:left="0"/>
        <w:jc w:val="both"/>
      </w:pPr>
      <w:r>
        <w:rPr>
          <w:rFonts w:ascii="Times New Roman"/>
          <w:b w:val="false"/>
          <w:i w:val="false"/>
          <w:color w:val="000000"/>
          <w:sz w:val="28"/>
        </w:rPr>
        <w:t>
      7) необходимости направления на госпитализацию;</w:t>
      </w:r>
    </w:p>
    <w:bookmarkEnd w:id="695"/>
    <w:bookmarkStart w:name="z703" w:id="696"/>
    <w:p>
      <w:pPr>
        <w:spacing w:after="0"/>
        <w:ind w:left="0"/>
        <w:jc w:val="both"/>
      </w:pPr>
      <w:r>
        <w:rPr>
          <w:rFonts w:ascii="Times New Roman"/>
          <w:b w:val="false"/>
          <w:i w:val="false"/>
          <w:color w:val="000000"/>
          <w:sz w:val="28"/>
        </w:rPr>
        <w:t>
      8) консультирование близкого окружения для дачи рекомендаций, сбора анамнестических сведений и иных вопросов, касающихся диагностики, лечения, реабилитации и осуществления ухода за пациентом.</w:t>
      </w:r>
    </w:p>
    <w:bookmarkEnd w:id="696"/>
    <w:bookmarkStart w:name="z704" w:id="697"/>
    <w:p>
      <w:pPr>
        <w:spacing w:after="0"/>
        <w:ind w:left="0"/>
        <w:jc w:val="both"/>
      </w:pPr>
      <w:r>
        <w:rPr>
          <w:rFonts w:ascii="Times New Roman"/>
          <w:b w:val="false"/>
          <w:i w:val="false"/>
          <w:color w:val="000000"/>
          <w:sz w:val="28"/>
        </w:rPr>
        <w:t>
      128. Дистанционные медицинские услуги в стационарных условиях предоставляются при консультировании близкого окружения госпитализированного лица для дачи рекомендаций, сбора анамнестических сведений и иных вопросов, касающихся диагностики, лечения, реабилитации и осуществления ухода.</w:t>
      </w:r>
    </w:p>
    <w:bookmarkEnd w:id="697"/>
    <w:bookmarkStart w:name="z705" w:id="698"/>
    <w:p>
      <w:pPr>
        <w:spacing w:after="0"/>
        <w:ind w:left="0"/>
        <w:jc w:val="both"/>
      </w:pPr>
      <w:r>
        <w:rPr>
          <w:rFonts w:ascii="Times New Roman"/>
          <w:b w:val="false"/>
          <w:i w:val="false"/>
          <w:color w:val="000000"/>
          <w:sz w:val="28"/>
        </w:rPr>
        <w:t>
      129. При выборе формы оказания услуги (дистанционной или очной) врач самостоятельно принимает решение о предоставлении услуг в очном режиме.</w:t>
      </w:r>
    </w:p>
    <w:bookmarkEnd w:id="698"/>
    <w:bookmarkStart w:name="z706" w:id="699"/>
    <w:p>
      <w:pPr>
        <w:spacing w:after="0"/>
        <w:ind w:left="0"/>
        <w:jc w:val="both"/>
      </w:pPr>
      <w:r>
        <w:rPr>
          <w:rFonts w:ascii="Times New Roman"/>
          <w:b w:val="false"/>
          <w:i w:val="false"/>
          <w:color w:val="000000"/>
          <w:sz w:val="28"/>
        </w:rPr>
        <w:t xml:space="preserve">
      130. При оказании дистанционных медицинских услуг осуществляется ведение первичной медицинской документации в соответствии с формами № 001/у и № 052/у, утвержденными </w:t>
      </w:r>
      <w:r>
        <w:rPr>
          <w:rFonts w:ascii="Times New Roman"/>
          <w:b w:val="false"/>
          <w:i w:val="false"/>
          <w:color w:val="000000"/>
          <w:sz w:val="28"/>
        </w:rPr>
        <w:t>приказом № 175</w:t>
      </w:r>
      <w:r>
        <w:rPr>
          <w:rFonts w:ascii="Times New Roman"/>
          <w:b w:val="false"/>
          <w:i w:val="false"/>
          <w:color w:val="000000"/>
          <w:sz w:val="28"/>
        </w:rPr>
        <w:t>.</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700"/>
    <w:p>
      <w:pPr>
        <w:spacing w:after="0"/>
        <w:ind w:left="0"/>
        <w:jc w:val="left"/>
      </w:pPr>
      <w:r>
        <w:rPr>
          <w:rFonts w:ascii="Times New Roman"/>
          <w:b/>
          <w:i w:val="false"/>
          <w:color w:val="000000"/>
        </w:rPr>
        <w:t xml:space="preserve"> Параграф 8. Организация психотерапевтической и психосоциальной помощи лицам с психическими, поведенческими расстройствами (заболеваниями) вследствие употребления психоактивных веществ в стационарных отделениях</w:t>
      </w:r>
    </w:p>
    <w:bookmarkEnd w:id="700"/>
    <w:bookmarkStart w:name="z708" w:id="701"/>
    <w:p>
      <w:pPr>
        <w:spacing w:after="0"/>
        <w:ind w:left="0"/>
        <w:jc w:val="both"/>
      </w:pPr>
      <w:r>
        <w:rPr>
          <w:rFonts w:ascii="Times New Roman"/>
          <w:b w:val="false"/>
          <w:i w:val="false"/>
          <w:color w:val="000000"/>
          <w:sz w:val="28"/>
        </w:rPr>
        <w:t>
      131. Психотерапевтическая и психосоциальная помощь пациентам с ППР вследствие употребления ПАВ оказывается в стационарных отделениях ЦПЗ, РНПЦПЗ, ПОСТИН, иных организациях, оказывающих медико-социальную помощь данной категории пациентов.</w:t>
      </w:r>
    </w:p>
    <w:bookmarkEnd w:id="701"/>
    <w:bookmarkStart w:name="z709" w:id="702"/>
    <w:p>
      <w:pPr>
        <w:spacing w:after="0"/>
        <w:ind w:left="0"/>
        <w:jc w:val="both"/>
      </w:pPr>
      <w:r>
        <w:rPr>
          <w:rFonts w:ascii="Times New Roman"/>
          <w:b w:val="false"/>
          <w:i w:val="false"/>
          <w:color w:val="000000"/>
          <w:sz w:val="28"/>
        </w:rPr>
        <w:t>
      132. Психотерапевтическая и психосоциальная помощь взрослым с ППР вследствие употребления ПАВ осуществляет мультидисциплинарная группа, включающая следующих специалистов:</w:t>
      </w:r>
    </w:p>
    <w:bookmarkEnd w:id="702"/>
    <w:bookmarkStart w:name="z710" w:id="703"/>
    <w:p>
      <w:pPr>
        <w:spacing w:after="0"/>
        <w:ind w:left="0"/>
        <w:jc w:val="both"/>
      </w:pPr>
      <w:r>
        <w:rPr>
          <w:rFonts w:ascii="Times New Roman"/>
          <w:b w:val="false"/>
          <w:i w:val="false"/>
          <w:color w:val="000000"/>
          <w:sz w:val="28"/>
        </w:rPr>
        <w:t>
      1) руководитель (врач - менеджер здравоохранения или врач психиатр);</w:t>
      </w:r>
    </w:p>
    <w:bookmarkEnd w:id="703"/>
    <w:bookmarkStart w:name="z711" w:id="704"/>
    <w:p>
      <w:pPr>
        <w:spacing w:after="0"/>
        <w:ind w:left="0"/>
        <w:jc w:val="both"/>
      </w:pPr>
      <w:r>
        <w:rPr>
          <w:rFonts w:ascii="Times New Roman"/>
          <w:b w:val="false"/>
          <w:i w:val="false"/>
          <w:color w:val="000000"/>
          <w:sz w:val="28"/>
        </w:rPr>
        <w:t>
      2) врач - психиатр;</w:t>
      </w:r>
    </w:p>
    <w:bookmarkEnd w:id="704"/>
    <w:bookmarkStart w:name="z712" w:id="705"/>
    <w:p>
      <w:pPr>
        <w:spacing w:after="0"/>
        <w:ind w:left="0"/>
        <w:jc w:val="both"/>
      </w:pPr>
      <w:r>
        <w:rPr>
          <w:rFonts w:ascii="Times New Roman"/>
          <w:b w:val="false"/>
          <w:i w:val="false"/>
          <w:color w:val="000000"/>
          <w:sz w:val="28"/>
        </w:rPr>
        <w:t>
      3) психолог;</w:t>
      </w:r>
    </w:p>
    <w:bookmarkEnd w:id="705"/>
    <w:bookmarkStart w:name="z713" w:id="706"/>
    <w:p>
      <w:pPr>
        <w:spacing w:after="0"/>
        <w:ind w:left="0"/>
        <w:jc w:val="both"/>
      </w:pPr>
      <w:r>
        <w:rPr>
          <w:rFonts w:ascii="Times New Roman"/>
          <w:b w:val="false"/>
          <w:i w:val="false"/>
          <w:color w:val="000000"/>
          <w:sz w:val="28"/>
        </w:rPr>
        <w:t>
      4) социальный работник или специалист по социальной работе;</w:t>
      </w:r>
    </w:p>
    <w:bookmarkEnd w:id="706"/>
    <w:bookmarkStart w:name="z714" w:id="707"/>
    <w:p>
      <w:pPr>
        <w:spacing w:after="0"/>
        <w:ind w:left="0"/>
        <w:jc w:val="both"/>
      </w:pPr>
      <w:r>
        <w:rPr>
          <w:rFonts w:ascii="Times New Roman"/>
          <w:b w:val="false"/>
          <w:i w:val="false"/>
          <w:color w:val="000000"/>
          <w:sz w:val="28"/>
        </w:rPr>
        <w:t>
      5) специалист в области ЛФК;</w:t>
      </w:r>
    </w:p>
    <w:bookmarkEnd w:id="707"/>
    <w:bookmarkStart w:name="z715" w:id="708"/>
    <w:p>
      <w:pPr>
        <w:spacing w:after="0"/>
        <w:ind w:left="0"/>
        <w:jc w:val="both"/>
      </w:pPr>
      <w:r>
        <w:rPr>
          <w:rFonts w:ascii="Times New Roman"/>
          <w:b w:val="false"/>
          <w:i w:val="false"/>
          <w:color w:val="000000"/>
          <w:sz w:val="28"/>
        </w:rPr>
        <w:t>
      6) консультант-волонтер;</w:t>
      </w:r>
    </w:p>
    <w:bookmarkEnd w:id="708"/>
    <w:bookmarkStart w:name="z716" w:id="709"/>
    <w:p>
      <w:pPr>
        <w:spacing w:after="0"/>
        <w:ind w:left="0"/>
        <w:jc w:val="both"/>
      </w:pPr>
      <w:r>
        <w:rPr>
          <w:rFonts w:ascii="Times New Roman"/>
          <w:b w:val="false"/>
          <w:i w:val="false"/>
          <w:color w:val="000000"/>
          <w:sz w:val="28"/>
        </w:rPr>
        <w:t>
      7) средний медицинский работник.</w:t>
      </w:r>
    </w:p>
    <w:bookmarkEnd w:id="709"/>
    <w:bookmarkStart w:name="z717" w:id="710"/>
    <w:p>
      <w:pPr>
        <w:spacing w:after="0"/>
        <w:ind w:left="0"/>
        <w:jc w:val="both"/>
      </w:pPr>
      <w:r>
        <w:rPr>
          <w:rFonts w:ascii="Times New Roman"/>
          <w:b w:val="false"/>
          <w:i w:val="false"/>
          <w:color w:val="000000"/>
          <w:sz w:val="28"/>
        </w:rPr>
        <w:t>
      133. Психотерапевтическая и психосоциальная помощь взрослым в ППР, вследствие употребления ПАВ включает в себя:</w:t>
      </w:r>
    </w:p>
    <w:bookmarkEnd w:id="710"/>
    <w:bookmarkStart w:name="z718" w:id="711"/>
    <w:p>
      <w:pPr>
        <w:spacing w:after="0"/>
        <w:ind w:left="0"/>
        <w:jc w:val="both"/>
      </w:pPr>
      <w:r>
        <w:rPr>
          <w:rFonts w:ascii="Times New Roman"/>
          <w:b w:val="false"/>
          <w:i w:val="false"/>
          <w:color w:val="000000"/>
          <w:sz w:val="28"/>
        </w:rPr>
        <w:t xml:space="preserve">
      1) индивидуальную психотерапию; </w:t>
      </w:r>
    </w:p>
    <w:bookmarkEnd w:id="711"/>
    <w:bookmarkStart w:name="z719" w:id="712"/>
    <w:p>
      <w:pPr>
        <w:spacing w:after="0"/>
        <w:ind w:left="0"/>
        <w:jc w:val="both"/>
      </w:pPr>
      <w:r>
        <w:rPr>
          <w:rFonts w:ascii="Times New Roman"/>
          <w:b w:val="false"/>
          <w:i w:val="false"/>
          <w:color w:val="000000"/>
          <w:sz w:val="28"/>
        </w:rPr>
        <w:t>
      2) групповую психотерапию;</w:t>
      </w:r>
    </w:p>
    <w:bookmarkEnd w:id="712"/>
    <w:bookmarkStart w:name="z720" w:id="713"/>
    <w:p>
      <w:pPr>
        <w:spacing w:after="0"/>
        <w:ind w:left="0"/>
        <w:jc w:val="both"/>
      </w:pPr>
      <w:r>
        <w:rPr>
          <w:rFonts w:ascii="Times New Roman"/>
          <w:b w:val="false"/>
          <w:i w:val="false"/>
          <w:color w:val="000000"/>
          <w:sz w:val="28"/>
        </w:rPr>
        <w:t xml:space="preserve">
      3) психологическое консультирование; </w:t>
      </w:r>
    </w:p>
    <w:bookmarkEnd w:id="713"/>
    <w:bookmarkStart w:name="z721" w:id="714"/>
    <w:p>
      <w:pPr>
        <w:spacing w:after="0"/>
        <w:ind w:left="0"/>
        <w:jc w:val="both"/>
      </w:pPr>
      <w:r>
        <w:rPr>
          <w:rFonts w:ascii="Times New Roman"/>
          <w:b w:val="false"/>
          <w:i w:val="false"/>
          <w:color w:val="000000"/>
          <w:sz w:val="28"/>
        </w:rPr>
        <w:t>
      4) социально-психологические тренинги;</w:t>
      </w:r>
    </w:p>
    <w:bookmarkEnd w:id="714"/>
    <w:bookmarkStart w:name="z722" w:id="715"/>
    <w:p>
      <w:pPr>
        <w:spacing w:after="0"/>
        <w:ind w:left="0"/>
        <w:jc w:val="both"/>
      </w:pPr>
      <w:r>
        <w:rPr>
          <w:rFonts w:ascii="Times New Roman"/>
          <w:b w:val="false"/>
          <w:i w:val="false"/>
          <w:color w:val="000000"/>
          <w:sz w:val="28"/>
        </w:rPr>
        <w:t>
      5) работу с волонтерами-консультантами (зависимыми от ПАВ, успешно прошедшими полный курс медико - социальной реабилитации, находящимися в ремиссии 1 (один) год и более, прошедшими специальные курсы подготовки консультантов программ медико - социальной реабилитации зависимых от ПАВ);</w:t>
      </w:r>
    </w:p>
    <w:bookmarkEnd w:id="715"/>
    <w:bookmarkStart w:name="z723" w:id="716"/>
    <w:p>
      <w:pPr>
        <w:spacing w:after="0"/>
        <w:ind w:left="0"/>
        <w:jc w:val="both"/>
      </w:pPr>
      <w:r>
        <w:rPr>
          <w:rFonts w:ascii="Times New Roman"/>
          <w:b w:val="false"/>
          <w:i w:val="false"/>
          <w:color w:val="000000"/>
          <w:sz w:val="28"/>
        </w:rPr>
        <w:t>
      6) терапию занятостью;</w:t>
      </w:r>
    </w:p>
    <w:bookmarkEnd w:id="716"/>
    <w:bookmarkStart w:name="z724" w:id="717"/>
    <w:p>
      <w:pPr>
        <w:spacing w:after="0"/>
        <w:ind w:left="0"/>
        <w:jc w:val="both"/>
      </w:pPr>
      <w:r>
        <w:rPr>
          <w:rFonts w:ascii="Times New Roman"/>
          <w:b w:val="false"/>
          <w:i w:val="false"/>
          <w:color w:val="000000"/>
          <w:sz w:val="28"/>
        </w:rPr>
        <w:t>
      7) оздоровительные и спортивные занятия;</w:t>
      </w:r>
    </w:p>
    <w:bookmarkEnd w:id="717"/>
    <w:bookmarkStart w:name="z725" w:id="718"/>
    <w:p>
      <w:pPr>
        <w:spacing w:after="0"/>
        <w:ind w:left="0"/>
        <w:jc w:val="both"/>
      </w:pPr>
      <w:r>
        <w:rPr>
          <w:rFonts w:ascii="Times New Roman"/>
          <w:b w:val="false"/>
          <w:i w:val="false"/>
          <w:color w:val="000000"/>
          <w:sz w:val="28"/>
        </w:rPr>
        <w:t>
      8) собственную волонтерскую практику;</w:t>
      </w:r>
    </w:p>
    <w:bookmarkEnd w:id="718"/>
    <w:bookmarkStart w:name="z726" w:id="719"/>
    <w:p>
      <w:pPr>
        <w:spacing w:after="0"/>
        <w:ind w:left="0"/>
        <w:jc w:val="both"/>
      </w:pPr>
      <w:r>
        <w:rPr>
          <w:rFonts w:ascii="Times New Roman"/>
          <w:b w:val="false"/>
          <w:i w:val="false"/>
          <w:color w:val="000000"/>
          <w:sz w:val="28"/>
        </w:rPr>
        <w:t>
      9) когнитивно-поведенческую терапию;</w:t>
      </w:r>
    </w:p>
    <w:bookmarkEnd w:id="719"/>
    <w:bookmarkStart w:name="z727" w:id="720"/>
    <w:p>
      <w:pPr>
        <w:spacing w:after="0"/>
        <w:ind w:left="0"/>
        <w:jc w:val="both"/>
      </w:pPr>
      <w:r>
        <w:rPr>
          <w:rFonts w:ascii="Times New Roman"/>
          <w:b w:val="false"/>
          <w:i w:val="false"/>
          <w:color w:val="000000"/>
          <w:sz w:val="28"/>
        </w:rPr>
        <w:t>
      10) активный досуг;</w:t>
      </w:r>
    </w:p>
    <w:bookmarkEnd w:id="720"/>
    <w:bookmarkStart w:name="z728" w:id="721"/>
    <w:p>
      <w:pPr>
        <w:spacing w:after="0"/>
        <w:ind w:left="0"/>
        <w:jc w:val="both"/>
      </w:pPr>
      <w:r>
        <w:rPr>
          <w:rFonts w:ascii="Times New Roman"/>
          <w:b w:val="false"/>
          <w:i w:val="false"/>
          <w:color w:val="000000"/>
          <w:sz w:val="28"/>
        </w:rPr>
        <w:t>
      11) встречи и общение с значимыми другими лицами;</w:t>
      </w:r>
    </w:p>
    <w:bookmarkEnd w:id="721"/>
    <w:bookmarkStart w:name="z729" w:id="722"/>
    <w:p>
      <w:pPr>
        <w:spacing w:after="0"/>
        <w:ind w:left="0"/>
        <w:jc w:val="both"/>
      </w:pPr>
      <w:r>
        <w:rPr>
          <w:rFonts w:ascii="Times New Roman"/>
          <w:b w:val="false"/>
          <w:i w:val="false"/>
          <w:color w:val="000000"/>
          <w:sz w:val="28"/>
        </w:rPr>
        <w:t>
      12) юридическое консультирование;</w:t>
      </w:r>
    </w:p>
    <w:bookmarkEnd w:id="722"/>
    <w:bookmarkStart w:name="z730" w:id="723"/>
    <w:p>
      <w:pPr>
        <w:spacing w:after="0"/>
        <w:ind w:left="0"/>
        <w:jc w:val="both"/>
      </w:pPr>
      <w:r>
        <w:rPr>
          <w:rFonts w:ascii="Times New Roman"/>
          <w:b w:val="false"/>
          <w:i w:val="false"/>
          <w:color w:val="000000"/>
          <w:sz w:val="28"/>
        </w:rPr>
        <w:t>
      13) противорецидивные тренинги.</w:t>
      </w:r>
    </w:p>
    <w:bookmarkEnd w:id="723"/>
    <w:bookmarkStart w:name="z731" w:id="724"/>
    <w:p>
      <w:pPr>
        <w:spacing w:after="0"/>
        <w:ind w:left="0"/>
        <w:jc w:val="both"/>
      </w:pPr>
      <w:r>
        <w:rPr>
          <w:rFonts w:ascii="Times New Roman"/>
          <w:b w:val="false"/>
          <w:i w:val="false"/>
          <w:color w:val="000000"/>
          <w:sz w:val="28"/>
        </w:rPr>
        <w:t xml:space="preserve">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 </w:t>
      </w:r>
    </w:p>
    <w:bookmarkEnd w:id="724"/>
    <w:bookmarkStart w:name="z732" w:id="725"/>
    <w:p>
      <w:pPr>
        <w:spacing w:after="0"/>
        <w:ind w:left="0"/>
        <w:jc w:val="both"/>
      </w:pPr>
      <w:r>
        <w:rPr>
          <w:rFonts w:ascii="Times New Roman"/>
          <w:b w:val="false"/>
          <w:i w:val="false"/>
          <w:color w:val="000000"/>
          <w:sz w:val="28"/>
        </w:rPr>
        <w:t>
      134. Длительность психотерапевтической и психосоциальной помощи взрослым с ППР вследствие употребления ПАВ составляет не более 4 (четырех) месяцев.</w:t>
      </w:r>
    </w:p>
    <w:bookmarkEnd w:id="725"/>
    <w:bookmarkStart w:name="z733" w:id="726"/>
    <w:p>
      <w:pPr>
        <w:spacing w:after="0"/>
        <w:ind w:left="0"/>
        <w:jc w:val="both"/>
      </w:pPr>
      <w:r>
        <w:rPr>
          <w:rFonts w:ascii="Times New Roman"/>
          <w:b w:val="false"/>
          <w:i w:val="false"/>
          <w:color w:val="000000"/>
          <w:sz w:val="28"/>
        </w:rPr>
        <w:t>
      135. Психотерапевтическая и психосоциальная помощь детям с ППР вследствие употребления ПАВ осуществляет мультидисциплинарная группа, включающая следующих специалистов:</w:t>
      </w:r>
    </w:p>
    <w:bookmarkEnd w:id="726"/>
    <w:bookmarkStart w:name="z734" w:id="727"/>
    <w:p>
      <w:pPr>
        <w:spacing w:after="0"/>
        <w:ind w:left="0"/>
        <w:jc w:val="both"/>
      </w:pPr>
      <w:r>
        <w:rPr>
          <w:rFonts w:ascii="Times New Roman"/>
          <w:b w:val="false"/>
          <w:i w:val="false"/>
          <w:color w:val="000000"/>
          <w:sz w:val="28"/>
        </w:rPr>
        <w:t>
      1) руководитель (врач менеджер здравоохранения или врач психиатр, в том числе детский;</w:t>
      </w:r>
    </w:p>
    <w:bookmarkEnd w:id="727"/>
    <w:bookmarkStart w:name="z735" w:id="728"/>
    <w:p>
      <w:pPr>
        <w:spacing w:after="0"/>
        <w:ind w:left="0"/>
        <w:jc w:val="both"/>
      </w:pPr>
      <w:r>
        <w:rPr>
          <w:rFonts w:ascii="Times New Roman"/>
          <w:b w:val="false"/>
          <w:i w:val="false"/>
          <w:color w:val="000000"/>
          <w:sz w:val="28"/>
        </w:rPr>
        <w:t>
      2) врач психиатр, в том числе детский;</w:t>
      </w:r>
    </w:p>
    <w:bookmarkEnd w:id="728"/>
    <w:bookmarkStart w:name="z736" w:id="729"/>
    <w:p>
      <w:pPr>
        <w:spacing w:after="0"/>
        <w:ind w:left="0"/>
        <w:jc w:val="both"/>
      </w:pPr>
      <w:r>
        <w:rPr>
          <w:rFonts w:ascii="Times New Roman"/>
          <w:b w:val="false"/>
          <w:i w:val="false"/>
          <w:color w:val="000000"/>
          <w:sz w:val="28"/>
        </w:rPr>
        <w:t>
      3) психолог;</w:t>
      </w:r>
    </w:p>
    <w:bookmarkEnd w:id="729"/>
    <w:bookmarkStart w:name="z737" w:id="730"/>
    <w:p>
      <w:pPr>
        <w:spacing w:after="0"/>
        <w:ind w:left="0"/>
        <w:jc w:val="both"/>
      </w:pPr>
      <w:r>
        <w:rPr>
          <w:rFonts w:ascii="Times New Roman"/>
          <w:b w:val="false"/>
          <w:i w:val="false"/>
          <w:color w:val="000000"/>
          <w:sz w:val="28"/>
        </w:rPr>
        <w:t>
      4) социальный работник или специалист по социальной работе;</w:t>
      </w:r>
    </w:p>
    <w:bookmarkEnd w:id="730"/>
    <w:bookmarkStart w:name="z738" w:id="731"/>
    <w:p>
      <w:pPr>
        <w:spacing w:after="0"/>
        <w:ind w:left="0"/>
        <w:jc w:val="both"/>
      </w:pPr>
      <w:r>
        <w:rPr>
          <w:rFonts w:ascii="Times New Roman"/>
          <w:b w:val="false"/>
          <w:i w:val="false"/>
          <w:color w:val="000000"/>
          <w:sz w:val="28"/>
        </w:rPr>
        <w:t>
      5) специалист в области ЛФК;</w:t>
      </w:r>
    </w:p>
    <w:bookmarkEnd w:id="731"/>
    <w:bookmarkStart w:name="z739" w:id="732"/>
    <w:p>
      <w:pPr>
        <w:spacing w:after="0"/>
        <w:ind w:left="0"/>
        <w:jc w:val="both"/>
      </w:pPr>
      <w:r>
        <w:rPr>
          <w:rFonts w:ascii="Times New Roman"/>
          <w:b w:val="false"/>
          <w:i w:val="false"/>
          <w:color w:val="000000"/>
          <w:sz w:val="28"/>
        </w:rPr>
        <w:t>
      6) консультант-волонтер;</w:t>
      </w:r>
    </w:p>
    <w:bookmarkEnd w:id="732"/>
    <w:bookmarkStart w:name="z740" w:id="733"/>
    <w:p>
      <w:pPr>
        <w:spacing w:after="0"/>
        <w:ind w:left="0"/>
        <w:jc w:val="both"/>
      </w:pPr>
      <w:r>
        <w:rPr>
          <w:rFonts w:ascii="Times New Roman"/>
          <w:b w:val="false"/>
          <w:i w:val="false"/>
          <w:color w:val="000000"/>
          <w:sz w:val="28"/>
        </w:rPr>
        <w:t>
      7) средний медицинский работник;</w:t>
      </w:r>
    </w:p>
    <w:bookmarkEnd w:id="733"/>
    <w:bookmarkStart w:name="z741" w:id="734"/>
    <w:p>
      <w:pPr>
        <w:spacing w:after="0"/>
        <w:ind w:left="0"/>
        <w:jc w:val="both"/>
      </w:pPr>
      <w:r>
        <w:rPr>
          <w:rFonts w:ascii="Times New Roman"/>
          <w:b w:val="false"/>
          <w:i w:val="false"/>
          <w:color w:val="000000"/>
          <w:sz w:val="28"/>
        </w:rPr>
        <w:t>
      8) педагог по воспитательной работе.</w:t>
      </w:r>
    </w:p>
    <w:bookmarkEnd w:id="734"/>
    <w:bookmarkStart w:name="z742" w:id="735"/>
    <w:p>
      <w:pPr>
        <w:spacing w:after="0"/>
        <w:ind w:left="0"/>
        <w:jc w:val="both"/>
      </w:pPr>
      <w:r>
        <w:rPr>
          <w:rFonts w:ascii="Times New Roman"/>
          <w:b w:val="false"/>
          <w:i w:val="false"/>
          <w:color w:val="000000"/>
          <w:sz w:val="28"/>
        </w:rPr>
        <w:t>
      136. Психотерапевтическая и психосоциальная помощь детям с ППР, вследствие употребления ПАВ включает в себя:</w:t>
      </w:r>
    </w:p>
    <w:bookmarkEnd w:id="735"/>
    <w:bookmarkStart w:name="z743" w:id="736"/>
    <w:p>
      <w:pPr>
        <w:spacing w:after="0"/>
        <w:ind w:left="0"/>
        <w:jc w:val="both"/>
      </w:pPr>
      <w:r>
        <w:rPr>
          <w:rFonts w:ascii="Times New Roman"/>
          <w:b w:val="false"/>
          <w:i w:val="false"/>
          <w:color w:val="000000"/>
          <w:sz w:val="28"/>
        </w:rPr>
        <w:t xml:space="preserve">
      1) индивидуальную психотерапию; </w:t>
      </w:r>
    </w:p>
    <w:bookmarkEnd w:id="736"/>
    <w:bookmarkStart w:name="z744" w:id="737"/>
    <w:p>
      <w:pPr>
        <w:spacing w:after="0"/>
        <w:ind w:left="0"/>
        <w:jc w:val="both"/>
      </w:pPr>
      <w:r>
        <w:rPr>
          <w:rFonts w:ascii="Times New Roman"/>
          <w:b w:val="false"/>
          <w:i w:val="false"/>
          <w:color w:val="000000"/>
          <w:sz w:val="28"/>
        </w:rPr>
        <w:t>
      2) групповую психотерапию;</w:t>
      </w:r>
    </w:p>
    <w:bookmarkEnd w:id="737"/>
    <w:bookmarkStart w:name="z745" w:id="738"/>
    <w:p>
      <w:pPr>
        <w:spacing w:after="0"/>
        <w:ind w:left="0"/>
        <w:jc w:val="both"/>
      </w:pPr>
      <w:r>
        <w:rPr>
          <w:rFonts w:ascii="Times New Roman"/>
          <w:b w:val="false"/>
          <w:i w:val="false"/>
          <w:color w:val="000000"/>
          <w:sz w:val="28"/>
        </w:rPr>
        <w:t xml:space="preserve">
      3) психологическое консультирование; </w:t>
      </w:r>
    </w:p>
    <w:bookmarkEnd w:id="738"/>
    <w:bookmarkStart w:name="z746" w:id="739"/>
    <w:p>
      <w:pPr>
        <w:spacing w:after="0"/>
        <w:ind w:left="0"/>
        <w:jc w:val="both"/>
      </w:pPr>
      <w:r>
        <w:rPr>
          <w:rFonts w:ascii="Times New Roman"/>
          <w:b w:val="false"/>
          <w:i w:val="false"/>
          <w:color w:val="000000"/>
          <w:sz w:val="28"/>
        </w:rPr>
        <w:t>
      4) социально-психологические тренинги;</w:t>
      </w:r>
    </w:p>
    <w:bookmarkEnd w:id="739"/>
    <w:bookmarkStart w:name="z747" w:id="740"/>
    <w:p>
      <w:pPr>
        <w:spacing w:after="0"/>
        <w:ind w:left="0"/>
        <w:jc w:val="both"/>
      </w:pPr>
      <w:r>
        <w:rPr>
          <w:rFonts w:ascii="Times New Roman"/>
          <w:b w:val="false"/>
          <w:i w:val="false"/>
          <w:color w:val="000000"/>
          <w:sz w:val="28"/>
        </w:rPr>
        <w:t>
      5) социальное обучение;</w:t>
      </w:r>
    </w:p>
    <w:bookmarkEnd w:id="740"/>
    <w:bookmarkStart w:name="z748" w:id="741"/>
    <w:p>
      <w:pPr>
        <w:spacing w:after="0"/>
        <w:ind w:left="0"/>
        <w:jc w:val="both"/>
      </w:pPr>
      <w:r>
        <w:rPr>
          <w:rFonts w:ascii="Times New Roman"/>
          <w:b w:val="false"/>
          <w:i w:val="false"/>
          <w:color w:val="000000"/>
          <w:sz w:val="28"/>
        </w:rPr>
        <w:t>
      6) терапию занятостью;</w:t>
      </w:r>
    </w:p>
    <w:bookmarkEnd w:id="741"/>
    <w:bookmarkStart w:name="z749" w:id="742"/>
    <w:p>
      <w:pPr>
        <w:spacing w:after="0"/>
        <w:ind w:left="0"/>
        <w:jc w:val="both"/>
      </w:pPr>
      <w:r>
        <w:rPr>
          <w:rFonts w:ascii="Times New Roman"/>
          <w:b w:val="false"/>
          <w:i w:val="false"/>
          <w:color w:val="000000"/>
          <w:sz w:val="28"/>
        </w:rPr>
        <w:t>
      7) оздоровительные и спортивные занятия;</w:t>
      </w:r>
    </w:p>
    <w:bookmarkEnd w:id="742"/>
    <w:bookmarkStart w:name="z750" w:id="743"/>
    <w:p>
      <w:pPr>
        <w:spacing w:after="0"/>
        <w:ind w:left="0"/>
        <w:jc w:val="both"/>
      </w:pPr>
      <w:r>
        <w:rPr>
          <w:rFonts w:ascii="Times New Roman"/>
          <w:b w:val="false"/>
          <w:i w:val="false"/>
          <w:color w:val="000000"/>
          <w:sz w:val="28"/>
        </w:rPr>
        <w:t>
      8) собственную волонтерскую практику;</w:t>
      </w:r>
    </w:p>
    <w:bookmarkEnd w:id="743"/>
    <w:bookmarkStart w:name="z751" w:id="744"/>
    <w:p>
      <w:pPr>
        <w:spacing w:after="0"/>
        <w:ind w:left="0"/>
        <w:jc w:val="both"/>
      </w:pPr>
      <w:r>
        <w:rPr>
          <w:rFonts w:ascii="Times New Roman"/>
          <w:b w:val="false"/>
          <w:i w:val="false"/>
          <w:color w:val="000000"/>
          <w:sz w:val="28"/>
        </w:rPr>
        <w:t>
      9) когнитивно-поведенческую терапию;</w:t>
      </w:r>
    </w:p>
    <w:bookmarkEnd w:id="744"/>
    <w:bookmarkStart w:name="z752" w:id="745"/>
    <w:p>
      <w:pPr>
        <w:spacing w:after="0"/>
        <w:ind w:left="0"/>
        <w:jc w:val="both"/>
      </w:pPr>
      <w:r>
        <w:rPr>
          <w:rFonts w:ascii="Times New Roman"/>
          <w:b w:val="false"/>
          <w:i w:val="false"/>
          <w:color w:val="000000"/>
          <w:sz w:val="28"/>
        </w:rPr>
        <w:t>
      10) активный досуг;</w:t>
      </w:r>
    </w:p>
    <w:bookmarkEnd w:id="745"/>
    <w:bookmarkStart w:name="z753" w:id="746"/>
    <w:p>
      <w:pPr>
        <w:spacing w:after="0"/>
        <w:ind w:left="0"/>
        <w:jc w:val="both"/>
      </w:pPr>
      <w:r>
        <w:rPr>
          <w:rFonts w:ascii="Times New Roman"/>
          <w:b w:val="false"/>
          <w:i w:val="false"/>
          <w:color w:val="000000"/>
          <w:sz w:val="28"/>
        </w:rPr>
        <w:t>
      11) встречи и общение с значимыми другими лицами;</w:t>
      </w:r>
    </w:p>
    <w:bookmarkEnd w:id="746"/>
    <w:bookmarkStart w:name="z754" w:id="747"/>
    <w:p>
      <w:pPr>
        <w:spacing w:after="0"/>
        <w:ind w:left="0"/>
        <w:jc w:val="both"/>
      </w:pPr>
      <w:r>
        <w:rPr>
          <w:rFonts w:ascii="Times New Roman"/>
          <w:b w:val="false"/>
          <w:i w:val="false"/>
          <w:color w:val="000000"/>
          <w:sz w:val="28"/>
        </w:rPr>
        <w:t>
      12) противорецидивные тренинги.</w:t>
      </w:r>
    </w:p>
    <w:bookmarkEnd w:id="747"/>
    <w:bookmarkStart w:name="z755" w:id="748"/>
    <w:p>
      <w:pPr>
        <w:spacing w:after="0"/>
        <w:ind w:left="0"/>
        <w:jc w:val="both"/>
      </w:pPr>
      <w:r>
        <w:rPr>
          <w:rFonts w:ascii="Times New Roman"/>
          <w:b w:val="false"/>
          <w:i w:val="false"/>
          <w:color w:val="000000"/>
          <w:sz w:val="28"/>
        </w:rPr>
        <w:t xml:space="preserve">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 </w:t>
      </w:r>
    </w:p>
    <w:bookmarkEnd w:id="748"/>
    <w:bookmarkStart w:name="z756" w:id="749"/>
    <w:p>
      <w:pPr>
        <w:spacing w:after="0"/>
        <w:ind w:left="0"/>
        <w:jc w:val="both"/>
      </w:pPr>
      <w:r>
        <w:rPr>
          <w:rFonts w:ascii="Times New Roman"/>
          <w:b w:val="false"/>
          <w:i w:val="false"/>
          <w:color w:val="000000"/>
          <w:sz w:val="28"/>
        </w:rPr>
        <w:t>
      137. Длительность психотерапевтической и психосоциальной помощи детям с ППР вследствие употребления ПАВ составляет не более 4 (четырех) месяцев.</w:t>
      </w:r>
    </w:p>
    <w:bookmarkEnd w:id="749"/>
    <w:bookmarkStart w:name="z757" w:id="750"/>
    <w:p>
      <w:pPr>
        <w:spacing w:after="0"/>
        <w:ind w:left="0"/>
        <w:jc w:val="both"/>
      </w:pPr>
      <w:r>
        <w:rPr>
          <w:rFonts w:ascii="Times New Roman"/>
          <w:b w:val="false"/>
          <w:i w:val="false"/>
          <w:color w:val="000000"/>
          <w:sz w:val="28"/>
        </w:rPr>
        <w:t xml:space="preserve">
      138. Штат работников организаций, оказывающих медико-социальную помощь в области психического здоровья, устанавливается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bookmarkEnd w:id="750"/>
    <w:p>
      <w:pPr>
        <w:spacing w:after="0"/>
        <w:ind w:left="0"/>
        <w:jc w:val="both"/>
      </w:pPr>
      <w:r>
        <w:rPr>
          <w:rFonts w:ascii="Times New Roman"/>
          <w:b w:val="false"/>
          <w:i w:val="false"/>
          <w:color w:val="000000"/>
          <w:sz w:val="28"/>
        </w:rPr>
        <w:t xml:space="preserve">
      Оснащение медицинскими изделиями организаций, оказывающих медико-социальную помощь в области психического здоровья,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p>
      <w:pPr>
        <w:spacing w:after="0"/>
        <w:ind w:left="0"/>
        <w:jc w:val="both"/>
      </w:pPr>
      <w:r>
        <w:rPr>
          <w:rFonts w:ascii="Times New Roman"/>
          <w:b w:val="false"/>
          <w:i w:val="false"/>
          <w:color w:val="000000"/>
          <w:sz w:val="28"/>
        </w:rPr>
        <w:t xml:space="preserve">
      Штатные нормативы ЦВАД осуществляются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здравоохранения РК от 04.05.2023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оказания</w:t>
            </w:r>
            <w:r>
              <w:br/>
            </w:r>
            <w:r>
              <w:rPr>
                <w:rFonts w:ascii="Times New Roman"/>
                <w:b w:val="false"/>
                <w:i w:val="false"/>
                <w:color w:val="000000"/>
                <w:sz w:val="20"/>
              </w:rPr>
              <w:t>медико-социальной помощи</w:t>
            </w:r>
            <w:r>
              <w:br/>
            </w:r>
            <w:r>
              <w:rPr>
                <w:rFonts w:ascii="Times New Roman"/>
                <w:b w:val="false"/>
                <w:i w:val="false"/>
                <w:color w:val="000000"/>
                <w:sz w:val="20"/>
              </w:rPr>
              <w:t>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759" w:id="751"/>
    <w:p>
      <w:pPr>
        <w:spacing w:after="0"/>
        <w:ind w:left="0"/>
        <w:jc w:val="left"/>
      </w:pPr>
      <w:r>
        <w:rPr>
          <w:rFonts w:ascii="Times New Roman"/>
          <w:b/>
          <w:i w:val="false"/>
          <w:color w:val="000000"/>
        </w:rPr>
        <w:t xml:space="preserve"> Диагнозы психических поведенческих расстройств по Международной статистической классификации болезней и проблем, связанных со здоровьем 10 пересмотра, входящие в компетенцию врача первичной медико-санитарной помощи</w:t>
      </w:r>
    </w:p>
    <w:bookmarkEnd w:id="751"/>
    <w:bookmarkStart w:name="z760" w:id="752"/>
    <w:p>
      <w:pPr>
        <w:spacing w:after="0"/>
        <w:ind w:left="0"/>
        <w:jc w:val="both"/>
      </w:pPr>
      <w:r>
        <w:rPr>
          <w:rFonts w:ascii="Times New Roman"/>
          <w:b w:val="false"/>
          <w:i w:val="false"/>
          <w:color w:val="000000"/>
          <w:sz w:val="28"/>
        </w:rPr>
        <w:t>
      1. F06.6 Органическое эмоционально лабильное (астеническое) расстройство;</w:t>
      </w:r>
    </w:p>
    <w:bookmarkEnd w:id="752"/>
    <w:bookmarkStart w:name="z761" w:id="753"/>
    <w:p>
      <w:pPr>
        <w:spacing w:after="0"/>
        <w:ind w:left="0"/>
        <w:jc w:val="both"/>
      </w:pPr>
      <w:r>
        <w:rPr>
          <w:rFonts w:ascii="Times New Roman"/>
          <w:b w:val="false"/>
          <w:i w:val="false"/>
          <w:color w:val="000000"/>
          <w:sz w:val="28"/>
        </w:rPr>
        <w:t>
      2. F32.0 Депрессивный эпизод легкий;</w:t>
      </w:r>
    </w:p>
    <w:bookmarkEnd w:id="753"/>
    <w:bookmarkStart w:name="z762" w:id="754"/>
    <w:p>
      <w:pPr>
        <w:spacing w:after="0"/>
        <w:ind w:left="0"/>
        <w:jc w:val="both"/>
      </w:pPr>
      <w:r>
        <w:rPr>
          <w:rFonts w:ascii="Times New Roman"/>
          <w:b w:val="false"/>
          <w:i w:val="false"/>
          <w:color w:val="000000"/>
          <w:sz w:val="28"/>
        </w:rPr>
        <w:t>
      3. F43.2 Расстройство адаптации;</w:t>
      </w:r>
    </w:p>
    <w:bookmarkEnd w:id="754"/>
    <w:bookmarkStart w:name="z763" w:id="755"/>
    <w:p>
      <w:pPr>
        <w:spacing w:after="0"/>
        <w:ind w:left="0"/>
        <w:jc w:val="both"/>
      </w:pPr>
      <w:r>
        <w:rPr>
          <w:rFonts w:ascii="Times New Roman"/>
          <w:b w:val="false"/>
          <w:i w:val="false"/>
          <w:color w:val="000000"/>
          <w:sz w:val="28"/>
        </w:rPr>
        <w:t>
      4. F41.2 Смешанное тревожное и депрессивное расстройство;</w:t>
      </w:r>
    </w:p>
    <w:bookmarkEnd w:id="755"/>
    <w:bookmarkStart w:name="z764" w:id="756"/>
    <w:p>
      <w:pPr>
        <w:spacing w:after="0"/>
        <w:ind w:left="0"/>
        <w:jc w:val="both"/>
      </w:pPr>
      <w:r>
        <w:rPr>
          <w:rFonts w:ascii="Times New Roman"/>
          <w:b w:val="false"/>
          <w:i w:val="false"/>
          <w:color w:val="000000"/>
          <w:sz w:val="28"/>
        </w:rPr>
        <w:t>
      5. F45 Соматоформное расстройство;</w:t>
      </w:r>
    </w:p>
    <w:bookmarkEnd w:id="756"/>
    <w:bookmarkStart w:name="z765" w:id="757"/>
    <w:p>
      <w:pPr>
        <w:spacing w:after="0"/>
        <w:ind w:left="0"/>
        <w:jc w:val="both"/>
      </w:pPr>
      <w:r>
        <w:rPr>
          <w:rFonts w:ascii="Times New Roman"/>
          <w:b w:val="false"/>
          <w:i w:val="false"/>
          <w:color w:val="000000"/>
          <w:sz w:val="28"/>
        </w:rPr>
        <w:t>
      6. F54 Психологические и поведенческие факторы, связанные с нарушениями или болезнями, классифицированными в других рубриках;</w:t>
      </w:r>
    </w:p>
    <w:bookmarkEnd w:id="757"/>
    <w:bookmarkStart w:name="z766" w:id="758"/>
    <w:p>
      <w:pPr>
        <w:spacing w:after="0"/>
        <w:ind w:left="0"/>
        <w:jc w:val="both"/>
      </w:pPr>
      <w:r>
        <w:rPr>
          <w:rFonts w:ascii="Times New Roman"/>
          <w:b w:val="false"/>
          <w:i w:val="false"/>
          <w:color w:val="000000"/>
          <w:sz w:val="28"/>
        </w:rPr>
        <w:t>
      7. F55 Злоупотребление веществами, не вызывающими зависимость;</w:t>
      </w:r>
    </w:p>
    <w:bookmarkEnd w:id="758"/>
    <w:bookmarkStart w:name="z767" w:id="759"/>
    <w:p>
      <w:pPr>
        <w:spacing w:after="0"/>
        <w:ind w:left="0"/>
        <w:jc w:val="both"/>
      </w:pPr>
      <w:r>
        <w:rPr>
          <w:rFonts w:ascii="Times New Roman"/>
          <w:b w:val="false"/>
          <w:i w:val="false"/>
          <w:color w:val="000000"/>
          <w:sz w:val="28"/>
        </w:rPr>
        <w:t>
      8. F17.1 Пагубное употребление табака.</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медико-социальной помощи</w:t>
            </w:r>
            <w:r>
              <w:br/>
            </w:r>
            <w:r>
              <w:rPr>
                <w:rFonts w:ascii="Times New Roman"/>
                <w:b w:val="false"/>
                <w:i w:val="false"/>
                <w:color w:val="000000"/>
                <w:sz w:val="20"/>
              </w:rPr>
              <w:t>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769" w:id="760"/>
    <w:p>
      <w:pPr>
        <w:spacing w:after="0"/>
        <w:ind w:left="0"/>
        <w:jc w:val="left"/>
      </w:pPr>
      <w:r>
        <w:rPr>
          <w:rFonts w:ascii="Times New Roman"/>
          <w:b/>
          <w:i w:val="false"/>
          <w:color w:val="000000"/>
        </w:rPr>
        <w:t xml:space="preserve"> Регистрационные медицинские коды, присваиваемые лицу с психическими поведенческими расстройством (заболеванием), вызванным употреблением психоактивных веществ для лечения в анонимном порядке</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Буквенное обозначение области,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Порядковый номер медицинской карты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оказания</w:t>
            </w:r>
            <w:r>
              <w:br/>
            </w:r>
            <w:r>
              <w:rPr>
                <w:rFonts w:ascii="Times New Roman"/>
                <w:b w:val="false"/>
                <w:i w:val="false"/>
                <w:color w:val="000000"/>
                <w:sz w:val="20"/>
              </w:rPr>
              <w:t>медико-социальной помощи</w:t>
            </w:r>
            <w:r>
              <w:br/>
            </w:r>
            <w:r>
              <w:rPr>
                <w:rFonts w:ascii="Times New Roman"/>
                <w:b w:val="false"/>
                <w:i w:val="false"/>
                <w:color w:val="000000"/>
                <w:sz w:val="20"/>
              </w:rPr>
              <w:t>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771" w:id="761"/>
    <w:p>
      <w:pPr>
        <w:spacing w:after="0"/>
        <w:ind w:left="0"/>
        <w:jc w:val="left"/>
      </w:pPr>
      <w:r>
        <w:rPr>
          <w:rFonts w:ascii="Times New Roman"/>
          <w:b/>
          <w:i w:val="false"/>
          <w:color w:val="000000"/>
        </w:rPr>
        <w:t xml:space="preserve"> Перечень диагнозов по кодам Международной статистической классификации болезней и проблем, связанных со здоровьем 10 пересмотра, подлежащих восстановительному лечению и медико-социальной реабилитации</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основного диагноза по МКБ-10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уточняющего диагноза по МКБ-10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уточняющего диагноза по МКБ-10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(аффективные)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тревожное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диссоциативные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психические расстройства вследствие повреждения и дисфункции головного мозга и физической болезни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Постэнцефалический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Посткоммоционный синдром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органические расстройства личности и поведения вследствие заболевания повреждения и дисфункции головного мозга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поведенческие расстройства (далее –ППР) в результате употребления алкоголя.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алкоголя.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опиоидов.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опиоидов.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каннабиноидов.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каннабиноидов.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седативных или снотворных веществ.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седативных или снотворных веществ.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кокаина.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кокаина.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других стимуляторов, включая кофеин.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других стимуляторов, включая кофеин.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галлюциногенов.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галлюциногенов.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табака.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табака.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летучих растворителей.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употребления летучих растворителей.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одновременного употребления нескольких наркотических средств и использования других психоактивных веществ. Употребление с вредными последствиями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 в результате одновременного употребления нескольких наркотических средств и использования других психоактивных веществ. Синдром зависимости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Гебефренная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Кататоническая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Постшизофреническая депрессия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Резидуальная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шизофрении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Шизофреническая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Псевдоневротическая (неврозоподобная)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Псевдопсихопатическая (психопатоподобная)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"Бедная симптомами" шизофрения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личностное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Бредовое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маниакальный тип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смешанный тип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без психотических симптомов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маниакальные эпизоды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гипоманиакальный эпизод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без психотических симптомов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умеренной или легкой депрессии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смешанный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состояние ремиссии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биполярные аффективные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Умеренный депрессивный эпизод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депрессивные эпизоды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легкой степени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умеренной тяжести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состояние ремиссии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депрессивные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(аффективные) расстройства на строения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аффективные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(аффективные) расстройства настроения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(аффективные) расстройства настроения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Паническое расстройство (эпизодическая пароксизмальная тревога)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тревожное и депрессивное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тревожные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тревожные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навязчивые мысли или размышления (умственная жвачка)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компульсивные действия (обсессивные ритуалы)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обсессивные мысли и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обсессивно-компульсивные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 неуточненное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адаптации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реакции на тяжелый стресс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Ипохондрическое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вегетативная дисфункция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соматоформное болевое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соматоформные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Соматоформное расстройство, неуточненное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невротические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анорексия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булимия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булимия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Переедание, сочетающееся с другими нарушениями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сочетающаяся с другими психологическими нарушениями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приема пищи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Шизоидное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Диссоциальное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неустойчивое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Истерическое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Ананкастное (обсессивно-компульсивное)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(уклоняющееся)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Зависимое расстройство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расстройства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Причиняющие беспокойство изменения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изменение личности после переживания катастрофы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изменение личности после психической болезни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изменения личности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склонность к азартным играм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зрелой личности и поведения у взрослых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умственная отсталость, минимальные поведенческие нарушения или отсутствие 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умственная отсталость, другие поведенческие нарушения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умственная отсталость, поведенческие нарушения не определены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умственная отсталость, минимальные поведенческие нарушения или отсутствие 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умственная отсталость, другие поведенческие нарушения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умственная отсталость, поведенческие нарушения не определены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расстройства развития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аутизм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дезинтегративное расстройство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Гиперактивное расстройство, сочетающееся с умственной отсталостью и стереотипными движениями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расстройства развития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психологического развития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активности внимания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Гиперкинетическое расстройство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гиперкинетические расстройства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поведения, ограничивающееся семьи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Несоциализированное расстройство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Социализированное расстройство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Оппозиционно-вызывающее расстройство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Депрессивное расстройство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расстройства поведения и эмоций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расстройство в связи с разлукой в детском возрасте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Фобическое тревожное расстройство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тревожное расстройство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сиблингового соперничества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эмоциональные расстройства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мутизм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расстройство привязанности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Расторможенное расстройство привязанности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социального функционирования детского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двигательное или голосовое тикозное расстройств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голосовое и множественное двигательное тикозное расстройство (синдром де ля Туретта)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поведенческие и эмоциональные расстройства, начинающиеся обычно в детском и подростковом возрасте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энурез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энкопрез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Стереотипные двигательные расстройства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оказания</w:t>
            </w:r>
            <w:r>
              <w:br/>
            </w:r>
            <w:r>
              <w:rPr>
                <w:rFonts w:ascii="Times New Roman"/>
                <w:b w:val="false"/>
                <w:i w:val="false"/>
                <w:color w:val="000000"/>
                <w:sz w:val="20"/>
              </w:rPr>
              <w:t>медико-социальной помощи</w:t>
            </w:r>
            <w:r>
              <w:br/>
            </w:r>
            <w:r>
              <w:rPr>
                <w:rFonts w:ascii="Times New Roman"/>
                <w:b w:val="false"/>
                <w:i w:val="false"/>
                <w:color w:val="000000"/>
                <w:sz w:val="20"/>
              </w:rPr>
              <w:t>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806" w:id="762"/>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городах республиканского значения, из расчета на 1 круглосуточный пост</w:t>
      </w:r>
    </w:p>
    <w:bookmarkEnd w:id="762"/>
    <w:p>
      <w:pPr>
        <w:spacing w:after="0"/>
        <w:ind w:left="0"/>
        <w:jc w:val="both"/>
      </w:pPr>
      <w:r>
        <w:rPr>
          <w:rFonts w:ascii="Times New Roman"/>
          <w:b w:val="false"/>
          <w:i w:val="false"/>
          <w:color w:val="ff0000"/>
          <w:sz w:val="28"/>
        </w:rPr>
        <w:t xml:space="preserve">
      Сноска. Cтандарт дополнен приложением 4 в соответствии с приказом Министра здравоохранения РК от 04.05.2023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техническим профессиональным медицинским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bl>
    <w:bookmarkStart w:name="z807" w:id="763"/>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областных центрах, из расчета на 1 круглосуточный пост</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техническим профессиональным медицинским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bl>
    <w:bookmarkStart w:name="z808" w:id="764"/>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городах областного значения, районных центрах, городах районного значения, из расчета на 1 круглосуточный пост</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высшим или средним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штатная единица</w:t>
            </w:r>
          </w:p>
        </w:tc>
      </w:tr>
    </w:tbl>
    <w:p>
      <w:pPr>
        <w:spacing w:after="0"/>
        <w:ind w:left="0"/>
        <w:jc w:val="both"/>
      </w:pPr>
      <w:r>
        <w:rPr>
          <w:rFonts w:ascii="Times New Roman"/>
          <w:b w:val="false"/>
          <w:i w:val="false"/>
          <w:color w:val="000000"/>
          <w:sz w:val="28"/>
        </w:rPr>
        <w:t xml:space="preserve">
      *получившим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w:t>
      </w:r>
    </w:p>
    <w:p>
      <w:pPr>
        <w:spacing w:after="0"/>
        <w:ind w:left="0"/>
        <w:jc w:val="both"/>
      </w:pPr>
      <w:r>
        <w:rPr>
          <w:rFonts w:ascii="Times New Roman"/>
          <w:b w:val="false"/>
          <w:i w:val="false"/>
          <w:color w:val="000000"/>
          <w:sz w:val="28"/>
        </w:rPr>
        <w:t>**допускается путем передачи данной услуги в аутсорсинг.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