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2664e" w14:textId="5d2664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охраны окружающей среды Республики Казахстан от 31 мая 2007 года № 169-п "Об утверждении Классификатора отходов"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экологии, геологии и природных ресурсов Республики Казахстан от 2 декабря 2020 года № 300. Зарегистрирован в Министерстве юстиции Республики Казахстан 3 декабря 2020 года № 21722. Утратил силу приказом и.о. Министра экологии, геологии и природных ресурсов Республики Казахстан от 6 августа 2021 года № 314.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06.08.2021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287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31 мая 2007 года № 169-п "Об утверждении Классификатора отходов" (зарегистрирован в Реестре государственной регистрации нормативных правовых актов за № 4775, опубликован 15 августа 2007 года в "Юридическая газета" № 12 (1327))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Классификаторе отходов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148 таблицы 1 – "Номенклатура отходов" изложить в новой редакции: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0"/>
        <w:gridCol w:w="1062"/>
        <w:gridCol w:w="1062"/>
        <w:gridCol w:w="1063"/>
        <w:gridCol w:w="6873"/>
      </w:tblGrid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Подгруппа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Позиция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отхода</w:t>
            </w:r>
          </w:p>
        </w:tc>
      </w:tr>
      <w:tr>
        <w:trPr>
          <w:trHeight w:val="30" w:hRule="atLeast"/>
        </w:trPr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Водно-щелочной раствор, образованный при очистке углеводородного сырья от меркаптанов и сероводорода, за исключением водно-щелочного раствора, прошедшего нейтрализацию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AE060 "АЕ отходов нефтедобывающей и нефтеперерабатывающей промышленности" изложить в новой редакции: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6"/>
        <w:gridCol w:w="8484"/>
      </w:tblGrid>
      <w:tr>
        <w:trPr>
          <w:trHeight w:val="30" w:hRule="atLeast"/>
        </w:trPr>
        <w:tc>
          <w:tcPr>
            <w:tcW w:w="3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AЕ060</w:t>
            </w:r>
          </w:p>
        </w:tc>
        <w:tc>
          <w:tcPr>
            <w:tcW w:w="8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Водно-щелочной раствор, образованный при очистке углеводородного сырья от меркаптанов и сероводорода, за исключением водно-щелочного раствора, прошедшего нейтрализацию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государственной политики в управлении отходами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экологии, геологии 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