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1705" w14:textId="efc1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микрофинансовой деятельности, Квалификационных требований на осуществление микрофинансовой деятельности и перечня документов, подтверждающих соответствие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23 ноября 2020 года № 108. Зарегистрировано в Министерстве юстиции Республики Казахстан 8 декабря 2020 года № 21731.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4-4)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ноября 2012 года "О микрофинансовой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2020 года "О внесении изменений и дополнений в некоторые законодательные акты Республики Казахстан по вопросам ипотечных займов в иностранной валюте, совершенствования регулирования субъектов рынка платежных услуг, всеобщего декларирования и восстановления экономического роста"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лицензирования микрофинансовой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Квалификационные требования на осуществление микрофинансовой деятельности и перечень документов, подтверждающих соответствие им,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24 марта 2020 года № 21 "Об утверждении Правил прохождения учетной регистрации организаций, осуществляющих микрофинансовую деятельность, включая перечень документов, представляемых для прохождения учетной регистрации, а также ведения и исключения из реестра организаций, осуществляющих микрофинансовую деятельность" (зарегистрировано в Реестре государственной регистрации нормативных правовых актов под № 20163, опубликовано 25 марта 2020 года в Эталонном контрольном банке нормативных правовых актов Республики Казахстан);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развитию финансового рынка от 30 апреля 2020 года № 55 "О внесении изменений в некоторые нормативные правовые акты Республики Казахстан по вопросам регулирования деятельности организаций, осуществляющих микрофинансовую деятельность" (зарегистрировано в Реестре государственной регистрации нормативных правовых актов под № 20549, опубликовано 30 апреля 2020 года в Эталонном контрольном банке нормативных правовых актов Республики Казахстан).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регулирования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предусмотренных подпунктом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первого официального опубликования и распространяется на правоотношения, возникшие с 1 января 2021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регулированию и развитию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 2020 года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108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лицензирования микрофинансовой деятельности 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лицензирования микрофинансовой деятельности (далее – Правила) разработаны в соответствии с законами Республики Казахстан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регулировании, контроле и надзоре финансового рынка и финансовых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26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"О микрофинансовой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Закон),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разрешениях и уведомлениях) и определяют порядок лицензирования уполномоченным органом по регулированию, контролю и надзору финансового рынка и финансовых организаций (далее – услугодатель) микрофинансовой деятельности, осуществляемой микрофинансовыми организациями, кредитными товариществами и ломбардами (далее – услогополучатель).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лицензии на осуществление микрофинансовой деятельности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основных требований к оказанию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 с указанием даты и времени получения результата.</w:t>
      </w:r>
    </w:p>
    <w:bookmarkEnd w:id="19"/>
    <w:bookmarkStart w:name="z7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лицензии на осуществление микрофинансовой деятельности услугополучатель представляет услугодателю заявление о выдаче лицензии на осуществление микрофинансовой 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заявление о выдаче лицензии) и документы, предусмотренные пунктом 8 Перечня основных требований к оказанию государственной услуги.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Крупный участник (крупный акционер), владеющий прямо или косвенно десятью или более процентами долей участия в уставном капитале или голосующих (за вычетом привилегированных) акций организации, осуществляющей микрофинансовую деятельность (далее – крупный участник (крупный акционер), представляет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постановлением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Услугодатель получает из соответствующих государственных информационных систем через шлюз "электронного правительства" сведения, указанные в документах, удостоверяющих личность физического лица – резидента Республики Казахстан, подтверждающие отсутствие неснятой или непогашенной судимости у физического лица – резидента Республики Казахстан, а также о государственной регистрации (перерегистрации) юридического лица.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компетентными органами или должностными лицами иностранных государств, подлежат легализации либо апостилированию в соответствии с требованиями законодательства Республики Казахстан или международными договорами, ратифицированными Республикой Казахстан, (за исключением документов, удостоверяющих личность физического лица – нерезидента Республики Казахстан). Указанные документы переводятся на казахский и русский языки и подлежат нотариальному засвидетельствованию в соответствии с законодательством Республики Казахстан о нотариате.</w:t>
      </w:r>
    </w:p>
    <w:bookmarkEnd w:id="24"/>
    <w:bookmarkStart w:name="z7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Услугодатель осуществляет проверку сведений, представленных услугополучателем, для получения лицензии на осуществление микрофинансовой деятельности из открытых и других источников.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постановлением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 услугодателя, уполномоченный на прием и регистрацию корреспонденции, в день поступления заявления о выдаче лицензии осуществляет его прием, регистрацию и направление на исполнение в структурное подразделение услугодателя, ответственное за оказание государственной услуги (далее – ответственное подразделение).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 ответственного подразделения в течение 2 (двух) рабочих дней со дня поступления и регистрации заявления о выдаче лицензии проверяет полноту представленных документов.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 работник ответственного подразделения в указанный срок направляет услугополучателю мотивированный отказ в дальнейшем рассмотрении заявления.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установлении факта полноты представленных документов работник ответственного подразделения в течение срока оказания государственной услуги рассматривает представленные документы на предмет их соответствия требованиям пункта 5 Правил, подпунктов 1), 2), 3), 4), 5), 6), 7), 8), 9), 10), 11) и 12) пункта 8 Перечня основных требований к оказанию государственной услуги, готовит и направляет на рассмотрение уполномоченному лицу услугодателя проект приказа о выдаче лицензии на осуществление микрофинансовой деятельности либо мотивированного отказа в выдаче лицензии на осуществление микрофинансовой деятельности.</w:t>
      </w:r>
    </w:p>
    <w:bookmarkEnd w:id="30"/>
    <w:bookmarkStart w:name="z7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выдаче лицензии на осуществление микрофинансовой деятельности уполномоченный орган уведомляет услугополучателя о предварительном решении об отказе в выдаче лицензии, а также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31"/>
    <w:bookmarkStart w:name="z7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32"/>
    <w:bookmarkStart w:name="z7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услугодателя подписывает проект приказа о выдаче лицензии на осуществление микрофинансовой деятельности либо мотивированного отказа в выдаче лицензии на осуществление микрофинансовой деятельности.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Работник ответственного подразделения в течение 3 (трех) рабочих дней, следующих за днем принятия уполномоченным лицом услугодателя соответствующего решения, через канцелярию услугодателя направляет услугополучателю уведомление о выдаче лицензии на осуществление микрофинансовой деятельности с приложением лицензии на осуществление микрофинансовой деятельности либо мотивированный отказ в выдаче лицензии на осуществление микрофинансовой деятельности.</w:t>
      </w:r>
    </w:p>
    <w:bookmarkEnd w:id="34"/>
    <w:bookmarkStart w:name="z4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уведомление о выдаче лицензии на осуществление микрофинансовой деятельности с приложением электронной копии лицензии либо мотивированный отказ в выдаче лицензии на осуществление микрофинансовой деятельности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постановлением Правления Агентства РК по регулированию и развитию финансового рынка от 20.09.2021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получения отказа в выдаче лицензии на осуществление микрофинансовой деятельности услугополучатель принимает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Услугодатель выдает услогополучателю лицензию на осуществление микрофинансовой деятельности на казахском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переоформления, выдачи дубликата, приостановления либо прекращения действия лицензии на осуществление микрофинансовой деятельности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Переоформление лицензии на осуществление микрофинансовой деятельности производится по основаниям и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Закона,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Правления Агентства РК по регулированию и развитию финансового рынка от 31.03.2021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переоформлении лицензии услугополучатель обращается к услугодателю с заявлением о переоформлении лицензии на осуществление микрофинансовой 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заявление о переоформлении лицензии), либо с заявлением о переоформлении лицензии на осуществление микрофинансовой 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при изменении места нахождения, влекущего увеличение уставного капитала, изменении вида микрофинансовой деятельности, изменении организационно-правовой формы (преобразовании), реорганизации в форме разделения или выделения услугополучателя в электронном виде через портал.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Работник услугодателя, уполномоченный на прием и регистрацию корреспонденции, в день поступления заявления о переоформлении лицензии осуществляет его прием, регистрацию и направление на исполнение в ответственное подразделение.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услугополучателя после окончания рабочего времени, в выходные и праздничные дни, согласно трудовому законодательству Республики Казахстан прием заявления осуществляется следующим рабочим днем.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Работник ответственного подразделения в течение 1 (одного) рабочего дня, следующего за днем регистрации заявления о переоформлении лицензии, проверяет полноту представленных документов.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установления факта неполноты представленных документов ответственное подразделение в течение 1 (одного) рабочего дня, следующего за днем получения документов услугополучателя, готовит и направляет мотивированный отказ в дальнейшем рассмотрении заявления о переоформлении лицензии.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установления факта полноты представленных документов ответственное подразделение в течение срока оказания государственной услуги рассматривает документы на предмет их соответствия требованиям законодательства Республики Казахстан, готовит и направляет на рассмотрение уполномоченного лица услугодателя проект приказа о переоформлении лицензии на осуществление микрофинансовой деятельности либо мотивированного отказа в переоформлении лицензии на осуществление микрофинансовой деятельности. Уполномоченное лицо услугодателя подписывает проект приказа о переоформлении лицензии на осуществление микрофинансовой деятельности либо мотивированный отказ в переоформлении лицензии на осуществление микрофинансовой деятельности.</w:t>
      </w:r>
    </w:p>
    <w:bookmarkEnd w:id="45"/>
    <w:bookmarkStart w:name="z7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переоформлении лицензии на осуществление микрофинансовой деятельности уполномоченный орган уведомляет услугополучателя о предварительном решении об отказе в переоформлении лицензии, а также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46"/>
    <w:bookmarkStart w:name="z7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7"/>
    <w:bookmarkStart w:name="z7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оснований для отказа в переоформлении лицензии на осуществление микрофинансовой деятельности срок рассмотрения заявления о переоформлении лицензии может быть продлен мотивированным решением руководителя услугодателя или его заместителя на разумный срок, но не более чем до 2 (двух) месяцев ввиду необходимости установления фактических обстоятельств, имеющих значение для правильного рассмотрения заявления о переоформлении лицензии, о чем извещается заявитель в течение 3 (трех) рабочих дней со дня продления срока,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Административного процедурно-процессуального кодекса Республики Казахстан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Правления Агентства РК по регулированию и развитию финансового рынка от 20.09.2021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Работник ответственного подразделения в течение 1 (одного) рабочего дня, следующего за днем принятия уполномоченным лицом услугодателя соответствующего решения (в пределах срока оказания государственной услуги), на портале направляет услугополучателю уведомление о переоформлении лицензии на осуществление микрофинансовой деятельности с приложением электронной копии переоформленной лицензии либо мотивированный отказ в переоформлении лицензии на осуществление микрофинансовой деятельности в "личный кабинет" в форме электронного документа, удостоверенного ЭЦП уполномоченного лица услугодателя.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постановления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выдачу дубликата лицензии на осуществление микрофинансовой деятельности (если ранее выданная лицензия была оформлена в бумажной форме) работник услугодателя, уполномоченный на прием и регистрацию корреспонденции, в день поступления заявления на выдачу дубликата лицензии на осуществление микрофинансовой деятельности осуществляет его прием, регистрацию и направление на исполнение в ответственное подразделение.</w:t>
      </w:r>
    </w:p>
    <w:bookmarkEnd w:id="50"/>
    <w:bookmarkStart w:name="z7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услугополучателя после окончания рабочего времени, в выходные и праздничные дни, согласно трудовому законодательству Республики Казахстан прием заявления осуществляется следующим рабочим днем.</w:t>
      </w:r>
    </w:p>
    <w:bookmarkEnd w:id="51"/>
    <w:bookmarkStart w:name="z7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подразделение в течение 2 (двух) рабочих дней (в пределах срока оказания государственной услуги) рассматривает представленные документы на предмет их соответствия требованиям законодательства Республики Казахстан, готовит проект дубликата лицензии на осуществление микрофинансовой деятельности (далее – дубликат лицензии) либо отказа, подписывает дубликат лицензии либо отказ уполномоченного лица услугодателя, на портале направляет услугополучателю уведомление о выдаче дубликата лицензии с приложением электронной копии дубликата лицензии либо отказ в выдаче дубликата лицензии в "личный кабинет" в форме электронного документа, удостоверенного ЭЦП уполномоченного лица услугодателя.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постановления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Приостановление действия либо лишение услугополучателя лицензии на осуществление микрофинансовой деятельности производится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услугодателя о приостановлении действия либо лишении лицензии на осуществление микрофинансовой деятельности направляется для исполнения услугополучателю в течение 5 (пяти) рабочих дней со дня принятия указанного решения. Информация о принятом решении размещается на интернет-ресурсе услугодателя.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добровольном обращении услугополучателя к услугодателю о прекращении действия лицензии на осуществление микрофинансовой деятельности услугополучатель представляет заявление о прекращении действия лицензии на осуществление микрофинансовой деятельности в связи с добровольным обращением к услугодателю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заявление о прекращении действия лицензии).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заявлению о прекращении действия лицензии прилагаются следующие документы в электронном виде через портал:</w:t>
      </w:r>
    </w:p>
    <w:bookmarkEnd w:id="56"/>
    <w:bookmarkStart w:name="z7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уполномоченного органа услугуполучателя о добровольном обращении к услугодателю о прекращении действия лицензии на осуществление микрофинансовой деятельности;</w:t>
      </w:r>
    </w:p>
    <w:bookmarkEnd w:id="57"/>
    <w:bookmarkStart w:name="z7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письмо о подтверждении исполнения всех обязательств;</w:t>
      </w:r>
    </w:p>
    <w:bookmarkEnd w:id="58"/>
    <w:bookmarkStart w:name="z7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бухгалтерский баланс и пояснительная записка к нему, составленные по состоянию на последний рабочий день, предшествующий дню направления заявления о прекращении действия лицензии. В пояснительной записке к бухгалтерскому балансу раскрывается информация о кредиторах услугополучателя (при их наличии) с указанием сумм кредиторской задолженности и оснований ее возникновения;</w:t>
      </w:r>
    </w:p>
    <w:bookmarkEnd w:id="59"/>
    <w:bookmarkStart w:name="z7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информация, подтверждающая выполнение условий пункта 23 Правил.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постановления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Информация о добровольном обращении услугополучателя к услугодателю о прекращении действия лицензии на осуществление микрофинансовой деятельности публикуется услугополучателем не менее чем в одном в периодическом печатном издании на казахском и русском языках, распространяемых на всей территории Республики Казахстан, за 60 (шестьдесят) календарных дней и более до даты подачи заявления о прекращении действия лицензии услугодателю.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Заявление о прекращении действия лицензии рассматривается услугодателем в течение 30 (тридцати) рабочих дней с даты получения документов, указанных в пункте 25 Правил.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Добровольное обращение к услугодателю о прекращении действия лицензии производится при выполнении услугополучателем следующих условий:</w:t>
      </w:r>
    </w:p>
    <w:bookmarkEnd w:id="63"/>
    <w:bookmarkStart w:name="z7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полного пакета документов, указанных в пункте 22 Правил;</w:t>
      </w:r>
    </w:p>
    <w:bookmarkEnd w:id="64"/>
    <w:bookmarkStart w:name="z7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у услогополучателя обязательств.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постановления Правления Агентства РК по регулированию и развитию финансового рынка от 31.03.2021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невыполнения услугополучателем условий, предусмотренных пунктом 25 Правил, услугодатель отказывает в прекращении действия лицензии на осуществление микрофинансовой деятельности. При повторном представлении услугополучателем заявления о прекращении действия лицензии исчисление срока его рассмотрения услугодателем начинается со дня его повторного представления.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позднее 10 (десяти) рабочих дней с даты получения письма услугодателя о возможности прекращения действия лицензии на осуществление микрофинансовой деятельности услугополучатель возвращает оригинал лицензии, выданной на бумажном носителе, услугодателю.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30 (тридцати) рабочих дней с даты получения письма услугодателя о возможности прекращения действия лицензии на осуществление микрофинансовой деятельности услугополучатель уведомляет услугодателя о государственной перерегистрации в части исключения из наименования микрофинансовой организации слова "микрофинансовая организация" или аббревиатуры "МФО", наименования кредитного товарищества слов "кредитное товарищество", наименования ломбарда слово "ломбард".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Обжалование решений, действий (бездействия) услугодателя и (или) его должностных лиц по вопросам оказания государственных услуг производится в письменной форме по почте либо нарочно через канцелярию услугодателя на имя руководителя услугодателя либо лица, его замещающего.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5 (пяти) рабочих дней со дня ее регистрации.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жалобе указываются: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руководителя услугодателя либо лица, его замещающего;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наименование и место нахождения услугополучателя;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услугополучателя (филиала и представительства);</w:t>
      </w:r>
    </w:p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услугодателя и (или) фамилия, имя, отчество (при его наличии) должностного лица решение, действие (бездействие) которого (которых) обжалуется (обжалуются);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обстоятельства, на которых лицо, подающее жалобу, основывает свои требования и доказательства;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исходящий номер и дата подачи жалобы;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прилагаемых к жалобе документов.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Жалоба подписывается услугополучателем либо лицом, являющимся его представителем.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Подтверждением принятия жалобы руководителем услугодателя является ее регистрация (штамп, входящий номер и дата) в канцелярии услугодателя с указанием фамилии, имени, отчества (при его наличии), принявшего жалобу, срока и места получения ответа на поданную жалобу.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обращении через портал информация о порядке обжалования предоставляется по телефону Единого контакт-центра: 8-800-080-7777 или 1414.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несогласия с результатами оказанной государственной услуги услугополучатель обращается с жалобой к уполномоченному органу по оценке и контролю за качеством оказания государственных услуг.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</w:tbl>
    <w:bookmarkStart w:name="z74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 микрофинансовой деятельности"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получение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получение дубликата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переоформление лицензии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обращения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осуществление микрофинансовой деятельности (далее – лицензия) – в течение 30 (тридцати)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– в течение 3 (трех)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в случае реорганизации услугополучатель в форме выделения или разделения – не позднее 30 (тридцати)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дубликата лицензии – в течение 2 (двух)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выдаче лицензии, дубликата лицензии, переоформлении лицензии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Лицензионные сборы: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составляет 30 (тридцать)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составляет 10 (десять) процентов от ставки за выдачу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 выдачу дубликата лицензии составляет 100 (сто) процентов от ставки за выдачу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или безналичной форме через банки второго уровня, филиалы банков-нерезидентов или организации, осуществляющие отдельные виды банковских операций, в безналичной форме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с 9.00 до 18.30 часов с перерывом на обед с 13.00 до 14.30 часов, кроме выходных и праздничных дней,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(далее – Трудовой кодекс)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 (далее – Закон о праздниках);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заявлений и направление результатов оказания государственной услуги с 9.00 до 17.30 часов с перерывом на обед с 13.00 до 14.30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праздниках, прием заявления и направление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для получения лицензии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электронное заявление о выдаче лицензии на осуществление микрофинансовой деятельности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электронные копии документов, подтверждающих оплату минимального размера уставного капитала.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документов, подтверждающих оплату минимального размера уставного капитала представляются следующие документы: документ банка второго уровня (в том числе выписка о движении денег по банковским счетам клиента), подтверждающий зачисление на банковский счет денег в качестве взноса в уставный капитал услугополучателя, и выданный не ранее 30 (тридцати) календарных дней до даты обращения за получением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сведения о соблюдении минимального размера собственного капитала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(в виде электронной копии документа);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документа, подтверждающего оплату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электронная копия устава и, при наличии, реестр участников хозяйственного товарищества, либо выписка из него, выданная профессиональным участником рынка ценных бумаг, осуществляющим деятельность по ведению системы реестров держателей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сведения о крупном участнике (крупном акционере), который владеет прямо или косвенно десятью или более процентами долей участия в уставном капитале или голосующих (за вычетом привилегированных) акций услугополучателя, являющимся юридическим лицом,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Правилам, по состоянию на дату, предшествующую дате представления документов, с приложением: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сведений о первом руководителе исполнительного органа (лица, единолично исполняющего функции исполнительного органа) и органа управления (наблюдательного совета, при наличии) крупного участника (крупного акционера) услугополучателя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документа, удостоверяющего личность первого руководителя исполнительного органа (лица, единолично исполняющего функции исполнительного органа) и органа управления (наблюдательного совета, при наличии) крупного участника– юридического лица (для иностранцев и лиц без гражданства);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 подтверждающего сведения об отсутствии у первого руководителя исполнительного органа (лица, единолично исполняющего функции исполнительного органа) и органа управления (наблюдательного совета, при наличии) крупного участника (крупного акционера) – юридического лица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- для лиц без гражданства) либо страны, где первый руководитель исполнительного органа (лицо, единолично исполняющее функции исполнительного органа) и органа управления (наблюдательного совета, при наличии) крупного участника (крупного акционера) – юридического лица постоянно проживал в течение последних 15 (пятнадцати) лет. Дата выдачи указанных документов не превышает 3 (трех) месяцев, предшествующих дате подачи заявления (за исключением случаев, когда в представляемых документах указан иной срок их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сведения о крупном участнике (крупном акционере), который владеет прямо или косвенно десятью или более процентами долей участия в уставном капитале или голосующих (за вычетом привилегированных) акций услугополучателя, являющимся физическим лицом,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по состоянию на дату, предшествующую дате представления документов, с приложением: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документа, удостоверяющего личность крупного участника (крупного акционера) – физического лица (для иностранцев и лиц без гражданства);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 подтверждающего сведения об отсутствии у крупного участника (крупного акционера) – физического лица услугополучателя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- для лиц без гражданства) либо страны, где крупный участник (крупный акционер) услугополучателя – физическое лицо постоянно проживал в течение последних 15 (пятнадцати) лет. Дата выдачи указанных документов не превышает 3 (трех) месяцев, предшествующих дате подачи заявления (за исключением случаев, когда в представляемых документах указан иной срок их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сведения о руководящем работнике услугополучателя,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Правилам, по состоянию на дату, предшествующую дате представления документов, с приложением: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документа, удостоверяющего личность руководящего работника (для иностранцев и лиц без гражданства);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 подтверждающего сведения об отсутствии у руководящего работника услугополучателя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- для лиц без гражданства) либо страны, где руководящий работник услугополучателя постоянно проживал в течение последних 15 (пятнадцати) лет. Дата выдачи указанных документов не превышает 3 (трех) месяцев, предшествующих дате подачи заявления (за исключением случаев, когда в представляемых документах указан иной срок их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сведения о системе обеспечения безопасности и технической укрепленности помещений ломбарда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(для ломбардов) (в виде электронной копии документа);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электронные копии документов, подтверждающих наем и (или) назначение (избрание) руководящих работников, работников службы внутреннего контроля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электронная копия правил предоставления микрокредитов;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электронные копии документов, подтверждающих наличие у руководящих работников высшего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представляемые на иностранном языке, переводятся на казахский и русский языки и подлежат нотариальному засвидетельствованию в соответствии с подпунктом 9) пункта 1 статьи 34, подпунктом 7) пункта 1 статьи 36 Закона Республики Казахстан "О нотариате";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электронные копии положений о филиалах и представительствах (при их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для получения дубликата лицензии (если ранее выданная лицензия была оформлена в бумажной форме)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электронное заявление о выдаче дубликата лицензии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документа, подтверждающего уплату лицензионного сбора за право занятия отдельными видами деятельности при выдаче дубликата лицензии, за исключением случаев оплаты через платежный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для переоформления лицензии на портал при изменении названия (не влекущего изменения вида микрофинансовой деятельности, организационно-правовой формы), места нахождения (не влекущего увеличение уставного капитала организации, осуществляющей микрофинансовую деятельность), реорганизации в форме слияния или присоединения: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электронное заявление о переоформлении лицензии на осуществление микрофинансовой деятельности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документа, подтверждающего уплату лицензионного сбора за переоформление лицензии, за исключением случаев оплаты через платежный шлюз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сведения о соблюдении минимального размера собственного капитала по форме согласно приложению 6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для переоформления лицензии на портал при изменении места нахождения (влекущего увеличение уставного капитала), изменении вида микрофинансовой деятельности, изменении организационно-правовой формы (преобразовании), реорганизации в форме разделения или выделения: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электронное заявление о переоформлении лицензии на осуществление микрофинансовой деятельности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электронные копии документов, подтверждающих оплату минимального размера уставного капитала.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документов, подтверждающих оплату минимального размера уставного капитала представляются следующие документы: документ банка второго уровня (в том числе выписка о движении денег по банковским счетам клиента), подтверждающий зачисление на банковский счет денег в качестве взноса в уставный капитал услугополучателя, и выданный не ранее 30 (тридцати) календарных дней до даты обращения за получением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сведения о соблюдении минимального размера собственного капитала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(в виде электронной копии документа);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документа, подтверждающего уплату лицензионного сбора за переоформление лицензии, за исключением случаев оплаты через платежный шлюз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электронная копия устава и, при наличии, реестр участников хозяйственного товарищества, либо выписка из него, выданная профессиональным участником рынка ценных бумаг, осуществляющим деятельность по ведению системы реестров держателей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сведения о крупном участнике (крупном акционере) услугополучателя, являющимся юридическим лицом,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Правилам, по состоянию на дату, предшествующую дате представления документов, с приложением: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сведений о первом руководителе исполнительного органа (лица, единолично исполняющего функции исполнительного органа) и органа управления (наблюдательного совета, при наличии) крупного участника (крупного акционера) услугополучателя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документа, удостоверяющего личность первого руководителя исполнительного органа (лица, единолично исполняющего функции исполнительного органа) и органа управления (наблюдательного совета, при наличии) крупного участника (крупного акционера) – юридического лица (для иностранцев и лиц без гражданства);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 подтверждающего сведения об отсутствии у первого руководителя исполнительного органа (лица, единолично исполняющего функции исполнительного органа) и органа управления (наблюдательного совета, при наличии) крупного участника (крупного акционера) – юридического лица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- для лиц без гражданства) либо страны, где первый руководитель исполнительного органа (лицо, единолично исполняющее функции исполнительного органа) и органа управления (наблюдательного совета, при наличии) крупного участника (крупного акционера) – юридического лица постоянно проживал в течение последних 15 (пятнадцати) лет. Дата выдачи указанных документов не превышает 3 (трех) месяцев, предшествующих дате подачи заявления (за исключением случаев, когда в представляемых документах указан иной срок их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сведения о крупном участнике (крупном акционере) услугополучателя, являющимся физическим лицом,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по состоянию на дату, предшествующую дате представления документов, с приложением: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документа, удостоверяющего личность крупного участника (крупного акционера) – физического лица (для иностранцев и лиц без гражданства);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 подтверждающего сведения об отсутствии у крупного участника (крупного акционера) – физического лица услугополучателя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- для лиц без гражданства) либо страны, где крупный участник (крупный акционер) услугополучателя – физическое лицо постоянно проживал в течение последних 15 (пятнадцати) лет. Дата выдачи указанных документов не превышает 3 (трех) месяцев, предшествующих дате подачи заявления (за исключением случаев, когда в представляемых документах указан иной срок их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сведения о руководящем работнике услугополучателя,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по состоянию на дату, предшествующую дате представления документов, с приложением: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документа, удостоверяющего личность руководящего работника (для иностранцев и лиц без гражданства);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 подтверждающего сведения об отсутствии у руководящего работника услугополучателя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- для лиц без гражданства) либо страны, где руководящий работник услугополучателя постоянно проживал в течение последних 15 (пятнадцати) лет. Дата выдачи указанных документов не превышает 3 (трех) месяцев, предшествующих дате подачи заявления (за исключением случаев, когда в представляемых документах указан иной срок их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сведения о системе обеспечения безопасности и технической укрепленности помещений ломбарда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(для ломбардов) (в виде электронной копии документа) при изменении вида микрофинансовой деятельности с микрофинансовой организации или кредитного товарищества на ломбард;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электронные копии документов, подтверждающих наем и (или) назначение (избрание) руководящих работников, работников службы внутреннего контроля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электронная копия правил предоставления микрокредитов;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электронные копии документов, подтверждающих наличие у руководящих работников высшего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для переоформления лицензии в случаях изменения организационно-правовой формы (преобразования) документы и сведения, подтверждающие соответствие услугополучателя квалификационным требованиям, не представляются, за исключением случаев изменения сведений и (или) содержания документов и (или) истечения срока действия документов. В заявлении о переоформлении лицензии на осуществление микрофинансовой деятельности указываются сведения (дата, номер исходящего документа) о ранее представленных услугодателю документах и сведениях.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выдаче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несоответствие представленных документов требованиям, установленным Правилами, а также предоставления недостоверных сведений и информации, подлежащих отражению в данных документах;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если услугополучатель в течение 6 (шести) месяцев со дня его государственной регистрации (перерегистрации) в Государственной корпорации "Правительство для граждан" не обратился с заявлением о выдаче лицензии на осуществление микрофинансовой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несоблюдение одного из требований,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14-1 Закона Республики Казахстан "О микрофинансовой деятельности" (далее - Закон);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несоблюдение срока государственной перерегистрации,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 Закона;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несоблюдение срока,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 Закона, для подачи заявления о выдаче лицензии на осуществление микрофинансовой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если занятие видом деятельности запрещено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услугополучателя, предметом деятельности которого является оказание финансовых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в отношении услугополучателя имеется вступившее в законную силу решение (приговор) суда о приостановлении или запрещении деятельности, подлежащей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судом на основании представления судебного исполнителя временно запрещено выдавать услугополучателю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установлена недостоверность документов, представленных услугополучателем для получения лицензии,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переоформлении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непредставление или ненадлежащее оформление документов, указанных в пункте 8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официальном интернет-ресурсе услугодателя. Единый контакт-центр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</w:tbl>
    <w:bookmarkStart w:name="z75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лицензии на осуществление микрофинансовой деятельности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768" w:id="88"/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осуществление микрофинансовой деятельности: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микрофинансовой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услугополучателе:</w:t>
      </w:r>
    </w:p>
    <w:p>
      <w:pPr>
        <w:spacing w:after="0"/>
        <w:ind w:left="0"/>
        <w:jc w:val="both"/>
      </w:pPr>
      <w:bookmarkStart w:name="z769" w:id="89"/>
      <w:r>
        <w:rPr>
          <w:rFonts w:ascii="Times New Roman"/>
          <w:b w:val="false"/>
          <w:i w:val="false"/>
          <w:color w:val="000000"/>
          <w:sz w:val="28"/>
        </w:rPr>
        <w:t>
      1. Наименование, место нахождения и фактический адрес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область, город, район, улица, номер дома, 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(бизнес-идентификационный номер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телефона, номер факса, адрес электронной почты, интернет-ресурс)</w:t>
      </w:r>
    </w:p>
    <w:p>
      <w:pPr>
        <w:spacing w:after="0"/>
        <w:ind w:left="0"/>
        <w:jc w:val="both"/>
      </w:pPr>
      <w:bookmarkStart w:name="z770" w:id="90"/>
      <w:r>
        <w:rPr>
          <w:rFonts w:ascii="Times New Roman"/>
          <w:b w:val="false"/>
          <w:i w:val="false"/>
          <w:color w:val="000000"/>
          <w:sz w:val="28"/>
        </w:rPr>
        <w:t>
      2. Номер и дата свидетельства о государственной регистрации выпуска объявленных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акций (для юридических лиц, созданных в организационно-правовой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общества) и размер уставного капитала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771" w:id="91"/>
      <w:r>
        <w:rPr>
          <w:rFonts w:ascii="Times New Roman"/>
          <w:b w:val="false"/>
          <w:i w:val="false"/>
          <w:color w:val="000000"/>
          <w:sz w:val="28"/>
        </w:rPr>
        <w:t>
      3. Выполнено ли требование о присоединении к единой информационной системе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сфере противодействия легализации (отмыванию) доходов, полученных преступным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путем, и финансированию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(нет)</w:t>
      </w:r>
    </w:p>
    <w:p>
      <w:pPr>
        <w:spacing w:after="0"/>
        <w:ind w:left="0"/>
        <w:jc w:val="both"/>
      </w:pPr>
      <w:bookmarkStart w:name="z772" w:id="92"/>
      <w:r>
        <w:rPr>
          <w:rFonts w:ascii="Times New Roman"/>
          <w:b w:val="false"/>
          <w:i w:val="false"/>
          <w:color w:val="000000"/>
          <w:sz w:val="28"/>
        </w:rPr>
        <w:t>
      4. Выполнено ли требование по установлению информационной системы,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обеспечивающей автоматизацию ведения бухгалтерского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(нет)</w:t>
      </w:r>
    </w:p>
    <w:p>
      <w:pPr>
        <w:spacing w:after="0"/>
        <w:ind w:left="0"/>
        <w:jc w:val="both"/>
      </w:pPr>
      <w:bookmarkStart w:name="z773" w:id="93"/>
      <w:r>
        <w:rPr>
          <w:rFonts w:ascii="Times New Roman"/>
          <w:b w:val="false"/>
          <w:i w:val="false"/>
          <w:color w:val="000000"/>
          <w:sz w:val="28"/>
        </w:rPr>
        <w:t>
      5. Выполнено ли требование о заключении договора о предоставлении информации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кредитное бюро с государственным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(нет).</w:t>
      </w:r>
    </w:p>
    <w:p>
      <w:pPr>
        <w:spacing w:after="0"/>
        <w:ind w:left="0"/>
        <w:jc w:val="both"/>
      </w:pPr>
      <w:bookmarkStart w:name="z774" w:id="94"/>
      <w:r>
        <w:rPr>
          <w:rFonts w:ascii="Times New Roman"/>
          <w:b w:val="false"/>
          <w:i w:val="false"/>
          <w:color w:val="000000"/>
          <w:sz w:val="28"/>
        </w:rPr>
        <w:t>
      6. Перечень направляемых документов, количество экземпляров и листов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каждому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достоверность и полноту прилагаемых к заявлению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 и информации. Услугополучатель предоставляет согласие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 либо лица, уполномоченного на подачу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 приложением подтверждающих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</w:tbl>
    <w:bookmarkStart w:name="z75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крупном участнике (крупном акционере), который владеет прямо</w:t>
      </w:r>
      <w:r>
        <w:br/>
      </w:r>
      <w:r>
        <w:rPr>
          <w:rFonts w:ascii="Times New Roman"/>
          <w:b/>
          <w:i w:val="false"/>
          <w:color w:val="000000"/>
        </w:rPr>
        <w:t>или косвенно десятью или более процентами долей участия в уставном капитале</w:t>
      </w:r>
      <w:r>
        <w:br/>
      </w:r>
      <w:r>
        <w:rPr>
          <w:rFonts w:ascii="Times New Roman"/>
          <w:b/>
          <w:i w:val="false"/>
          <w:color w:val="000000"/>
        </w:rPr>
        <w:t>или голосующих (за вычетом привилегированных) акций организации,</w:t>
      </w:r>
      <w:r>
        <w:br/>
      </w:r>
      <w:r>
        <w:rPr>
          <w:rFonts w:ascii="Times New Roman"/>
          <w:b/>
          <w:i w:val="false"/>
          <w:color w:val="000000"/>
        </w:rPr>
        <w:t>осуществляющей микрофинансовую деятельность, являющимся юридическим лицом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организации, осуществляющей микрофинансовую деятельность)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2-1 в соответствии с постановлением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775" w:id="96"/>
      <w:r>
        <w:rPr>
          <w:rFonts w:ascii="Times New Roman"/>
          <w:b w:val="false"/>
          <w:i w:val="false"/>
          <w:color w:val="000000"/>
          <w:sz w:val="28"/>
        </w:rPr>
        <w:t>
      1. Крупный участник (крупный акционер) организации, осуществляющей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микрофинансовую деятельность (далее – заявитель)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наименование)</w:t>
      </w:r>
    </w:p>
    <w:p>
      <w:pPr>
        <w:spacing w:after="0"/>
        <w:ind w:left="0"/>
        <w:jc w:val="both"/>
      </w:pPr>
      <w:bookmarkStart w:name="z776" w:id="97"/>
      <w:r>
        <w:rPr>
          <w:rFonts w:ascii="Times New Roman"/>
          <w:b w:val="false"/>
          <w:i w:val="false"/>
          <w:color w:val="000000"/>
          <w:sz w:val="28"/>
        </w:rPr>
        <w:t>
      2. Место нахождения и фактический адрес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область, город, район, улица, номер дома, 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города, номер телефона, номер факса, адрес электронной почты,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интернет-ресурс)</w:t>
      </w:r>
    </w:p>
    <w:p>
      <w:pPr>
        <w:spacing w:after="0"/>
        <w:ind w:left="0"/>
        <w:jc w:val="both"/>
      </w:pPr>
      <w:bookmarkStart w:name="z777" w:id="98"/>
      <w:r>
        <w:rPr>
          <w:rFonts w:ascii="Times New Roman"/>
          <w:b w:val="false"/>
          <w:i w:val="false"/>
          <w:color w:val="000000"/>
          <w:sz w:val="28"/>
        </w:rPr>
        <w:t>
      3. Сведения о государственной регистрации (перерегистрации)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документа, номер и дата выдачи, кем выдан)</w:t>
      </w:r>
    </w:p>
    <w:p>
      <w:pPr>
        <w:spacing w:after="0"/>
        <w:ind w:left="0"/>
        <w:jc w:val="both"/>
      </w:pPr>
      <w:bookmarkStart w:name="z778" w:id="99"/>
      <w:r>
        <w:rPr>
          <w:rFonts w:ascii="Times New Roman"/>
          <w:b w:val="false"/>
          <w:i w:val="false"/>
          <w:color w:val="000000"/>
          <w:sz w:val="28"/>
        </w:rPr>
        <w:t>
      4. Бизнес идентификационный номер (при наличии)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779" w:id="100"/>
      <w:r>
        <w:rPr>
          <w:rFonts w:ascii="Times New Roman"/>
          <w:b w:val="false"/>
          <w:i w:val="false"/>
          <w:color w:val="000000"/>
          <w:sz w:val="28"/>
        </w:rPr>
        <w:t>
      5. Вид деятельности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основные виды деятельности)</w:t>
      </w:r>
    </w:p>
    <w:p>
      <w:pPr>
        <w:spacing w:after="0"/>
        <w:ind w:left="0"/>
        <w:jc w:val="both"/>
      </w:pPr>
      <w:bookmarkStart w:name="z780" w:id="101"/>
      <w:r>
        <w:rPr>
          <w:rFonts w:ascii="Times New Roman"/>
          <w:b w:val="false"/>
          <w:i w:val="false"/>
          <w:color w:val="000000"/>
          <w:sz w:val="28"/>
        </w:rPr>
        <w:t>
      6. Резидент или нерезидент Республики Казахстан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781" w:id="102"/>
      <w:r>
        <w:rPr>
          <w:rFonts w:ascii="Times New Roman"/>
          <w:b w:val="false"/>
          <w:i w:val="false"/>
          <w:color w:val="000000"/>
          <w:sz w:val="28"/>
        </w:rPr>
        <w:t>
      7. Доля участия в уставном капитале заявителя или процентное соотношение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голосующих акций заявителя, принадлежащих акционеру,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общему количеству голосующих акций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782" w:id="103"/>
      <w:r>
        <w:rPr>
          <w:rFonts w:ascii="Times New Roman"/>
          <w:b w:val="false"/>
          <w:i w:val="false"/>
          <w:color w:val="000000"/>
          <w:sz w:val="28"/>
        </w:rPr>
        <w:t>
      8. Размер собственного капитала крупного участника (крупного акционера) заявителя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 внесением денег в долю участия в уставном капитале заявителя (в оплату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заявителя) и сумма, внесенная в долю участия в уставном капитале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(оплату акции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783" w:id="104"/>
      <w:r>
        <w:rPr>
          <w:rFonts w:ascii="Times New Roman"/>
          <w:b w:val="false"/>
          <w:i w:val="false"/>
          <w:color w:val="000000"/>
          <w:sz w:val="28"/>
        </w:rPr>
        <w:t>
      9. Сведения о наличии регистрации, место жительства или место нахождения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офшорных зонах, перечень которых установлен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Республики Казахстан по регулированию и развитию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24 февраля 2020 года № 8 "Об установлении Перечня офшорных зон для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банковской и страховой деятельности, деятельности профессиональных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рынка ценных бумаг и иных лицензируемых видов деятельности на рынке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бумаг, деятельности акционерных инвестиционных фондов 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осуществляющих микрофинансовую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 № 20095)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(нет)</w:t>
      </w:r>
    </w:p>
    <w:p>
      <w:pPr>
        <w:spacing w:after="0"/>
        <w:ind w:left="0"/>
        <w:jc w:val="both"/>
      </w:pPr>
      <w:bookmarkStart w:name="z784" w:id="105"/>
      <w:r>
        <w:rPr>
          <w:rFonts w:ascii="Times New Roman"/>
          <w:b w:val="false"/>
          <w:i w:val="false"/>
          <w:color w:val="000000"/>
          <w:sz w:val="28"/>
        </w:rPr>
        <w:t>
      10. Сведения об участии крупного участника (крупного акционера) заявителя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создании и деятельности иных юридических лиц в качестве крупного участника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(крупного акционера), с указанием наименований, видов деятельности,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нахождения и данных о государственной регистрации юридических лиц, доли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уставном капитале или соотношения количества акций, принадлежащих крупному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участнику (крупному акционеру) заявителя, к общему количеству голосующих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процентах)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bookmarkStart w:name="z785" w:id="106"/>
      <w:r>
        <w:rPr>
          <w:rFonts w:ascii="Times New Roman"/>
          <w:b w:val="false"/>
          <w:i w:val="false"/>
          <w:color w:val="000000"/>
          <w:sz w:val="28"/>
        </w:rPr>
        <w:t>
      11. Сведения о промышленных, банковских, финансовых группах, холдингах,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концернах, ассоциациях, консорциумах, в которых участвует крупный участник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(крупный акционер) заявителя, с указанием наименования,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 ______________________________________________________</w:t>
      </w:r>
    </w:p>
    <w:p>
      <w:pPr>
        <w:spacing w:after="0"/>
        <w:ind w:left="0"/>
        <w:jc w:val="both"/>
      </w:pPr>
      <w:bookmarkStart w:name="z786" w:id="107"/>
      <w:r>
        <w:rPr>
          <w:rFonts w:ascii="Times New Roman"/>
          <w:b w:val="false"/>
          <w:i w:val="false"/>
          <w:color w:val="000000"/>
          <w:sz w:val="28"/>
        </w:rPr>
        <w:t>
      12. Сведения о первом руководителе исполнительного органа (лице, единолично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исполняющим функции исполнительного органа) и органа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(наблюдательного совета, при наличии) крупного участника (крупного акционера)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bookmarkStart w:name="z787" w:id="108"/>
      <w:r>
        <w:rPr>
          <w:rFonts w:ascii="Times New Roman"/>
          <w:b w:val="false"/>
          <w:i w:val="false"/>
          <w:color w:val="000000"/>
          <w:sz w:val="28"/>
        </w:rPr>
        <w:t>
      13. Сведения о том, являлся ли заявитель учредителем (участником) организации,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осуществляющей микрофинансовую деятельность, в период не более чем за 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до принятия уполномоченным органом решения о лишении данной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осуществляющей микрофинансовую деятельность,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микрофинансовой деятельности по основаниям, предусмотренным подпунктами 1),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2), 3), 4), 5), 6), 7) и 9)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микрофинансовой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 (нет), указать наименование организации, должность, период работы).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 согласие на сбор и обработку персональных данных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исполнительного органа (лица, единолично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функции исполнительного органа) крупного участника (акционера) заявителя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исполняющего его обязанности 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фотографии</w:t>
            </w:r>
          </w:p>
        </w:tc>
      </w:tr>
    </w:tbl>
    <w:bookmarkStart w:name="z79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крупном участнике (крупном акционере), который владеет прямо</w:t>
      </w:r>
      <w:r>
        <w:br/>
      </w:r>
      <w:r>
        <w:rPr>
          <w:rFonts w:ascii="Times New Roman"/>
          <w:b/>
          <w:i w:val="false"/>
          <w:color w:val="000000"/>
        </w:rPr>
        <w:t>или косвенно десятью или более процентами долей участия в уставном капитале</w:t>
      </w:r>
      <w:r>
        <w:br/>
      </w:r>
      <w:r>
        <w:rPr>
          <w:rFonts w:ascii="Times New Roman"/>
          <w:b/>
          <w:i w:val="false"/>
          <w:color w:val="000000"/>
        </w:rPr>
        <w:t>или голосующих (за вычетом привилегированных) акций организации,</w:t>
      </w:r>
      <w:r>
        <w:br/>
      </w:r>
      <w:r>
        <w:rPr>
          <w:rFonts w:ascii="Times New Roman"/>
          <w:b/>
          <w:i w:val="false"/>
          <w:color w:val="000000"/>
        </w:rPr>
        <w:t>осуществляющей микрофинансовую деятельность, – физическом лице, руководителе,</w:t>
      </w:r>
      <w:r>
        <w:br/>
      </w:r>
      <w:r>
        <w:rPr>
          <w:rFonts w:ascii="Times New Roman"/>
          <w:b/>
          <w:i w:val="false"/>
          <w:color w:val="000000"/>
        </w:rPr>
        <w:t>члене органа управления, руководителе, члене исполнительного органа, главном</w:t>
      </w:r>
      <w:r>
        <w:br/>
      </w:r>
      <w:r>
        <w:rPr>
          <w:rFonts w:ascii="Times New Roman"/>
          <w:b/>
          <w:i w:val="false"/>
          <w:color w:val="000000"/>
        </w:rPr>
        <w:t>бухгалтере крупного участника (крупного акционера) организации, осуществляющей</w:t>
      </w:r>
      <w:r>
        <w:br/>
      </w:r>
      <w:r>
        <w:rPr>
          <w:rFonts w:ascii="Times New Roman"/>
          <w:b/>
          <w:i w:val="false"/>
          <w:color w:val="000000"/>
        </w:rPr>
        <w:t>микрофинансовую деятельность,- юридического лица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(при его наличии), должность)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2-2 в соответствии с постановлением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791" w:id="110"/>
      <w:r>
        <w:rPr>
          <w:rFonts w:ascii="Times New Roman"/>
          <w:b w:val="false"/>
          <w:i w:val="false"/>
          <w:color w:val="000000"/>
          <w:sz w:val="28"/>
        </w:rPr>
        <w:t>
      1. Общие сведения о крупном участнике (крупном акционере) услугополучателя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физическом лице, руководителе, члене органа управления, руководителе, члене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исполнительного органа, главном бухгалтере крупного участника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(крупного акционера) услугополучателя – юридического лица (далее – заявитель):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личность, индивидуальный идентификационный номер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(код города, рабочий и домашний)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Образование: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- год окончания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и номер при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3" w:id="112"/>
      <w:r>
        <w:rPr>
          <w:rFonts w:ascii="Times New Roman"/>
          <w:b w:val="false"/>
          <w:i w:val="false"/>
          <w:color w:val="000000"/>
          <w:sz w:val="28"/>
        </w:rPr>
        <w:t>
      3. Сведения о юридических лицах, по отношению к которым заявитель является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крупным участником (крупным акционером) либо имеет право на соответствующую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долю в имуществе: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бизнес-идентификационный номер и место нахождения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заявителю, к общему количеству размещенных (за вычетом привилегированных и выкупленных) акций юридического лица (в процентах)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4" w:id="113"/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4 необходимо указывать долю с учетом доли, находящейся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доверительном управлении заявителя, а также количества долей (акций),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владения которыми заявитель в совокупности с иными лицами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крупным участником (крупным акционером).</w:t>
      </w:r>
    </w:p>
    <w:p>
      <w:pPr>
        <w:spacing w:after="0"/>
        <w:ind w:left="0"/>
        <w:jc w:val="both"/>
      </w:pPr>
      <w:bookmarkStart w:name="z795" w:id="114"/>
      <w:r>
        <w:rPr>
          <w:rFonts w:ascii="Times New Roman"/>
          <w:b w:val="false"/>
          <w:i w:val="false"/>
          <w:color w:val="000000"/>
          <w:sz w:val="28"/>
        </w:rPr>
        <w:t>
      4. Сведения о трудовой деятельности.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данном пункте указываются сведения о трудовой деятельности заявителя,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с даты окончания высшего учебного заведения, а также период,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которого заявителем трудовая деятельность не осуществлялась.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6" w:id="11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 случае если организация является нерезидентом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указывается страна регистрации организации-нерезидента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в случае занятия должности руководителя (заместителя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самостоятельного структурного подразделения (департамента, управления, филиала)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 организаций, финансового, управляющего и (или)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директора указываются курируемые подразделения, вопросы, связанные с оказанием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финансовых услуг в данной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 случае наличия стажа работы в уполномоченном органе, осуществляющем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регулирование в области аудиторской деятельности, указываются основные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обязанности, относящиеся к регулированию услуг по проведению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 финансовых организаций.</w:t>
      </w:r>
    </w:p>
    <w:bookmarkStart w:name="z79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членстве в инвестиционных комитетах в организациях: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(дата, месяц,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8" w:id="117"/>
      <w:r>
        <w:rPr>
          <w:rFonts w:ascii="Times New Roman"/>
          <w:b w:val="false"/>
          <w:i w:val="false"/>
          <w:color w:val="000000"/>
          <w:sz w:val="28"/>
        </w:rPr>
        <w:t>
      6. Сведения о супруге, близких родственниках (родители, брат, сестра, дети)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свойственниках (родители, брат, сестра, дети супруга (супруги) (не заполняются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руководящим работникам микрофинансовых организаций, ломбардов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организационно-правовой форме акционерного общества):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9" w:id="118"/>
      <w:r>
        <w:rPr>
          <w:rFonts w:ascii="Times New Roman"/>
          <w:b w:val="false"/>
          <w:i w:val="false"/>
          <w:color w:val="000000"/>
          <w:sz w:val="28"/>
        </w:rPr>
        <w:t>
      7. Сведения о наличии регистрации, место жительства или место нахождения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крупного участника (акционера) услугополучателя – физического лица в офшорных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зонах, перечень которых установлен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регулированию и развитию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24 февраля 2020 года № 8 "Об установлении Перечня офшорных зон для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банковской и страховой деятельности, деятельности профессиональных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рынка ценных бумаг и иных лицензируемых видов деятельности на рынке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бумаг, деятельности акционерных инвестиционных фондов 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осуществляющих микрофинансовую деятельность" (зарегистрировано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№ 20095)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(нет)</w:t>
      </w:r>
    </w:p>
    <w:p>
      <w:pPr>
        <w:spacing w:after="0"/>
        <w:ind w:left="0"/>
        <w:jc w:val="both"/>
      </w:pPr>
      <w:bookmarkStart w:name="z800" w:id="119"/>
      <w:r>
        <w:rPr>
          <w:rFonts w:ascii="Times New Roman"/>
          <w:b w:val="false"/>
          <w:i w:val="false"/>
          <w:color w:val="000000"/>
          <w:sz w:val="28"/>
        </w:rPr>
        <w:t>
      8. Сведения о том, являлся ли крупный участник (крупный акционер)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 – физическое лицо ранее первым руководителем или учредителем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(участником) организации, осуществляющей микрофинансовую деятельность,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период не более чем за один год до принятия уполномоченным органом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лишении данной организации, осуществляющей микрофинансовую деятельность,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на осуществление микрофинансовой деятельности по основаниям,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предусмотренным подпунктами 1), 2), 3), 4), 5), 6), 7) и 9)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микрофинансовой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 (нет), указать наименование организации, должность, период работы).</w:t>
      </w:r>
    </w:p>
    <w:p>
      <w:pPr>
        <w:spacing w:after="0"/>
        <w:ind w:left="0"/>
        <w:jc w:val="both"/>
      </w:pPr>
      <w:bookmarkStart w:name="z801" w:id="120"/>
      <w:r>
        <w:rPr>
          <w:rFonts w:ascii="Times New Roman"/>
          <w:b w:val="false"/>
          <w:i w:val="false"/>
          <w:color w:val="000000"/>
          <w:sz w:val="28"/>
        </w:rPr>
        <w:t>
      9. Сведения о том являлся ли либо является крупный участник (крупный акционер)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 – физическое лицо крупным участником – физическим лицом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первым руководителем крупного участника - юридического лица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руководящим работником финансовой организации, руководителем или заместителем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филиала банка-нерезидента Республики Казахстан, филиала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организации-нерезидента Республики Казахстан,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страхового брокера-нерезидента Республики Казахстан в период не более чем за 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до принятия уполномоченным органом решения об отнесении банка,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банка-нерезидента Республики Казахстан к категории неплатежеспособных банков,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филиалов банков-нерезидентов Республики Казахстан, лишении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 организации, филиала банка-нерезидента Республики Казахстан,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страховой (перестраховочной) организации-нерезидента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страхового брокера-нерезидента Республики Казахстан, либо вступления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законную силу решения суда о принудительной ликвидации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или признании ее банкротом в установленном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порядке, либо вступления в законную силу решения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принудительном прекращении деятельности филиала банка-нерезидента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филиала страховой (перестраховочной) организации-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нерезидента Республики Казахстан в случаях, установленных законами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 (нет), указать наименование организации, должность, период работы).</w:t>
      </w:r>
    </w:p>
    <w:p>
      <w:pPr>
        <w:spacing w:after="0"/>
        <w:ind w:left="0"/>
        <w:jc w:val="both"/>
      </w:pPr>
      <w:bookmarkStart w:name="z802" w:id="121"/>
      <w:r>
        <w:rPr>
          <w:rFonts w:ascii="Times New Roman"/>
          <w:b w:val="false"/>
          <w:i w:val="false"/>
          <w:color w:val="000000"/>
          <w:sz w:val="28"/>
        </w:rPr>
        <w:t>
      10. Привлекался ли заявитель к ответственности за совершение коррупционного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преступления либо к дисциплинарной ответственности за совершение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коррупционного правонарушения до даты назначения (избрания)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 (нет), краткое описание правонарушения, преступления реквизиты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наложении дисциплинарного взыскания или акта суда, с указанием оснований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привлечения к ответственности).</w:t>
      </w:r>
    </w:p>
    <w:p>
      <w:pPr>
        <w:spacing w:after="0"/>
        <w:ind w:left="0"/>
        <w:jc w:val="both"/>
      </w:pPr>
      <w:bookmarkStart w:name="z803" w:id="122"/>
      <w:r>
        <w:rPr>
          <w:rFonts w:ascii="Times New Roman"/>
          <w:b w:val="false"/>
          <w:i w:val="false"/>
          <w:color w:val="000000"/>
          <w:sz w:val="28"/>
        </w:rPr>
        <w:t>
      11. Настоящим подтверждаю отсутствие себя и супруги (супруга), близких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родственников (родители, брат, сестра, дети) и свойственников (родители, брат,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сестра, дети супруга (супруги) в списке лиц, причастных к террористической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деятельности, перечне организаций и лиц, связанных с финансированием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экстремизма и (или) в перечне организаций и лиц, связанных с финансированием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распространения оружия массового уничтожения, составляемых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легализации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(отмыванию) доходов, полученных преступным путем, и финансированию терроризма"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(нет)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настоящая информация была проверена мною и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достоверной и полной, а также подтверждаю наличие безупречной деловой репутации.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 согласие на сбор и обработку персональных данных,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оказания государственной услуги и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(заполняется собственноручно печатными буквами)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фотографии</w:t>
            </w:r>
          </w:p>
        </w:tc>
      </w:tr>
    </w:tbl>
    <w:bookmarkStart w:name="z80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руководящих работниках услугополучателя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(при его наличии), должность)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2-3 в соответствии с постановлением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80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личность, индивидуальный идентификационный номер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Образование: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- год окончания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(при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10" w:id="126"/>
      <w:r>
        <w:rPr>
          <w:rFonts w:ascii="Times New Roman"/>
          <w:b w:val="false"/>
          <w:i w:val="false"/>
          <w:color w:val="000000"/>
          <w:sz w:val="28"/>
        </w:rPr>
        <w:t>
      3. Сведения о супруге, близких родственниках (родители, брат, сестра, дети)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свойственниках (родители, брат, сестра, дети супруга (супруги) (не заполняются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руководящим работникам микрофинансовых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ломбардов в организационно-правовой форме акционерного общества):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11" w:id="127"/>
      <w:r>
        <w:rPr>
          <w:rFonts w:ascii="Times New Roman"/>
          <w:b w:val="false"/>
          <w:i w:val="false"/>
          <w:color w:val="000000"/>
          <w:sz w:val="28"/>
        </w:rPr>
        <w:t>
      4. Сведения об участии руководящего работника услугополучателя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уставном капитале или владении акциями юридических лиц: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Уставные виды деятельности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руководящему работнику услугополучателя, к общему количеству голосующих акций юридического лица (в процентах)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12" w:id="128"/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4 необходимо указывать долю с учетом доли, находящейся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доверительном управлении руководящего работника, а также количества долей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(акций), в результате владения которыми руководящий работник в совокупности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иными лицами является крупным участником (крупным акционером).</w:t>
      </w:r>
    </w:p>
    <w:p>
      <w:pPr>
        <w:spacing w:after="0"/>
        <w:ind w:left="0"/>
        <w:jc w:val="both"/>
      </w:pPr>
      <w:bookmarkStart w:name="z813" w:id="129"/>
      <w:r>
        <w:rPr>
          <w:rFonts w:ascii="Times New Roman"/>
          <w:b w:val="false"/>
          <w:i w:val="false"/>
          <w:color w:val="000000"/>
          <w:sz w:val="28"/>
        </w:rPr>
        <w:t>
      5. Сведения о трудовой деятельности (указываются сведения о всей трудовой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руководящего работника услугополучателя (также членство в органе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управления), в том числе с момента окончания высшего учебного заведения,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должности в финансовой организации, банковском и (или) страховом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холдинге, а также период, в течение которого руководящим работником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 трудовая деятельность не осуществлялась):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Курируемые подразделения, основные функциональные обязанности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14" w:id="13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 случае если организация является нерезидентом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указывается страна регистрации организации-нерезидента Республики Казахстан в столбце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в случае занятия должности руководителя (заместителя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самостоятельного структурного подразделения (департамента, управления, филиала)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 организаций, финансового, управляющего и (или)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директора указываются курируемые подразделения, вопросы, связанные с оказанием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финансовых услуг в данной организации.</w:t>
      </w:r>
    </w:p>
    <w:p>
      <w:pPr>
        <w:spacing w:after="0"/>
        <w:ind w:left="0"/>
        <w:jc w:val="both"/>
      </w:pPr>
      <w:bookmarkStart w:name="z815" w:id="131"/>
      <w:r>
        <w:rPr>
          <w:rFonts w:ascii="Times New Roman"/>
          <w:b w:val="false"/>
          <w:i w:val="false"/>
          <w:color w:val="000000"/>
          <w:sz w:val="28"/>
        </w:rPr>
        <w:t>
      6. Сведения о том, являлся ли руководящий работник услугополучателя ранее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руководителем, членом органа управления, руководителем, членом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органа, главным бухгалтером финансовой организации, руководителем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заместителем руководителя филиала банка-нерезидента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страховой (перестраховочной) организации-нерезидента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филиала страхового брокера-нерезидента Республики Казахстан, крупным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участником – физическим лицом, руководителем крупного участника (банковского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холдинга) – юридического лица финансовой организации в период не более чем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 год до принятия уполномоченным органом решения об отнесении банка,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банка-нерезидента Республики Казахстан к категории неплатежеспособных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банков, филиалов банков-нерезидентов Республики Казахстан, лишении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 организации, филиала банка-нерезидента Республики Казахстан,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страховой (перестраховочной) организации-нерезидента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страхового брокера-нерезидента Республики Казахстан, повлекших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ликвидацию и (или) прекращение осуществления деятельности на финансовом рынке,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вступления в законную силу решения суда о принудительной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 организации или признании ее банкротом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порядке, либо вступления в законную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решения суда о принудительном прекращении деятельности филиала банка-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нерезидента Республики Казахстан, филиала страховой (перестраховочной)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организации-нерезидента Республики Казахстан в случаях, установленных законами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Указанное требование применяется в течение пяти лет после принятия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уполномоченным органом решения об отнесении банка, филиала банка-нерезидента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к категории неплатежеспособных банков, филиалов банков-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нерезидентов Республики Казахстан, консервации страховой (перестраховочной)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либо принудительном выкупе ее акций, лишении лицензии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организации, филиала банка-нерезидента Республики Казахстан, филиала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организации-нерезидента Республики Казахстан,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страхового брокера-нерезидента Республики Казахстан, повлекших их ликвидацию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прекращение осуществления деятельности на финансовом рынке,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вступления в законную силу решения суда о принудительной ликвидации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или признании ее банкротом в установленном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порядке, либо вступления в законную силу решения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принудительном прекращении деятельности филиала банка-нерезидента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филиала страховой (перестраховочной) организации-нерезидента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случаях, установленных законами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финансовой организации,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работы)</w:t>
      </w:r>
    </w:p>
    <w:p>
      <w:pPr>
        <w:spacing w:after="0"/>
        <w:ind w:left="0"/>
        <w:jc w:val="both"/>
      </w:pPr>
      <w:bookmarkStart w:name="z816" w:id="132"/>
      <w:r>
        <w:rPr>
          <w:rFonts w:ascii="Times New Roman"/>
          <w:b w:val="false"/>
          <w:i w:val="false"/>
          <w:color w:val="000000"/>
          <w:sz w:val="28"/>
        </w:rPr>
        <w:t>
      7. Отзывалось ли у руководящего работника согласие на назначение (избрание)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должность руководящего работника в данной и (или) иной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организации, данном и (или) ином филиале банка-нерезидента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филиале страховой (перестраховочной) организации-нерезидента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филиале страхового брокера-нерезидента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Указанное требование применяется в течение последних двенадцати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последовательных месяцев после принятия уполномоченным органом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отзыве согласия на назначение (избрание) на должность руководящего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(нет).</w:t>
      </w:r>
    </w:p>
    <w:p>
      <w:pPr>
        <w:spacing w:after="0"/>
        <w:ind w:left="0"/>
        <w:jc w:val="both"/>
      </w:pPr>
      <w:bookmarkStart w:name="z817" w:id="133"/>
      <w:r>
        <w:rPr>
          <w:rFonts w:ascii="Times New Roman"/>
          <w:b w:val="false"/>
          <w:i w:val="false"/>
          <w:color w:val="000000"/>
          <w:sz w:val="28"/>
        </w:rPr>
        <w:t>
      8. Привлекался ли руководящий работник услугополучателя к ответственности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совершение коррупционного преступления либо был ли подвергнут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административному взысканию до даты назначения (избрания) за совершение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коррупционного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(нет)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краткое описание правонарушения, преступления, решение суда,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оснований привлечения к ответственности.</w:t>
      </w:r>
    </w:p>
    <w:p>
      <w:pPr>
        <w:spacing w:after="0"/>
        <w:ind w:left="0"/>
        <w:jc w:val="both"/>
      </w:pPr>
      <w:bookmarkStart w:name="z818" w:id="134"/>
      <w:r>
        <w:rPr>
          <w:rFonts w:ascii="Times New Roman"/>
          <w:b w:val="false"/>
          <w:i w:val="false"/>
          <w:color w:val="000000"/>
          <w:sz w:val="28"/>
        </w:rPr>
        <w:t>
      9. Сведения о том, являлся ли руководящий работник услугополучателя ранее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руководителем, членом органа управления, руководителем, членом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органа, главным бухгалтером финансовой организации, крупным участником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(крупным акционером) - физическим лицом, руководителем, членом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управления, руководителем, членом исполнительного органа, главным бухгалтером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крупного участника (крупного акционера) - юридического лица-эмитента,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допустившего дефолт по выплате купонного вознаграждения по выпущенным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эмиссионным ценным бумагам в течение четырех и более последовательных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периодов, либо сумма задолженности которого по выплате купонного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выпущенным эмиссионным ценным бумагам, по которым был допущен дефолт,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составляет четырехкратный и (или) более размер купонного вознаграждения,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дефолта по выплате основного долга по выпущенным эмиссионным ценным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бумагам составляет сумму, в десять тысяч-кратный раз превышающую размер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показателя, установленный законом о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бюджете на дату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(нет)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период работы)</w:t>
      </w:r>
    </w:p>
    <w:p>
      <w:pPr>
        <w:spacing w:after="0"/>
        <w:ind w:left="0"/>
        <w:jc w:val="both"/>
      </w:pPr>
      <w:bookmarkStart w:name="z819" w:id="135"/>
      <w:r>
        <w:rPr>
          <w:rFonts w:ascii="Times New Roman"/>
          <w:b w:val="false"/>
          <w:i w:val="false"/>
          <w:color w:val="000000"/>
          <w:sz w:val="28"/>
        </w:rPr>
        <w:t>
      10. Сведения о наличии непогашенной или неснятой судимости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820" w:id="136"/>
      <w:r>
        <w:rPr>
          <w:rFonts w:ascii="Times New Roman"/>
          <w:b w:val="false"/>
          <w:i w:val="false"/>
          <w:color w:val="000000"/>
          <w:sz w:val="28"/>
        </w:rPr>
        <w:t>
      11. Сведения о наличии в отношении руководящего работника, вступившего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законную силу решения суда о применении уголовного наказания в виде лишения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права занимать должность руководящего работника финансовой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банковского и (или) страхового холдинга и являться крупным участником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(крупным акционером) финансовой организации пожизненно.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821" w:id="137"/>
      <w:r>
        <w:rPr>
          <w:rFonts w:ascii="Times New Roman"/>
          <w:b w:val="false"/>
          <w:i w:val="false"/>
          <w:color w:val="000000"/>
          <w:sz w:val="28"/>
        </w:rPr>
        <w:t>
      Герб Республики Казахстан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регулированию, контролю и надзору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 и финансовых организаций</w:t>
      </w:r>
    </w:p>
    <w:bookmarkStart w:name="z34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осуществление микрофинансовой деятельности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Правления Агентства РК по регулированию и развитию финансового рынка от 31.03.2021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822" w:id="139"/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 Дата выдачи " ____ "______ года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микрофинансовой организации, кредитного товарищества, ломбарда)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(индекс, область, город, район, улица, номер дома, офиса)</w:t>
      </w:r>
    </w:p>
    <w:p>
      <w:pPr>
        <w:spacing w:after="0"/>
        <w:ind w:left="0"/>
        <w:jc w:val="both"/>
      </w:pPr>
      <w:bookmarkStart w:name="z823" w:id="140"/>
      <w:r>
        <w:rPr>
          <w:rFonts w:ascii="Times New Roman"/>
          <w:b w:val="false"/>
          <w:i w:val="false"/>
          <w:color w:val="000000"/>
          <w:sz w:val="28"/>
        </w:rPr>
        <w:t>
      Настоящая лицензия дает право на осуществление микрофинансовой деятельности: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(вид микрофинансовой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услугодателя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 или 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</w:tbl>
    <w:bookmarkStart w:name="z82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переоформлении лицензии на осуществление микрофинансовой деятельности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825" w:id="142"/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на осуществление микрофинансовой деятельности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 переоформления лицензии)</w:t>
      </w:r>
    </w:p>
    <w:p>
      <w:pPr>
        <w:spacing w:after="0"/>
        <w:ind w:left="0"/>
        <w:jc w:val="both"/>
      </w:pPr>
      <w:bookmarkStart w:name="z826" w:id="143"/>
      <w:r>
        <w:rPr>
          <w:rFonts w:ascii="Times New Roman"/>
          <w:b w:val="false"/>
          <w:i w:val="false"/>
          <w:color w:val="000000"/>
          <w:sz w:val="28"/>
        </w:rPr>
        <w:t>
      1. Наименование, место нахождения услугополучателя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область, город, район, улица, номер дома, 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телефона, номер факса, адрес электронной почты, интернет-ресурс)</w:t>
      </w:r>
    </w:p>
    <w:p>
      <w:pPr>
        <w:spacing w:after="0"/>
        <w:ind w:left="0"/>
        <w:jc w:val="both"/>
      </w:pPr>
      <w:bookmarkStart w:name="z827" w:id="144"/>
      <w:r>
        <w:rPr>
          <w:rFonts w:ascii="Times New Roman"/>
          <w:b w:val="false"/>
          <w:i w:val="false"/>
          <w:color w:val="000000"/>
          <w:sz w:val="28"/>
        </w:rPr>
        <w:t>
      2. Данные о лицензии на осуществление микрофинансовой деятельности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(номер, дата выдачи, наименование государственного органа,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bookmarkStart w:name="z82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по реорганизации юридических лиц: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юридическим лицам, реорганизованным в форме слияния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юридических лиц, реорганизованных в форме слияния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образованного в форме слияния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юридическим лицам, реорганизованным в форме присоединения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присоединенного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к которому присоединено юридическое лицо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9" w:id="14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830" w:id="147"/>
      <w:r>
        <w:rPr>
          <w:rFonts w:ascii="Times New Roman"/>
          <w:b w:val="false"/>
          <w:i w:val="false"/>
          <w:color w:val="000000"/>
          <w:sz w:val="28"/>
        </w:rPr>
        <w:t>
      4. Перечень направляемых документов, количество экземпляров и листов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каждому из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достоверность прилагаемых к заявлению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предоставляет согласие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 либо лица, уполномоченного на подачу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 приложением подтверждающих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</w:tbl>
    <w:bookmarkStart w:name="z35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переоформлении лицензии на осуществление микрофинансовой деятельности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4-1 в соответствии с постановлением Правления Агентства РК по регулированию и развитию финансового рынка от 31.03.2021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постановления Правления Агентства РК по регулированию и развитию финансового рынка от 27.04.2023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831" w:id="149"/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на осуществление микрофинансовой деятельности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 переоформления лицензии)</w:t>
      </w:r>
    </w:p>
    <w:p>
      <w:pPr>
        <w:spacing w:after="0"/>
        <w:ind w:left="0"/>
        <w:jc w:val="both"/>
      </w:pPr>
      <w:bookmarkStart w:name="z832" w:id="150"/>
      <w:r>
        <w:rPr>
          <w:rFonts w:ascii="Times New Roman"/>
          <w:b w:val="false"/>
          <w:i w:val="false"/>
          <w:color w:val="000000"/>
          <w:sz w:val="28"/>
        </w:rPr>
        <w:t>
      1. Данные о лицензии на осуществление микрофинансовой деятельности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(номер, дата выдачи, наименование государственного органа, выдавшего лицензию)</w:t>
      </w:r>
    </w:p>
    <w:bookmarkStart w:name="z83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услугополучателе:</w:t>
      </w:r>
    </w:p>
    <w:bookmarkEnd w:id="151"/>
    <w:p>
      <w:pPr>
        <w:spacing w:after="0"/>
        <w:ind w:left="0"/>
        <w:jc w:val="both"/>
      </w:pPr>
      <w:bookmarkStart w:name="z834" w:id="152"/>
      <w:r>
        <w:rPr>
          <w:rFonts w:ascii="Times New Roman"/>
          <w:b w:val="false"/>
          <w:i w:val="false"/>
          <w:color w:val="000000"/>
          <w:sz w:val="28"/>
        </w:rPr>
        <w:t>
      2. Наименование, место нахождения и фактический адрес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область, город, район, улица, номер дома, 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(бизнес-идентификационный номер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телефона, номер факса, адрес электронной почты, интернет-ресурс)</w:t>
      </w:r>
    </w:p>
    <w:p>
      <w:pPr>
        <w:spacing w:after="0"/>
        <w:ind w:left="0"/>
        <w:jc w:val="both"/>
      </w:pPr>
      <w:bookmarkStart w:name="z835" w:id="153"/>
      <w:r>
        <w:rPr>
          <w:rFonts w:ascii="Times New Roman"/>
          <w:b w:val="false"/>
          <w:i w:val="false"/>
          <w:color w:val="000000"/>
          <w:sz w:val="28"/>
        </w:rPr>
        <w:t>
      3. Номер и дата свидетельства о государственной регистрации выпуска объявленных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акций (для юридических лиц, созданных в организационно-правовой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общества, а также юридических лиц, реорганизованных в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хозяйственного товарищества в акционерное общество) и размер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уставного капитала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836" w:id="154"/>
      <w:r>
        <w:rPr>
          <w:rFonts w:ascii="Times New Roman"/>
          <w:b w:val="false"/>
          <w:i w:val="false"/>
          <w:color w:val="000000"/>
          <w:sz w:val="28"/>
        </w:rPr>
        <w:t>
      4. Выполнено ли требование о присоединении к единой информационной системе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сфере противодействия легализации (отмыванию) доходов, полученных преступным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путем, и финансированию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(нет)</w:t>
      </w:r>
    </w:p>
    <w:p>
      <w:pPr>
        <w:spacing w:after="0"/>
        <w:ind w:left="0"/>
        <w:jc w:val="both"/>
      </w:pPr>
      <w:bookmarkStart w:name="z837" w:id="155"/>
      <w:r>
        <w:rPr>
          <w:rFonts w:ascii="Times New Roman"/>
          <w:b w:val="false"/>
          <w:i w:val="false"/>
          <w:color w:val="000000"/>
          <w:sz w:val="28"/>
        </w:rPr>
        <w:t>
      5. Выполнено ли требование о заключении договора о предоставлении информации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кредитное бюро с государственным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(нет)</w:t>
      </w:r>
    </w:p>
    <w:p>
      <w:pPr>
        <w:spacing w:after="0"/>
        <w:ind w:left="0"/>
        <w:jc w:val="both"/>
      </w:pPr>
      <w:bookmarkStart w:name="z838" w:id="156"/>
      <w:r>
        <w:rPr>
          <w:rFonts w:ascii="Times New Roman"/>
          <w:b w:val="false"/>
          <w:i w:val="false"/>
          <w:color w:val="000000"/>
          <w:sz w:val="28"/>
        </w:rPr>
        <w:t>
      6. Выполнено ли требование по установлению информационной системы,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обеспечивающей автоматизацию ведения бухгалтерского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(нет)</w:t>
      </w:r>
    </w:p>
    <w:bookmarkStart w:name="z83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по реорганизации юридических лиц: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юридическим лицам, реорганизованным в форме выделения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реорганизованного в форме выделения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юридических лиц, образованных после реорганизации в форме выделения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юридическим лицам, реорганизованным в форме разделения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реорганизованного в форме 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юридических лиц, образованных после реорганизации в форме 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юридическим лицам, реорганизованным в форме преобразования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реорганизованного в форме преобразования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образованного после реорганизации в форме преобразования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40" w:id="158"/>
      <w:r>
        <w:rPr>
          <w:rFonts w:ascii="Times New Roman"/>
          <w:b w:val="false"/>
          <w:i w:val="false"/>
          <w:color w:val="000000"/>
          <w:sz w:val="28"/>
        </w:rPr>
        <w:t>
      8. Перечень направляемых документов, количество экземпляров и листов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каждому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достоверность и полноту прилагаемых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документов и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предоставляет согласие на использование сведений,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 либо лица, уполномоченного на подачу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 приложением подтверждающих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прекращении действия лицензии на осуществление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микрофинансовой деятельности в связи с добровольным обращением к услугодателю</w:t>
      </w:r>
    </w:p>
    <w:bookmarkEnd w:id="159"/>
    <w:bookmarkStart w:name="z22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(наименование услугополучателя)</w:t>
      </w:r>
    </w:p>
    <w:bookmarkEnd w:id="160"/>
    <w:p>
      <w:pPr>
        <w:spacing w:after="0"/>
        <w:ind w:left="0"/>
        <w:jc w:val="both"/>
      </w:pPr>
      <w:bookmarkStart w:name="z228" w:id="161"/>
      <w:r>
        <w:rPr>
          <w:rFonts w:ascii="Times New Roman"/>
          <w:b w:val="false"/>
          <w:i w:val="false"/>
          <w:color w:val="000000"/>
          <w:sz w:val="28"/>
        </w:rPr>
        <w:t xml:space="preserve">
      просит в соответствии с решением уполномоченного органа услугополучателя № 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 от "____" _____________ ____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осуществить прекращение действия лицензии на осуществление микрофинансовой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______________________________________________________________.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лицензии, дата выдачи)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Услугополучатель подтверждает достоверность прилагаемых к заявлению документов (информации).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Прилагаемые документы (указать поименный перечень направляемых документов,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экземпляров и листов по каждому из них)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Услугополучатель предоставляет согласие на использование сведений, составляющих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охраняемую законом тайну, содержащихся в информационных системах.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руководителя исполнительного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услугополучателя либо лица, уполномоченного на подачу заявления (с приложением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подтверждающих документов)</w:t>
      </w:r>
    </w:p>
    <w:p>
      <w:pPr>
        <w:spacing w:after="0"/>
        <w:ind w:left="0"/>
        <w:jc w:val="both"/>
      </w:pPr>
      <w:bookmarkStart w:name="z229" w:id="162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 ________________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или электронная цифровая подпись)      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микрофинансовой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соблюдении минимального размера собственного капитала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осуществляющей микрофинансовую деятельность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собственного капитала (в тысячах тенге) на дату подачи заявления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3" w:id="164"/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 ____ года 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и подпись лица, уполномоченного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подачу сведений (с приложением подтверждающих документов)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микрофинансовой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Сведения о системе обеспечения безопасности и технической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укрепленности помещений ломбарда</w:t>
      </w:r>
    </w:p>
    <w:bookmarkEnd w:id="165"/>
    <w:p>
      <w:pPr>
        <w:spacing w:after="0"/>
        <w:ind w:left="0"/>
        <w:jc w:val="both"/>
      </w:pPr>
      <w:bookmarkStart w:name="z237" w:id="166"/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___________________________________________ состоят из 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услугополучателя)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зон, соответствующих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ломбардов, включая вопросы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хранения вещей в ломбарде, установления требований по обеспечению безопасности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технической укрепленности помещений ломбардов, мер по противодействию обороту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ломбардах незаконно добытых вещей, утвержденным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Банка Республики Казахстан от 28 ноября 2019 года № 226,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зарегистрированным в Реестре государственной регистрации нормативных правовых актов под № 19709, (далее – Правила № 226).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помещения (помещений): ___________________________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ломбарда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(описание в произвольной форме)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системами видеонаблюдения, охранной сигнализацией и пультом экстренного вызова в соответствии с пунктом 9 Правил № 226 (да (нет)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касса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обслуживания клиентов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для хранения вещей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9" w:id="168"/>
      <w:r>
        <w:rPr>
          <w:rFonts w:ascii="Times New Roman"/>
          <w:b w:val="false"/>
          <w:i w:val="false"/>
          <w:color w:val="000000"/>
          <w:sz w:val="28"/>
        </w:rPr>
        <w:t xml:space="preserve">
      "___ "____________ _____ года  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и подпись лица, уполномоченного 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подачу сведений (с приложением подтверждающих документов)</w:t>
      </w:r>
    </w:p>
    <w:bookmarkStart w:name="z24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описание помещений, расположенных по разным адресам, идентичное, допускается заполнение сведений в одной форме с указанием нескольких адресов помещений.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108</w:t>
            </w:r>
          </w:p>
        </w:tc>
      </w:tr>
    </w:tbl>
    <w:bookmarkStart w:name="z24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по осуществлению микрофинансовой деятельности и перечень документов, подтверждающих соответствие им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с изменениями, внесенными постановлениями Правления Агентства РК по регулированию и развитию финансового рынка от 31.03.2021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20.09.2021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27.04.2023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информационной системы, обеспечивающей автоматизацию ведения бухгалтерского учета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информационной системы, обеспечивающей автоматизацию ведения бухгалтерского учета, указанные в заявлении о выдаче лицензии на осуществление микрофинансовой деятельности,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информационной системы, обеспечивающей автоматизацию ведения бухгалтерского учета, указанные в заявлении о переоформлении лицензии на осуществление микрофинансовой деятельности, по форме согласно приложению 4-1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персонала, необходимого для осуществления микрофинансовой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наем и (или) назначение (избрание) руководящих работников, работников службы внутреннего контроля (при наличии).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минимального размера уставного капитала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документов, подтверждающих оплату минимального размера уставного капитала,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14 ноября 2019 года № 192 "Об утверждении пруденциальных нормативов и иных обязательных к соблюдению организацией, осуществляющей микрофинансовую деятельность, норм и лимитов, методики их расчетов", зарегистрированным в Реестре государственной регистрации нормативных правовых актов под № 19629.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минимального размера собственного капитала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соблюдении минимального размера собственного капитала по форме согласно приложению 6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требований по обеспечению безопасности и технической укрепленности помещений (для ломбардов),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28 ноября 2019 года № 226 "Об утверждении Правил организации деятельности ломбардов, включая вопросы хранения вещей в ломбарде, установления требований по обеспечению безопасности и технической укрепленности помещений ломбардов, мер по противодействию обороту в ломбардах незаконно добытых вещей", зарегистрированным в Реестре государственной регистрации нормативных правовых актов под № 19709.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системе обеспечения безопасности и технической укрепленности помещений ломбарда по форме согласно приложению 7 к Правилам (для ломбардов).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Правил предоставления микрокредитов, соответствующих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микрофинансовой деятельности"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предоставления микрокредитов.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Правления Агентства РК по регулированию и развитию финансового рынка от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удостоверяющих личность руководящих работников и крупных участников (крупных акционеров) (для иностранцев и лиц без гражданства)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удостоверяющие личность руководящих работников и крупных участников (крупных акционеров) (для иностранцев и лиц без гражданства).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руководящего работника высшего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наличие у руководящего работника высшего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Руководящим работником не может быть физическое лицо: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имеющее безупречной деловой репутации;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ранее являвшееся руководителем, членом органа управления, руководителем, членом исполнительного органа, главным бухгалтером финансовой организации, руководителем или заместителем руководителя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Казахстан, крупным участником – физическим лицом, руководителем крупного участника (банковского холдинга) – юридического лица финансовой организации в период не более чем за один год до принятия уполномоченным органом по регулированию, контролю и надзору финансового рынка и финансовых организаций (далее – уполномоченный орган) решения об отнесении банка, филиала банка-нерезидента Республики Казахстан к категории неплатежеспособных банков, филиалов банков-нерезидентов Республики Казахстан, консервации страховой (перестраховочной) организации либо принудительном выкупе ее акций, лишении лицензии финансовой организации,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Казахстан, повлекших их ликвидацию и (или) прекращение осуществления деятельности на финансовом рынке,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порядке, либо вступления в законную силу решения суда о принудительном прекращении деятельности филиала банка-нерезидента Республики Казахстан, филиала страховой (перестраховочной) организации-нерезидента Республики Казахстан в случаях, установленных законами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 которого было отозвано согласие на назначение (избрание) на должность руководящего работника в данной и (или) иной финансовой организации, данном и (или) ином филиале банка-нерезидента Республики Казахстан, филиале страховой (перестраховочной) организации-нерезидента Республики Казахстан, филиале страхового брокера-нерезидента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совершившее коррупционное преступление либо подвергнутое административному взысканию до даты назначения (избрания) за совершение коррупционного правонарушения.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руководящем работнике услугополучателя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Правилам, предоставляются по состоянию на дату, предшествующую дате представления документов, с приложением: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документа, удостоверяющего личность руководящего работника (для иностранцев и лиц без гражданства);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 подтверждающего сведения об отсутствии у руководящего работника услугополучателя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- для лиц без гражданства) либо страны, где руководящий работник услугополучателя постоянно проживал в течение последних 15 (пятнадцати)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указанных документов не превышает 3 (трех) месяцев, предшествующих дате подачи заявления (за исключением случаев, когда в представляемых документах указан иной срок их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заявлении о выдаче лицензии на осуществление микрофинансовой деятельности, по форме согласно приложению 2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заявлении о переоформлении лицензии на осуществление микрофинансовой деятельности, по форме согласно приложению 4-1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осуществляющая микрофинансовую деятельность, обладающая лицензией на осуществление микрофинансовой деятельности, в случае изменения сведений о руководящем работнике организации, осуществляющей микрофинансовую деятельность, представляет измененные и (или) дополненные документы (сведения) уполномоченному органу по регулированию, контролю и надзору финансового рынка и финансовых организаций (далее – уполномоченный орган) в течении 10 (десяти) календарных дней со дня изменения сведений с приложением копий подтверждающих документов, заверенных подписью руководителя исполнительного органа организации, осуществляющей микрофинансовую деятельность, либо лица, исполняющего его обязанности (с представлением копии подтверждающего документа о возложении исполнения обязанностей), с указанием фамилии, имени, отчества (при его наличии) должностного лица и отметкой на верность копии.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 может являться крупным участником микрофинансовой организации лицо, которое: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является физическим лицом, имеющим непогашенную или неснятую судимость;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имеет регистрацию, место жительства или место нахождения в офшорных зонах, перечень которых установлен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Агентства Республики Казахстан по регулированию и развитию финансового рынка от 24 февраля 2020 года № 8 "Об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 (зарегистрировано в Реестре государственной регистрации нормативных правовых актов № 20095);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является юридическим лицом, учредитель (акционер, участник) либо руководящий работник которого ранее являлся первым руководителем или учредителем (участником) микрофинансовой организации в период не более чем за один год до принятия уполномоченным органом решения о лишении данной микрофинансовой организации лицензии на осуществление микрофинансовой деятельности по основаниям, предусмотренным подпунктами 1), 2), 3), 4), 5), 6), 7) и 9)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микрофинансовой деятельности";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ранее являлось либо является крупным участником – физическим лицом либо первым руководителем крупного участника – юридического лица и (или) руководящим работником финансовой организации, руководителем или заместителем руководителя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 в период не более чем за один год до принятия уполномоченным органом решения об отнесении банка, филиала банка-нерезидента Республики Казахстан к категории неплатежеспособных банков, филиалов банков-нерезидентов Республики Казахстан, консервации страховой (перестраховочной) организации, принудительном выкупе ее акций, лишении лицензии финансовой организации,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Казахстан,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порядке, либо вступления в законную силу решения суда о принудительном прекращении деятельности филиала банка-нерезидента Республики Казахстан, филиала страховой (перестраховочной) организации-нерезидента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Крупный участник микрофинансовой организации не может быть назначен (избран) на должность руководителя исполнительного органа микрофинансовой организации (не распространяется на микрофинансовую организацию, созданную в форме хозяйственного товарищества).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крупном участнике (крупном акционере), являющимся юридическим лицом, предоставляются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Правилам, по состоянию на дату, предшествующую дате представления документов, с приложением: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сведений о первом руководителе исполнительного органа (лице, единолично исполняющего функции исполнительного органа) и органа управления (наблюдательного совета, при наличии) крупного участника (крупного акционера) – юридического лица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документа, удостоверяющего личность первого руководителя исполнительного органа (лица, единолично исполняющего функции исполнительного органа) и органа управления (наблюдательного совета, при наличии) крупного участника (крупного акционера) – юридического лица (для иностранцев и лиц без гражданства);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 подтверждающего сведения об отсутствии у первого руководителя исполнительного органа (лица, единолично исполняющего функции исполнительного органа) и органа управления (наблюдательного совета, при наличии) крупного участника (крупного акционера) – юридического лица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- для лиц без гражданства) либо страны, где крупный участник (крупный акционер) услугополучателя – физическое лицо постоянно проживал в течение последних 15 (пятнадцати)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указанных документов не превышает 3 (трех) месяцев, предшествующих дате подачи заявления (за исключением случаев, когда в предоставляемом документе указан иной срок его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крупном участнике (крупном акционере) услугополучателя, являющимся физическим лицом,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Правилам, по состоянию на дату, предшествующую дате представления документов, с приложением: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документа, удостоверяющего личность крупного участника (крупного акционера) – физического лица (для иностранцев и лиц без гражданства);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 подтверждающего сведения об отсутствии у крупного участника (крупного акционера) – физического лица услугополучателя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- для лиц без гражданства) либо страны, где крупный участник (крупный акционер) услугополучателя – физическое лицо постоянно проживал в течение последних 15 (пятнадцати)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указанных документов не превышает 3 (трех) месяцев, предшествующих дате подачи заявления (за исключением случаев, когда в предоставляемом документе указан иной срок его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заявлении о выдаче лицензии на осуществление микрофинансовой деятельности, по форме согласно приложению 2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заявлении о переоформлении лицензии на осуществление микрофинансовой деятельности, по форме согласно приложению 4-1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осуществляющая микрофинансовую деятельность, обладающая лицензией на осуществление микрофинансовой деятельности, в случае изменения сведений о крупном участнике (крупном акционере) организации, осуществляющей микрофинансовую деятельность, представляет измененные и (или) дополненные документы (сведения) в уполномоченный орган в течение 10 (десяти) календарных дней со дня изменения сведений с приложением копий подтверждающих документов, заверенных подписью руководителя исполнительного органа организации, осуществляющей микрофинансовую деятельность, либо лица, исполняющего его обязанности (с представлением копии подтверждающего документа о возложении исполнения обязанностей), с указанием фамилии, имени, отчества (при его наличии) должностного лица и отметкой на верность копии.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требования о присоединении к единой информационной системе в сфере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заявлении о выдаче лицензии на осуществление микрофинансовой деятельности, по форме согласно приложению 2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заявлении о переоформлении лицензии на осуществление микрофинансовой деятельности, по форме согласно приложению 4-1 к Правилам.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