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ebb6" w14:textId="bb8e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26 мая 2020 года № 149 "Об утверждении Правил оказания государственной услуги "Выдача разрешения на установление мемориальных досок"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декабря 2020 года № 332. Зарегистрирован в Министерстве юстиции Республики Казахстан 9 декабря 2020 года № 21742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мая 2020 года № 149 "Об утверждении Правил оказания государственной услуги "Выдача разрешения на установление мемориальных досок" (зарегистрирован в Реестре государственной регистрации нормативных правовых актов под № 20738, опубликован 29 мая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установление мемориальных досок",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Сотрудник ответственного структурного подразделения услугодателя (далее – ответственный исполнитель) в течение 5 (пяти) календарных дней с момента регистрации заявления, проверяет полноту представленных документов.";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полноты представленных документов, предусмотренных в пункте 8 стандарта, ответственный исполнитель в течение 5 (пяти) календарных дней выносит заявление на рассмотрение комиссии по охране памятников истории и культуры (далее – Комиссия), создаваемой услугодателем, согласно подпункту 8)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охране и использовании объектов историко-культурного наследия.";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Комиссия в течение 12 (двенадцати) календарных дней со дня поступления заявления на рассмотрение выносит решение о согласии на выдачу услугополучателю разрешения на установление мемориальной доски либо об отрицательном решении.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оформляется протоколом, который подписывается всеми присутствующими на заседании членами Комиссии.";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Ответственный исполнитель на основании решения Комиссии подготавливает проект разрешения на установление мемориальной доски (далее – разрешение) по форме согласно приложению 4 к настоящим Правилам либо мотивированный отказ в выдаче разрешения на установление мемориальной доски (далее – мотивированный отказ) по форме согласно приложению 5 к настоящим Правилам в течении 5 (пяти) календарных со дня подписания протокола Комиссии и вносит руководителю услугодателя.";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Руководитель услугодателя подписывает разрешение либо мотивированный отказ в течение 2 (двух) календарных дней с момента поступления проекта результата оказания государственной услуги. Ответственный исполнитель в течение 1 (одного) календарного дня направляет результат оказания государственной услуги услугополучателю.";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95"/>
        <w:gridCol w:w="1120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bookmarkEnd w:id="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752"/>
        <w:gridCol w:w="11093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архивная справка и/или копия архивного документа и/или архивная выписка и иные документы,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эскиз мемориальной доски, включающий сведения и требования,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установления мемориальных досок, утвержденных приказом Министра культуры и спорта Республики Казахстан от 2 апреля 2020 года № 77 (зарегистрирован в Реестре государственной регистрации нормативных правовых актов за № 20310) (далее – Правила установления мемориальных досок);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письменное согласие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согласование уполномоченного органа по охране и использованию объектов историко-культурного наследия (далее – уполномоченный орган)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значения;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архивной справки и/или архивного документа и/или архивной выписки и иных документов,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доски;2) электронная копия эскиза мемориальной доски, включающий сведения и требования, указанные в пунктах 6 и 7 Правил установления мемориальных досок;3) электронная копия письменного согласия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 о согласовании уполномоченного органа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значения.</w:t>
            </w:r>
          </w:p>
          <w:bookmarkEnd w:id="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