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1a799" w14:textId="681a7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8 декабря 2020 года № 839. Зарегистрирован в Министерстве юстиции Республики Казахстан 10 декабря 2020 года № 21743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Министра внутренних дел Республики Казахстан, в которые вносятся изменения.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(Баймукашев М.К.)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внутренних 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2020 года № 839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Министра внутренних дел Республики Казахстан, в которые вносятся изменения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27 ноября 2004 года № 641 "Об утверждении Правил привлечения граждан к мероприятиям по обеспечению общественного порядка их форм и видов, не связанным с контрольными и надзорными функциями" (зарегистрирован в Реестре государственной регистрации нормативных правовых актов № 3326):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1) и 2)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участии граждан в обеспечении общественного порядка" и в целях дальнейшего совершенствования работы органов внутренних дел по привлечению гражданского населения к участию в обеспечении общественного порядка,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граждан к мероприятиям по обеспечению общественного порядка их форм и видов, не связанным с контрольными и надзорными функциями, утвержденных указанным приказом: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Правовое регулирование отношений, возникающих в связи с участием граждан и общественных объединений в обеспечении общественного порядка, основывается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августа 1995 года и осуществляется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участии граждан в обеспечении общественного порядка" (далее - Закон) и иными нормативными правовыми актами Республики Казахстан.";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Основаниями для прекращения участия гражданина в обеспечении общественного порядка являются: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гражданина о нежелании дальнейшего участия в обеспечении общественного порядка;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привлечение к уголовной ответственности;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неоднократное (два и более раза в течение года) совершение умышленных административных правонарушений;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выезд на постоянное местожительство за пределы Республики Казахстан;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наступление обстоятельств, исключающих его дальнейшее участие в обеспечении общественного порядка (психическое, поведенческое расстройство (заболевание), в том числе связанное с употреблением психоактивных веществ, иной болезнью, представляющей опасность для окружающих, согласно перечню, утвержденному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2011 года № 725 "Об утверждении перечня медицинских противопоказаний, имеющихся у больных алкоголизмом, наркоманией и токсикоманией, в отношении которых не применяется направление в наркологические организации для принудительного лечения", либо смерть).";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15 июля 2014 года № 432 "Об утверждении Правил осуществления профилактического контроля за лицами, состоящими на профилактическом учете в органах внутренних дел" (зарегистрирован в Реестре государственной регистрации нормативных правовых актов № 9695, опубликован 25 сентября 2014 года в государственной "Юридической газете" № 144 (2712)):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профилактического контроля за лицами, состоящими на профилактическом учете в органах внутренних дел, утвержденных указанным приказом: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Основаниями для прекращения профилактического контроля за лицами, указанными в пункте 2 настоящих Правил, являются: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нахождения на профилактическом учете;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принудительное лечение в организации, оказывающие медицинскую помощь в области психического здоровья лицам с психическими, поведенческими расстройствами (заболеваниями);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осуждение к уголовному наказанию;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достижение лицом совершеннолетия;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смерть подучетного лица;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наступления других обстоятельств, предусмотренных законами Республики Казахстан.".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29 декабря 2015 года № 1095 "Об утверждении Правил организации деятельности участковых инспекторов полиции, ответственных за организацию работы участкового пункта полиции, участковых инспекторов полиции и их помощников" (зарегистрирован в Реестре государственной регистрации нормативных правовых актов № 13004, опубликован 11 февраля 2016 года в информационно-правовой системе "Әділет"):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деятельности участковых инспекторов полиции, ответственных за организацию работы участкового пункта полиции, участковых инспекторов полиции и их помощников, утвержденных указанным приказом: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Участковый инспектор ставит на профилактический учет и осуществляет самостоятельно и (или) во взаимодействии с подразделениями ОВД, профилактический контроль и индивидуальную профилактическую работу с лицом, в отношении которого: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 административный надзор;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принято решение об условно-досрочном освобождении из мест лишения свободы;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принято решение об освобождении из мест лишения свободы после отбытия наказания за совершение тяжкого и (или) особо тяжкого преступления или судимого два и более раз к лишению свободы за умышленные преступления (формально подпадающие под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июля 1996 года "Об административном надзоре за лицами, освобожденными из мест лишения свободы");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установлены особые требования к поведению;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вынесено защитное предписание;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вынесен обвинительный приговор суда о признании виновным в совершении тяжкого или особо тяжкого преступления с назначением уголовного наказания и освобождением от его отбывания в связи с тяжелой болезнью, препятствующей отбыванию наказания;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принято решение суда об освобождении осужденных из мест лишения свободы в связи с тяжелой болезнью, которые были осуждены за совершение тяжкого и особо тяжкого преступлений.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постановке на профилактический учет, указанные категории лиц регистрируются в журнале учета лиц, состоящих на профилактическом учете,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Правилам, с уведомлением подразделения криминальной полиции по категориям лиц, указанных в подпунктах 1), 2), 3), 6), 7).".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