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5966" w14:textId="2205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8 декабря 2020 года № ҚР ДСМ-242/2020. Зарегистрирован в Министерстве юстиции Республики Казахстан 10 декабря 2020 года № 21744.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"Об обязательном социальном медицинском страховании"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координации обязательного социального медицинского страхования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здравоохранения Республики Казахстан Шоранова М.Е.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2021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ДСМ-242/2020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"Об обязательном социальном медицинском страховании" (далее – Закон об ОСМС) и определяют порядок закупа услуг у субъектов здравоохранения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29.01.2022 </w:t>
      </w:r>
      <w:r>
        <w:rPr>
          <w:rFonts w:ascii="Times New Roman"/>
          <w:b w:val="false"/>
          <w:i w:val="false"/>
          <w:color w:val="000000"/>
          <w:sz w:val="28"/>
        </w:rPr>
        <w:t>№ ҚР ДСМ-8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Закуп услуг у субъектов здравоохранения в рамках ГОБМП осуществляется фондом социального медицинского страхования (далее – фонд) и (или) администраторами бюджетных программ.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Закуп услуг у субъектов здравоохранения в системе ОСМС осуществляется фондом.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Закуп услуг у субъектов здравоохранения в рамках ГОБМП и (или) в системе ОСМС осуществляется путем выбора субъектов здравоохранения и размещения объемов услуг и (или) объемов средств (далее – закуп услуг).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настоящих Правилах:</w:t>
      </w:r>
    </w:p>
    <w:bookmarkEnd w:id="16"/>
    <w:bookmarkStart w:name="z128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соисполнитель – субъект здравоохранения, включенный в базу данных субъектов здравоохранения, претендующих на оказание медицинской помощи в рамках ГОБМП и (или) в системе ОСМС (далее – база данных), с которым поставщик заключил договор соисполнения для исполнения части обязательств поставщика по заключенному договору закупа услуг;</w:t>
      </w:r>
    </w:p>
    <w:bookmarkEnd w:id="17"/>
    <w:bookmarkStart w:name="z128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8"/>
    <w:bookmarkStart w:name="z128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здравоохранения –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bookmarkEnd w:id="19"/>
    <w:bookmarkStart w:name="z128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здравоохранения – юридическое лицо, осуществляющее деятельность в области здравоохранения;</w:t>
      </w:r>
    </w:p>
    <w:bookmarkEnd w:id="20"/>
    <w:bookmarkStart w:name="z128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база данных – перечень субъектов здравоохранения, претендующих на оказание медицинской помощи в рамках ГОБМП и (или) в системе ОСМС, формируемый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ноября 2020 года № ҚР ДСМ-186/2020 "Об утверждении правил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21619 (далее – Правила учета);</w:t>
      </w:r>
    </w:p>
    <w:bookmarkEnd w:id="21"/>
    <w:bookmarkStart w:name="z128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вновь введенный объект здравоохранения – объект, впервые принятый в эксплуатацию путем возведения нового или впервые открытый путем изменения существующего объекта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Казахстан";</w:t>
      </w:r>
    </w:p>
    <w:bookmarkEnd w:id="22"/>
    <w:bookmarkStart w:name="z128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высокотехнологичная медицинская услуга – услуга, оказываемая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bookmarkEnd w:id="23"/>
    <w:bookmarkStart w:name="z129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фонд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bookmarkEnd w:id="24"/>
    <w:bookmarkStart w:name="z129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активы фонда – отчисления и взносы, пеня, полученная за просрочку уплаты отчислений и (или) взносов, инвестиционный доход, за минусом комиссионного вознаграждения на обеспечение деятельности фонда, а также иные поступления в фонд, не запрещенные законодательством Республики Казахстан;</w:t>
      </w:r>
    </w:p>
    <w:bookmarkEnd w:id="25"/>
    <w:bookmarkStart w:name="z129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резерв фонда на непредвиденные расходы – средства, предусмотренные фондом на текущий финансовый год для финансирования непредвиденных расходов в период покрытия, формируемые на ежемесячной основе;</w:t>
      </w:r>
    </w:p>
    <w:bookmarkEnd w:id="26"/>
    <w:bookmarkStart w:name="z129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филиал фонда – обособленное подразделение фонда, расположенное вне места его нахождения и осуществляющее все или часть его функций, в том числе функции представительства;</w:t>
      </w:r>
    </w:p>
    <w:bookmarkEnd w:id="27"/>
    <w:bookmarkStart w:name="z129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веб-портал закупа услуг у субъектов здравоохранения (применительно к Правилам) – информационная система, предоставляющая единую точку доступа к электронным услугам закупа услуг у субъектов здравоохранения в рамках ГОБМП и (или) в системе ОСМС (далее – веб-портал);</w:t>
      </w:r>
    </w:p>
    <w:bookmarkEnd w:id="28"/>
    <w:bookmarkStart w:name="z129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bookmarkEnd w:id="29"/>
    <w:bookmarkStart w:name="z129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поставщик – субъект здравоохранения, с которым фонд или администратор бюджетных программ заключил договор закупа услуг в соответствии с настоящими Правилами;</w:t>
      </w:r>
    </w:p>
    <w:bookmarkEnd w:id="30"/>
    <w:bookmarkStart w:name="z129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медицинская помощь в системе ОСМС – объем медицинской помощи, предоставляемый потребителям медицинских услуг за счет активов фонда;</w:t>
      </w:r>
    </w:p>
    <w:bookmarkEnd w:id="31"/>
    <w:bookmarkStart w:name="z129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медицинская информационная система – информационная система, обеспечивающая ведение процессов субъектов здравоохранения в электронном формате;</w:t>
      </w:r>
    </w:p>
    <w:bookmarkEnd w:id="32"/>
    <w:bookmarkStart w:name="z129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медицинская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bookmarkEnd w:id="33"/>
    <w:bookmarkStart w:name="z130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качество медицинской помощи – уровень соответствия оказываемой медицинской помощи стандартам оказания медицинской помощи;</w:t>
      </w:r>
    </w:p>
    <w:bookmarkEnd w:id="34"/>
    <w:bookmarkStart w:name="z130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bookmarkEnd w:id="35"/>
    <w:bookmarkStart w:name="z130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государственный орган в сфере оказания медицинских услуг (помощи) – государственный орган, осуществляющий руководство в сфере оказания медицинских услуг (помощи), контроль за качеством медицинских услуг (помощи);</w:t>
      </w:r>
    </w:p>
    <w:bookmarkEnd w:id="36"/>
    <w:bookmarkStart w:name="z130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субъект здравоохранения, оказывающий первичную медико-санитарную помощь (далее – субъект ПМСП) – субъект здравоохранения, оказывающий первичную медико-санитарную помощь в рамках ГОБМП и (или) в системе ОСМС прикрепленному населению, зарегистрированному в портале "Регистр прикрепленного населения" (далее – портал РПН);</w:t>
      </w:r>
    </w:p>
    <w:bookmarkEnd w:id="37"/>
    <w:bookmarkStart w:name="z130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договор государственно-частного партнерства – письменное соглашение, определяющее права, обязанности и ответственность сторон договора государственно-частного партнерства, иные условия договора государственно-частного партнерства в рамках реализации проекта государственно-частного партнерства;</w:t>
      </w:r>
    </w:p>
    <w:bookmarkEnd w:id="38"/>
    <w:bookmarkStart w:name="z130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производственная база – место оказания медицинских услуг согласно приложению к лицензии, выданной в соответствии с законодательством Республики Казахстан о разрешениях и уведомлениях;</w:t>
      </w:r>
    </w:p>
    <w:bookmarkEnd w:id="39"/>
    <w:bookmarkStart w:name="z130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республиканские организации здравоохранения – организации здравоохранения, находящиеся в ведении уполномоченного органа, научные организации в области здравоохранения, организации здравоохранения автономной организации образования, организации медицинского образования;</w:t>
      </w:r>
    </w:p>
    <w:bookmarkEnd w:id="40"/>
    <w:bookmarkStart w:name="z130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независимый эксперт – физическое лицо, соответствующее требованиям, определяемым уполномоченным органом и состоящее в реестре независимых экспертов;</w:t>
      </w:r>
    </w:p>
    <w:bookmarkEnd w:id="41"/>
    <w:bookmarkStart w:name="z130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договор закупа услуг по дополнительному обеспечению ГОБМП (далее – договор закупа услуг) – соглашение в письменной форме между администратором бюджетных программ и субъектом здравоохранения, предусматривающее оказание медицинской помощи в рамках ГОБМП;</w:t>
      </w:r>
    </w:p>
    <w:bookmarkEnd w:id="42"/>
    <w:bookmarkStart w:name="z130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договор закупа медицинских услуг в рамках ГОБМП или в системе ОСМС (далее – договор закупа услуг) – соглашение в письменной форме между фондом и субъектом здравоохранения, предусматривающее оказание медицинской помощи в рамках ГОБМП и в системе ОСМС;</w:t>
      </w:r>
    </w:p>
    <w:bookmarkEnd w:id="43"/>
    <w:bookmarkStart w:name="z131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субъект цифрового здравоохранения (применительно к Правилам) – юридическое лицо, осуществляющее деятельность или вступающее в общественные отношения в части информационно–технического сопровождения информационных систем здравоохранения, включая организационно–методическую работу с субъектами здравоохранения;</w:t>
      </w:r>
    </w:p>
    <w:bookmarkEnd w:id="44"/>
    <w:bookmarkStart w:name="z131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45"/>
    <w:bookmarkStart w:name="z131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4. Исключен приказом Министра здравоохранения РК от 27.10.2023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Закуп услуг в рамках ГОБМП и (или) в системе ОСМС состоит из следующих этапов:</w:t>
      </w:r>
    </w:p>
    <w:bookmarkEnd w:id="49"/>
    <w:bookmarkStart w:name="z131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объемов закупа услуг в рамках ГОБМП и (или) в системе ОСМС;</w:t>
      </w:r>
    </w:p>
    <w:bookmarkEnd w:id="50"/>
    <w:bookmarkStart w:name="z131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субъектов здравоохранения для оказания услуг в рамках ГОБМП и (или) в системе ОСМС с распределением и размещением объемов услуг и (или) объемов средств;</w:t>
      </w:r>
    </w:p>
    <w:bookmarkEnd w:id="51"/>
    <w:bookmarkStart w:name="z131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договора закупа услуг;</w:t>
      </w:r>
    </w:p>
    <w:bookmarkEnd w:id="52"/>
    <w:bookmarkStart w:name="z131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договора закупа услуг.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Закуп услуг по оказанию медицинской помощи осуществляется на основании планов закупа медицинских услуг в рамках ГОБМП или в системе ОСМС.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Планирование объемов медицинских услуг в рамках ГОБМП и (или) в системе ОСМС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2020 года № ҚР ДСМ-290/2020 "Об утверждении правил планирования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21844).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выбора субъектов здравоохранения и размещения среди них объемов услуг фондом или администратором бюджетных программ создаются комиссии по выбору субъектов здравоохранения и размещению объемов услуг (далее – комиссия).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центральном аппарате фонда создается республиканская комиссия, при филиалах фонда – региональные комиссии. 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Общее количество членов комиссии составляет нечетное число.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Состав комиссии формируется решением фонда или администратора бюджетных программ из числа представителей:</w:t>
      </w:r>
    </w:p>
    <w:bookmarkEnd w:id="59"/>
    <w:bookmarkStart w:name="z131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фонда;</w:t>
      </w:r>
    </w:p>
    <w:bookmarkEnd w:id="60"/>
    <w:bookmarkStart w:name="z132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уполномоченного органа для включения в состав республиканской комиссии фонда;</w:t>
      </w:r>
    </w:p>
    <w:bookmarkEnd w:id="61"/>
    <w:bookmarkStart w:name="z132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местного органа государственного управления здравоохранением областей, городов республиканского значения и столицы (далее – управление здравоохранения) для включения в состав комиссии при администраторе бюджетных программ или региональной комиссии;</w:t>
      </w:r>
    </w:p>
    <w:bookmarkEnd w:id="62"/>
    <w:bookmarkStart w:name="z132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Национальной палаты предпринимателей Республики Казахстан "Атамекен" (далее – НПП "Атамекен") и (или) неправительственных организаций, представляющих интересы пациентов, субъектов здравоохранения или медицинских работников (далее – НПО);</w:t>
      </w:r>
    </w:p>
    <w:bookmarkEnd w:id="63"/>
    <w:bookmarkStart w:name="z132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территориального подразделения государственного органа в сфере оказания медицинских услуг (помощи) для включения в состав региональной комиссии и комиссии при администраторе бюджетных программ;</w:t>
      </w:r>
    </w:p>
    <w:bookmarkEnd w:id="64"/>
    <w:bookmarkStart w:name="z132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субъекта цифрового здравоохранения;</w:t>
      </w:r>
    </w:p>
    <w:bookmarkEnd w:id="65"/>
    <w:bookmarkStart w:name="z132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государственного органа в сфере санитарно-эпидемиологического благополучия населения.</w:t>
      </w:r>
    </w:p>
    <w:bookmarkEnd w:id="66"/>
    <w:bookmarkStart w:name="z132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Кандидатуры представляются официальным письмом в письменной форме в течение пяти рабочих дней со дня поступления запроса для формирования состава комиссии.</w:t>
      </w:r>
    </w:p>
    <w:bookmarkEnd w:id="67"/>
    <w:bookmarkStart w:name="z132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Кандидаты представляют в фонд в письменной форме сведения о близких родственниках, супруге и свойственнике (свойственниках) кандидата для включения в состав комиссии по выбору субъектов здравоохранения и размещению объемов услуг в рамках ГОБМП и (или) в системе ОСМС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Введение в состав комиссии и выведение членов из состава комиссии в течение года осуществляется на основании письменного подтверждения организации, которую представляет член комиссии.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Член комиссии, обладающий правом принимать решение и являющийся (либо его близкие родственники, супруг(а) или свойственники) учредителем, участником или акционером субъекта здравоохранения, претендующего на закуп, представляет в письменной форме заявление об исключении его из процедуры выбора субъектов здравоохранения и размещения объемов услуг, на которые подана заявка от данного субъекта здравоохранения.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Председателем республиканской комиссии при фонде является должностное лицо фонда, заместителем председателя республиканской комиссии при фонде является представитель уполномоченного органа, должность которого не ниже заместителя руководителя структурного подразделения.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комиссии при администраторе бюджетных программ председателем и заместителем председателя являются должностные лица администратора бюджетных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региональной комиссии при фонде определяется представитель фонда, должность которого не ниже заместителя директора филиала фонда или руководителя структурного подразделения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председателя региональной комиссии при фонде определяется представитель управления здравоохранения, должность которого не ниже заместителя руководителя управления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руководит деятельностью комиссии, планирует ее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его функции осуществляет заместитель председателя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Организационная деятельность республиканской или региональной комиссии обеспечивается секретарем из числа работников фонда, комиссии при администраторе бюджетных программ – из числа работников администратора бюджетных программ. Секретарь комиссии не является членом комиссии и не обладает правом голоса при принятии решений комиссией.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Решение комиссии считается правомочным, если в принятии решения участвовало две трети членов, входящих в ее состав.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оформляются протоколами.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голосованием и считается принятым, если за него подано простое большинство голосов от общей численности участвующих членов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принятым считается решение, за которое проголосовал председатель комиссии или, в случае его отсутствия, заместитель председателя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здравоохранения РК от 29.01.2022 </w:t>
      </w:r>
      <w:r>
        <w:rPr>
          <w:rFonts w:ascii="Times New Roman"/>
          <w:b w:val="false"/>
          <w:i w:val="false"/>
          <w:color w:val="000000"/>
          <w:sz w:val="28"/>
        </w:rPr>
        <w:t>№ ҚР ДСМ-8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отсутствии члена комиссии на заседаниях комиссии более трех раз подряд, фондом или администратором бюджетных программ вносится предложение соответствующему представительству о замене кандидатуры.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Выбор субъектов здравоохранения для размещения объемов услуг и (или) объемов средств в рамках ГОБМП и (или) в системе ОСМС, за исключением случаев, указанных в подпункте 11) пункта 19 настоящих Правил, осуществляется среди субъектов здравоохранения, включенных в базу данных в соответствии с Правилами учета.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Выбор субъектов здравоохранения и размещение объемов услуг в рамках ГОБМП и (или) в системе ОСМС осуществляется посредством веб-портала, за исключением закупа услуг дополнительного обеспечения ГОБМП, осуществляемого администратором бюджетных программ, который проводится бумажной форме.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Объем услуг и (или) объем средств на оказание медицинской помощи в рамках ГОБМП и (или) в системе ОСМС размещается без проведения процедуры выбора субъектов здравоохранения в рамках плана закупа медицинских услуг при: </w:t>
      </w:r>
    </w:p>
    <w:bookmarkEnd w:id="77"/>
    <w:bookmarkStart w:name="z132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изменении тарифов на медицинские услуги, предоставляемые в рамках ГОБМП и (или) в системе ОСМС,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ДСМ-170/2020 "Об утверждении тарифов на медицинские услуги, предоставляемые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21550) (далее – приказ № ҚР ДСМ-170/2020) при размещении среди субъектов здравоохранения, с которыми заключены договоры закупа услуг;</w:t>
      </w:r>
    </w:p>
    <w:bookmarkEnd w:id="78"/>
    <w:bookmarkStart w:name="z133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реализации пилотных проектов по решению уполномоченного органа или Правительства Республики Казахстан;</w:t>
      </w:r>
    </w:p>
    <w:bookmarkEnd w:id="79"/>
    <w:bookmarkStart w:name="z133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участии в закупе услуг субъекта ПМСП, имеющего вновь введенный объект здравоохранения, на основании приказа управления здравоохранения о распределении территории обслуживания населения и соответствующего нормам нормативных правовых актов в области здравоохранения, для оказания ПМСП, услуг при проведении скрининговых исследований и профилактических медицинских осмотров целевых групп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ДСМ-174/2020 "Об утверждении целевых групп лиц, подлежащих скрининговым исследованиям, а также правил, объема и периодичности проведения данных исследований" (зарегистрирован в Реестре государственной регистрации нормативных правовых актов под № 21572) и услуг консультативно-диагностической помощи, размещение которых осуществляется в расчете на прикрепленное население, в том числе услуг школьникам при наличии их закрепления к субъекту ПМСП на основании решения управления здравоохранения при наличии нераспределенных объемов и средств;</w:t>
      </w:r>
    </w:p>
    <w:bookmarkEnd w:id="80"/>
    <w:bookmarkStart w:name="z133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реорганизации поставщика при правопреемстве его обязательств в соответствии с Гражданским кодексом Республики Казахстан субъекту здравоохранения, включенному в базу данных;</w:t>
      </w:r>
    </w:p>
    <w:bookmarkEnd w:id="81"/>
    <w:bookmarkStart w:name="z133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увеличении численности прикрепленного населения и (или) изменения половозрастной структуры прикрепленного населения к поставщику ПМСП в том числе по праву свободного выбора медицинской организации при оказании медицинской помощи, оплачиваемой по комплексному подушевому нормативу;</w:t>
      </w:r>
    </w:p>
    <w:bookmarkEnd w:id="82"/>
    <w:bookmarkStart w:name="z133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изменении количества школьников и объемов средств на оказание услуг школьникам, закрепленным к поставщику ПМСП на основании решении управления здравоохранения;</w:t>
      </w:r>
    </w:p>
    <w:bookmarkEnd w:id="83"/>
    <w:bookmarkStart w:name="z133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увеличении численности пациентов при оказании медицинской помощи, оплачиваемой по комплексному тарифу или увеличения численности населения при оказании медицинской помощи, оплачиваемой по подушевому нормативу;</w:t>
      </w:r>
    </w:p>
    <w:bookmarkEnd w:id="84"/>
    <w:bookmarkStart w:name="z133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увеличении объема услуг или средств, входящих в комплексный подушевой норматив, а также услуг и расходов, оплачиваемых по фактическим затратам при оказании медицинской помощи, размещение которой осуществляется в расчете на численность населения по комплексному тарифу или по подушевому нормативу;</w:t>
      </w:r>
    </w:p>
    <w:bookmarkEnd w:id="85"/>
    <w:bookmarkStart w:name="z133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увеличении объема средств в плане закупа медицинских услуг на медицинскую помощь в стационарных и (или) стационарозамещающих условиях, оказываемую населению поставщиком, который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 (далее – Закон об административно-территориальном устройстве) относится к сельскому населенному пункту, оплата которому осуществляется по комплексному подушевому нормативу;</w:t>
      </w:r>
    </w:p>
    <w:bookmarkEnd w:id="86"/>
    <w:bookmarkStart w:name="z133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закупе услуг на оказание медицинской помощи гражданам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ГОБМП, который осуществляется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мая 2021 года № ҚР ДСМ-45 "Об утверждении правил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помощи" (зарегистрирован в Реестре государственной регистрации нормативных правовых актов под № 22866);</w:t>
      </w:r>
    </w:p>
    <w:bookmarkEnd w:id="87"/>
    <w:bookmarkStart w:name="z133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оказании услуг федеральными медицинскими организациями Российской Федерации гражданам Республики Казахстан, проживающим в городе Байконыр, поселках Торетам и Акай, не являющимся работниками российских организаций комплекса "Байконур", а также временно находящимся на территории комплекса "Байконур", в соответствии с Соглашением между Правительством Республики Казахстан и Правительством Российской Федерации о порядке медицинского обслуживания персонала космодрома "Байконур", жителей города Байконыр, поселков Торетам и Акай в условиях аренды Российской Федерацией комплекса "Байконур", ратифицированным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мая 2010 года;</w:t>
      </w:r>
    </w:p>
    <w:bookmarkEnd w:id="88"/>
    <w:bookmarkStart w:name="z134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оказании услуг субъектами здравоохранения за счет резерва фонда на непредвиденные расходы;</w:t>
      </w:r>
    </w:p>
    <w:bookmarkEnd w:id="89"/>
    <w:bookmarkStart w:name="z134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оказании услуг в период действия чрезвычайного положения на всей территории Республики Казахстан или в отдельных ее местностях;</w:t>
      </w:r>
    </w:p>
    <w:bookmarkEnd w:id="90"/>
    <w:bookmarkStart w:name="z134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возмещении по решению местного представительного органа из средств местного бюджета областей, городов республиканского значения и столицы расходов на оплату стоимости товаров, работ и услуг при превышении потребности в указанных расходах над суммой договора закупа услуг субъектов здравоохранения в организационно-правовой форме государственных предприятий, с которыми фондом заключены данные договоры;</w:t>
      </w:r>
    </w:p>
    <w:bookmarkEnd w:id="91"/>
    <w:bookmarkStart w:name="z134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оказании специализированной медицинской помощи в амбулаторных условиях в соответствии с Правилами оказания специализированной медицинской помощи в амбулаторных условиях,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апреля 2022 года № ҚР ДСМ-37 (зарегистрирован в Реестре государственной регистрации нормативных правовых актов под № 27833) (далее – Приказ № ҚР ДСМ-37) военно-медицинскими (медицинскими) подразделениями центральных исполнительных органов и иных центральных государственных органов и их территориальных подразделений, а также военно-медицинскими (медицинскими) учреждениями (организациями), иными подразделениями, осуществляющими военно-медицинское (медицинское) обеспечение;</w:t>
      </w:r>
    </w:p>
    <w:bookmarkEnd w:id="92"/>
    <w:bookmarkStart w:name="z134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изменении или дополнении перечня гарантированного объема бесплатной медицинской помощи,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2020 года № 672 и (или) перечня медицинской помощи в системе обязательного социального медицинского страхования,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2019 года № 421. При этом размещение высвобожденного объема услуг в связи с изменением вышеуказанных перечней, осуществляется тем же субъектам здравоохранения в объеме не более высвобожденных средств;</w:t>
      </w:r>
    </w:p>
    <w:bookmarkEnd w:id="93"/>
    <w:bookmarkStart w:name="z134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размещении объемов средств субъектам ПМСП, подлежащим разукрупнению, согласно утвержденному управлением здравоохранения перечню субъектов ПМСП, в расчете на численность прикрепленного городского населения;</w:t>
      </w:r>
    </w:p>
    <w:bookmarkEnd w:id="94"/>
    <w:bookmarkStart w:name="z134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увеличении численности прикрепленного населения поставщика ПМСП в связи с перераспределением территории обслуживания субъекта ПМСП по решению управления здравоохранения;</w:t>
      </w:r>
    </w:p>
    <w:bookmarkEnd w:id="95"/>
    <w:bookmarkStart w:name="z134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увеличении объема услуг и (или) объема средств по заготовке, переработке, хранению и реализации крови и ее компонентов, производству препаратов крови при размещении среди поставщиков указанных услуг;</w:t>
      </w:r>
    </w:p>
    <w:bookmarkEnd w:id="96"/>
    <w:bookmarkStart w:name="z134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изменении административно-территориального устройства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административно-территориальном устройстве при условии соответствия нормам нормативных правовых актов в области здравоохранения.</w:t>
      </w:r>
    </w:p>
    <w:bookmarkEnd w:id="97"/>
    <w:bookmarkStart w:name="z134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услуг и (или) объем средств на оказание медицинской помощи в рамках ГОБМП и (или) в системе ОСМС по случаям, указанным в подпунктах 1), 2), 4), 5), 6), 7), 8), 9), 12), 13), 18), 19) и 20) части первой настоящего пункта, размещается в виде заключения договоров закупа услуг или дополнительного соглашения к договору закупа услуг без оформления решения комиссии на основании протокола об итогах размещения (уменьшения) объемов услуг на оказание медицинской помощи в рамках ГОБМП и (или) в системе ОСМС без проведения процедуры выбора субъектов здравоохранения (далее – протокол об итогах размещения без процедуры выбора)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 исключением случаев, предусмотренных в подпунктах 3),11), 15), 16) и 17) части первой настоящего пункта, по которым объем услуг и (или) объем средств размещается на основании решения комиссии.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Выбор субъектов здравоохранения для размещения объемов услуг и (или) объемов средств в рамках ГОБМП и (или) в системе ОСМС (далее – объемы услуг) из базы данных на предстоящий финансовый год проводится ежегодно и представляет собой совокупность следующих последовательных этапов:</w:t>
      </w:r>
    </w:p>
    <w:bookmarkEnd w:id="99"/>
    <w:bookmarkStart w:name="z135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первом этапе осуществляются следующие мероприятия: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региональной комиссией субъектов ПМСП, которые допускаются (не допускаются) к процедуре выбора субъектов здравоохранения по итогам кампании прикрепления (при закупе услуг ПМСП);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извещение путем объявления о проведении процедуры размещения объемов услуг в рамках ГОБМП и (или) в системе ОСМС среди субъектов здравоохранения, включенных в базу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субъектами здравоохранения заявки на планируемые объемы услуг по оказанию медицинской помощи в рамках ГОБМП и (или) в системе ОСМС с приложением документов, указанных в пункте 27 настоящих Правил (далее – заявка на планируемые объемы) на заявляемый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комиссией заявок на планируемые объемы на соответствие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об ОСМС (при подаче заявки на услуги в системе ОСМС), требованиям, указанным в пунктах 26, 27, 28, 33, 34 и 37 настоящих Правилах, предъявляемым для допуска к процедуре размещения объемов услуг в рамках ГОБМП и (или) в системе ОСМС и на соответствие требованиям к организации оказания медицинской помощи, установленным Кодексом и иными нормативными правовыми актами в области здравоохранения (далее – требования для допуска к размещению объемов);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субъектов здравоохранения и подписание протокола соответствия (несоответствия) субъектов здравоохранения требованиям для допуска к размещению объемов;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повторный прием и регистрация заявок на планируемые объемы, приведенные в соответствие с требованиями для допуска к размещению объемов;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комиссией представленных субъектами здравоохранения заявок после их повторного приема и допуск субъектов здравоохранения к процедуре размещения объемов услуг в рамках ГОБМП и (или) в системе ОСМС;</w:t>
      </w:r>
    </w:p>
    <w:bookmarkStart w:name="z135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втором этапе осуществляются следующие мероприятия: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объемов услуг и подписание протокола об итогах размещения (неразмещения) объемов услуг на оказание медицинской помощи в рамках ГОБМП и (или) в системе ОСМС;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договоров закупа услуг с субъектами здравоохранения на основании протокола об итогах размещения (неразмещения) объемов услуг на оказание медицинской помощи в рамках ГОБМП и (или) в системе ОСМС;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договора закупа услуг.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закупе услуг у субъектов ПМСП размещение объемов услуг ПМСП в рамках ГОБМП и (или) в системе ОСМС включает ежегодное проведение кампании прикрепления с участием субъектов ПМСП, включенных в базу данных, в период с 15 сентября по 15 ноября года, предыдущего финансовому году, в котором осуществляется оказание услуг ПМСП,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13 ноября 2020 года № ҚР ДСМ-194/2020 "Об утверждении правил прикрепления физических лиц к организациям здравоохранения, оказывающим первичную медико-санитарную помощь" (зарегистрирован в Реестре государственной регистрации нормативных правовых актов под № 21642) (далее – Правила прикрепления).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здравоохранения РК от 29.01.2022 </w:t>
      </w:r>
      <w:r>
        <w:rPr>
          <w:rFonts w:ascii="Times New Roman"/>
          <w:b w:val="false"/>
          <w:i w:val="false"/>
          <w:color w:val="000000"/>
          <w:sz w:val="28"/>
        </w:rPr>
        <w:t>№ ҚР ДСМ-8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Информация о начале кампании прикрепления размещается на интернет-ресурсах фонда и управлений здравоохранения.</w:t>
      </w:r>
    </w:p>
    <w:bookmarkEnd w:id="103"/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 итогам кампании прикрепления, принятым с учетом решения управления здравоохранения о распределении территории с указанием численности прикрепленного населения к субъектам ПМСП, решения управления здравоохранения о распределении детей, проживающих в домах ребенка, интернатах, специализированных организациях для детей, а также лиц, проживающих в медико-социальных организациях, и о распределении лиц, содержащихся в учреждениях уголовно-исполнительной системы, согласно Правилам прикрепления на основании подтвержденных субъектом цифрового здравоохранения данных о численности прикрепленного населения в портале РПН к каждому субъекту ПМСП, региональная комиссия фонда в течение десяти рабочих дней со дня окончания кампании прикрепления определяет перечень субъектов ПМСП, которые допускаются (не допускаются) к процедуре выбора субъектов здравоохранения и принимает решение в виде протокола об итогах проведения кампании прикрепления населения к субъектам здравоохранения, оказывающим первичную медико-санитарную помощь,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протокол итогов кампании прикрепления).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процедуре выбора субъектов здравоохранения допускаются:</w:t>
      </w:r>
    </w:p>
    <w:bookmarkStart w:name="z135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субъекты ПМСП с прикрепленным населением не менее численности, определенной для организации юридически самостоятельной врачебной амбулатории на районном или городском уровнях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 - 133/2020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21452);</w:t>
      </w:r>
    </w:p>
    <w:bookmarkEnd w:id="105"/>
    <w:bookmarkStart w:name="z135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субъекты ПМСП с опытом оказания услуг ПМСП в рамках ГОБМП свыше одного года с прикрепленным населением численностью не менее двух участков врача общей практики/семейного врача (в совокупности не менее 3000 человек)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марта 2023 года № 49 "Об утверждении Стандарта организации оказания первичной медико-санитарной помощи в Республике Казахстан" (зарегистрирован в Реестре государственной регистрации нормативных правовых актов под № 32160), за исключением субъектов ПМСП, являющихся единственным субъектом здравоохранения, оказывающим услуги ПМСП на соответствующей административно-территориальной единице (село, поселок).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Субъектам ПМСП, указанным в протоколе итогов кампании прикрепления, на веб-портале направляется выписка в срок не позднее одного рабочего дня со дня его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24. Исключен приказом Министра здравоохранения РК от 29.01.2022 </w:t>
      </w:r>
      <w:r>
        <w:rPr>
          <w:rFonts w:ascii="Times New Roman"/>
          <w:b w:val="false"/>
          <w:i w:val="false"/>
          <w:color w:val="000000"/>
          <w:sz w:val="28"/>
        </w:rPr>
        <w:t>№ ҚР ДСМ-8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Фонд или администратор бюджетных программ на веб-портале размещает объявление о проведении процедуры размещения объемов услуг на оказание медицинской помощи в рамках ГОБМП и (или) в системе ОСМС среди субъектов здравоохранения, включенных в базу данных (далее – объявление).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процедуры размещения объемов услуг в рамках ГОБМП и (или) в системе ОСМС в бумажной форме на интернет-ресурсе фонда или администратора бюджетных программ подается объявление о проведении процедуры размещения объемов услуг на оказание медицинской помощи в рамках ГОБМП и (или) в системе ОСМС среди субъектов здравоохранения, включенных в базу данных субъектов здравоохранения, претендующихна оказание медицинской помощи в рамках ГОБМП и (или) в системе ОСМС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здравоохранения информируют субъекты здравоохранения о проведении процедуры размещения объемов услуг в рамках ГОБМП и (или) в системе ОСМС на своих интернет-ресурсах путем размещения ссылки на веб-портал или интернет-ресурс фонда.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Субъекты здравоохранения, в том числе субъекты ПМСП, которые протоколом итогов кампании прикрепления допущены к процедуре выбора субъектов здравоохранения и субъекты здравоохранения, указанные в подпунктах 3) и 15) части первой пункта 19 настоящих Правил, подают заявку на планируемые объемы услуг по оказанию медицинской помощи в рамках ГОБМП и (или) в системе ОСМС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бумажной или в электронной форме посредством веб-портала при:</w:t>
      </w:r>
    </w:p>
    <w:bookmarkEnd w:id="110"/>
    <w:bookmarkStart w:name="z139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наличии лицензии на медицинскую деятельность и приложений к ней, подтверждающих право на оказание медицинских услуг, на которые подана заявка на планируемые объемы, по месту нахождения производственной (-ых) базы (баз) субъекта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(далее – Закон о разрешениях и уведомлениях), зарегистрированной в информационной системе "Государственная база данных "Е-лицензирование" (далее – ГБД "Е-лицензирование") (далее –лицензия на медицинскую деятельность);</w:t>
      </w:r>
    </w:p>
    <w:bookmarkEnd w:id="111"/>
    <w:bookmarkStart w:name="z139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наличии лицензии на обращение с приборами и установками, генерирующими ионизирующее излучение и приложений к ней, подтверждающих право на их использование по месту нахождения производственной (-ых) базы (баз) субъекта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уведомлениях, зарегистрированной в ГБД "Е-лицензирование", для оказания услуг, указанных в заявке на планируемые объемы (при необходимости) ( далее – лицензия на обращение с приборами и установками, генерирующими ионизирующее излучение) (для видов медицинской помощи, при оказании которых данная лицензия является обязательным документом);</w:t>
      </w:r>
    </w:p>
    <w:bookmarkEnd w:id="112"/>
    <w:bookmarkStart w:name="z139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наличии лицензии на осуществление деятельности в сфере оборота наркотических средств, психотропных веществ и прекурсоров и приложений к ней, подтверждающих право на осуществление деятельности, связанной с оборотом наркотических средств, психотропных веществ и прекурсоров в области здравоохранения по месту нахождения производственной (-ых) базы (баз) субъекта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уведомлениях, зарегистрированной в ГБД "Е-лицензирование", для оказания услуг, указанных в заявке на планируемые объемы (при необходимости) (далее – лицензия на осуществление деятельности в сфере оборота наркотических средств, психотропных веществ и прекурсоров) (для видов медицинской помощи, при оказании которых данная лицензия является обязательным документом);</w:t>
      </w:r>
    </w:p>
    <w:bookmarkEnd w:id="113"/>
    <w:bookmarkStart w:name="z139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наличии лицензии на фармацевтическую деятельность и приложений к ней по соответствующим подвидам ее деятельности, подтверждающих право на изготовление лекарственных препаратов и (или) розничную реализацию лекарственных средств по месту нахождения производственной (-ых) базы (баз) субъекта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уведомлениях, зарегистрированной в ГБД "Е-лицензирование" для оказания услуг, указанных в заявке на планируемые объемы (при необходимости) (далее – лицензия на фармацевтическую деятельность) (для видов медицинской помощи, при оказании которых данная лицензия является обязательным документом);</w:t>
      </w:r>
    </w:p>
    <w:bookmarkEnd w:id="114"/>
    <w:bookmarkStart w:name="z140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наличии разрешительного документа в сфере санитарно-эпидемиологического благополучия населения по всем заявленным видам медицинской помощи, выданного в соответствии с Правилами оказания государственных услуг по выдаче санитарно-эпидемиологических заключений,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декабря 2020 года № ҚР ДСМ-336/2020 "О некоторых вопросах оказания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22004) (далее – приказ № ҚР ДСМ-336/2020) (на объект высокой эпидемической значимости – наличие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или его электронная форма из государственного электронного реестра разрешений и уведомлений; на объект незначительной эпидемической значимости – наличие уведомления о начале осуществления деятельности (эксплуатации) объекта незначительной эпидемической значимости из государственного электронного реестра разрешений и уведомлений) для оказания услуг, указанных в заявке на планируемые объемы, по месту нахождения производственной (-ых) базы (баз) субъекта здравоохранения (далее – разрешительный документ в сфере санитарно-эпидемиологического благополучия населения).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заявку на планируемые объемы на предстоящий финансовый год подают субъекты здравоохранения, которые провели актуализацию сведений по базе данных согласно пункту 15 Правил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планируемые объемы подается руководителем субъекта здравоохранения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планируемые объемы считается принятой в момент автоматической отправки веб-порталом соответствующего уведомления субъекту здравоохранения, подавшему заявку.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 заявке на планируемые объемы прилагаются следующие документы:</w:t>
      </w:r>
    </w:p>
    <w:bookmarkEnd w:id="116"/>
    <w:bookmarkStart w:name="z140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о государственной регистрации (перерегистрации) юридического лица (для юридического лица) или копия свидетельства (справка) о регистрации в качестве индивидуального предпринимателя и копия документа, удостоверяющего личность (для физического лица);</w:t>
      </w:r>
    </w:p>
    <w:bookmarkEnd w:id="117"/>
    <w:bookmarkStart w:name="z140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указанные в подпунктах 1), 2), 3) и 4) пункта 26 настоящих Правил, которые прикрепляются к заявке на планируемые объемы посредством интеграции с ГБД "Е-лицензирование;</w:t>
      </w:r>
    </w:p>
    <w:bookmarkEnd w:id="118"/>
    <w:bookmarkStart w:name="z140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договора государственно-частного партнерства (далее – ГЧП) (представляется субъектом здравоохранения, реализуемым в рамках ГЧП);</w:t>
      </w:r>
    </w:p>
    <w:bookmarkEnd w:id="119"/>
    <w:bookmarkStart w:name="z140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об аккредитации (представляется субъектом здравоохранения при его наличии);</w:t>
      </w:r>
    </w:p>
    <w:bookmarkEnd w:id="120"/>
    <w:bookmarkStart w:name="z140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заключения о соответствии организации здравоохранения к предоставлению высокотехнологичной медицинской помощи (далее – ВТМП), выданного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ДСМ-238/2020 "Об утверждении правил оказания специализированной, в том числе высокотехнологичной медицинской помощи" (зарегистрирован в Реестре государственной регистрации нормативных правовых актов под № 21746), по соответствующим технологиям, на которые подана заявка на планируемые объемы (представляется субъектом здравоохранения, претендующим на оказание ВТМП);</w:t>
      </w:r>
    </w:p>
    <w:bookmarkEnd w:id="121"/>
    <w:bookmarkStart w:name="z140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сведения об объемах и суммах на оказание медицинской помощи, указанным в заявке на планируемые объемы услуг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по соответствующей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22"/>
    <w:bookmarkStart w:name="z140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разрешительного документа в сфере санитарно-эпидемиологического благополучия населения;</w:t>
      </w:r>
    </w:p>
    <w:bookmarkEnd w:id="123"/>
    <w:bookmarkStart w:name="z140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обязательство о непредоставлении услуг на платной основе по видам медицинской помощи (деятельности), на которые заключены договоры закупа услуг в рамках ГОБМП и (или) в системе ОСМС, за исключением случаев,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 (помощи)" (зарегистрирован в Реестре государственной регистрации нормативных правовых актов под № 21559) (далее – Правила оказания платных услуг), в произвольной форме;</w:t>
      </w:r>
    </w:p>
    <w:bookmarkEnd w:id="124"/>
    <w:bookmarkStart w:name="z140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перечень производственных баз, на которых планируется оказание заявляемых видов медицинской помощи, по форме согласно приложению 4-1 к настоящим Правилам;</w:t>
      </w:r>
    </w:p>
    <w:bookmarkEnd w:id="125"/>
    <w:bookmarkStart w:name="z141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копия договора имущественного найма (аренды) здания) (при его необходимости);</w:t>
      </w:r>
    </w:p>
    <w:bookmarkEnd w:id="126"/>
    <w:bookmarkStart w:name="z141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копия приказа на исполняющего обязанности руководителя (при замещении руководителя);</w:t>
      </w:r>
    </w:p>
    <w:bookmarkEnd w:id="127"/>
    <w:bookmarkStart w:name="z141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оригинал доверенности (при представлении заявки на планируемые объемы в бумажной форме) или ее электронная копия (при представлении заявки в электронной форме) в случае подписания и (или) представления заявки поверенным лицом руководителя.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27-1. Исключен приказом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проведения выбора субъектов здравоохранения в бумажной форме заявка на планируемые объемы подается в прошитом и пронумерованном виде, без исправлений и помарок, при этом последняя страница заверяется подписью руководителя или его поверенного лица.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руководителя субъекта здравоохранения заявки и документы, прилагаемые к ней, предоставляются доверенным лицом субъекта здравоохранения на основании выданной доверенности на право подачи заявки на планируемые объемы, заверенной подписью руководителя или поверенного им лица, или предоставляется посредством услуг почтовой связи.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Субъект здравоохранения отзывает заявку на планируемые объемы до истечения окончательного срока ее представления.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веб-портале членам комиссии, субъектам здравоохранения, подавшим заявки на планируемые объемы, рассылаются автоматические уведомления о вскрытии заявок на планируемые объемы.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случае приема заявок в бумажном виде фондом или администратором бюджетных программ осуществляется регистрация заявок в журнале регистрации заявок на планируемые объемы услуг по оказанию медицинской помощи в рамках ГОБМП и (или) в системе ОСМС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ведется по календарному году, прошнуровывается и нумеруется.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Заявка на планируемые объемы, поступившая по истечении окончательного срока их приема, не рассматривается.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республиканскую комиссию подают заявку на планируемые объемы субъекты здравоохранения, включенные в базу данных и претендующие на оказание ВТМП.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Субъекты здравоохранения, претендующие на размещение объемов услуг в рамках ГОБМП и (или) в системе ОСМС, за исключением ВТМП, подают заявку на планируемые объемы в региональную комиссию или в комиссию при администраторе бюджетных программ по месту расположения производственной базы для оказания услуг на региональном уровне на услуги, указанные в соответствующем объявлении.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субъекты здравоохранения, которые находятся в ведении местных исполнительных органов, подают заявку на планируемые объемы в региональную комиссию или в комиссию при администраторе бюджетных программ на территории местных исполнительных органов, вне зависимости от места нахождения производственной базы.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Размещение комиссией объемов услуг в рамках ГОБМП и (или) в системе ОСМС осуществляется среди субъектов здравоохранения, включенных в базу данных, на основании плана закупа медицинских услуг.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Для проведения заседания комиссии секретарь комиссии уведомляет членов комиссии в письменной (электронной) форме о проведении заседания не менее, чем за один календарный день до даты заседания комиссии.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Члены комиссии со следующего дня после дня получения автоматического уведомления о вскрытии заявок на планируемые объемы на веб-портале (при приеме заявок в бумажной форме – со следующего дня после истечения окончательного срока их приема) в течение десяти рабочих дней проверяют на соответствие требованиям для допуска к размещению объемов, в том числе требованиям к организации оказания медицинской помощи,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в области здравоохранения и на наличие:</w:t>
      </w:r>
    </w:p>
    <w:bookmarkEnd w:id="140"/>
    <w:bookmarkStart w:name="z141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заявки на планируемые объемы (в бумажной форме –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</w:p>
    <w:bookmarkEnd w:id="141"/>
    <w:bookmarkStart w:name="z141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справки о государственной регистрации (перерегистрации) юридического лица (для юридического лица) или копии свидетельства (справки) о регистрации в качестве индивидуального предпринимателя и копии документа, удостоверяющего личность (для физического лица);</w:t>
      </w:r>
    </w:p>
    <w:bookmarkEnd w:id="142"/>
    <w:bookmarkStart w:name="z141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лицензии на медицинскую деятельность;</w:t>
      </w:r>
    </w:p>
    <w:bookmarkEnd w:id="143"/>
    <w:bookmarkStart w:name="z141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лицензии на обращение с приборами и установками, генерирующими ионизирующее излучение (для видов медицинской помощи, при оказании которых данная лицензия является обязательным документом);</w:t>
      </w:r>
    </w:p>
    <w:bookmarkEnd w:id="144"/>
    <w:bookmarkStart w:name="z141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лицензии на осуществление деятельности в сфере оборота наркотических средств, психотропных веществ и прекурсоров (для видов медицинской помощи, при оказании которых данная лицензия является обязательным документом);</w:t>
      </w:r>
    </w:p>
    <w:bookmarkEnd w:id="145"/>
    <w:bookmarkStart w:name="z141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лицензии на фармацевтическую деятельность (для видов медицинской помощи, при оказании которых данная лицензия является обязательным документом);</w:t>
      </w:r>
    </w:p>
    <w:bookmarkEnd w:id="146"/>
    <w:bookmarkStart w:name="z141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договора ГЧП, которая представляется субъектом здравоохранения, участвующим в реализации проекта в рамках государственно-частного партнерства (далее – ГЧП);</w:t>
      </w:r>
    </w:p>
    <w:bookmarkEnd w:id="147"/>
    <w:bookmarkStart w:name="z142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копии свидетельства об аккредитации, которая представляется субъектом здравоохранения при его наличии;</w:t>
      </w:r>
    </w:p>
    <w:bookmarkEnd w:id="148"/>
    <w:bookmarkStart w:name="z142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копии заключения о соответствии организации здравоохранения к предоставлению ВТМП, выданного в соответствии с приказом № ҚР ДСМ-238/2020, по соответствующим технологиям, на которые подана заявка на планируемые объемы (представляется субъектом здравоохранения, претендующим на оказание ВТМП);</w:t>
      </w:r>
    </w:p>
    <w:bookmarkEnd w:id="149"/>
    <w:bookmarkStart w:name="z142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сведений об объемах и суммах на оказание медицинской помощи, указанным в заявке на планируемые объемы услуг по оказанию медицинской помощи в рамках ГОБМП и (или) в системе ОСМС по соответствующей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50"/>
    <w:bookmarkStart w:name="z142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копии разрешительного документа в сфере санитарно-эпидемиологического благополучия населения);</w:t>
      </w:r>
    </w:p>
    <w:bookmarkEnd w:id="151"/>
    <w:bookmarkStart w:name="z142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обязательства о непредоставлении услуг на платной основе по видам медицинской помощи (деятельности), на которые заключены договоры закупа услуг в рамках ГОБМП и (или) в системе ОСМС, за исключением случаев, определенных Правилами оказания платных услуг, в произвольной форме;</w:t>
      </w:r>
    </w:p>
    <w:bookmarkEnd w:id="152"/>
    <w:bookmarkStart w:name="z142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перечень производственных баз, на которых планируется оказание заявляемых видов медицинской помощи, по форме согласно приложению 4-1 к настоящим Правилам;</w:t>
      </w:r>
    </w:p>
    <w:bookmarkEnd w:id="153"/>
    <w:bookmarkStart w:name="z142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копия договора имущественного найма (аренды) здания) (при его наличии);</w:t>
      </w:r>
    </w:p>
    <w:bookmarkEnd w:id="154"/>
    <w:bookmarkStart w:name="z142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копии приказа на исполняющего обязанности руководителя (при замещении руководителя);</w:t>
      </w:r>
    </w:p>
    <w:bookmarkEnd w:id="155"/>
    <w:bookmarkStart w:name="z142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оригинал доверенности (при представлении заявки на планируемые объемы в бумажной форме) или ее электронная копия (при представлении заявки на планируемые объемы в электронной форме) при подписании и (или) представлении заявки поверенным лицом руководителя).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проверяют: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данные, указанные в заявке на планируемые объемы, с данными, указанными в прилагаемых документах, в том числе на соответствие условиям объявления;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уполномоченного органа, осуществляющего контроль за проведением процедур банкротства или ликвидации (www.kgd.gov.kz), сведения о непричастности субъекта здравоохранения, подавшего заявку, к процедуре банкротства или ликвидации;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соответствие субъекта здравоохранения Стандарту оказания медицинской помощи в стационарозамещающих условиях в Республике Казахстан,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июня 2023 года № 106 (зарегистрирован в Реестре государственной регистрации нормативных правовых актов под № 32740) (далее – Стандарт СЗП), при размещении специализированной медицинской помощи в стационарозамещающих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или отсутствие опыта предоставления услуг по данным, полученным из информационных систем уполномоченного органа или фонда (далее – ИС здравоохранения);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условие, что субъект здравоохранения, является единственным субъектом здравоохранения, оказывающим услуги по заявляемым видам медицинской помощи, услугам и условиям оказания медицинских услуг(-ам) согласно плану закупа медицинских услуг на соответствующей административно-территориальной единице (село, поселок, район в городе, город, район, область);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субъекта здравоохранения в перечень субъектов здравоохранения по оказанию медицинской помощи в экстренной и (или) неотложной форме (ургентность) на основании решения управления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решения суда, вступившего в законную силу, о приостановлении или прекращении медицинской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наличие или отсутствие субъекта здравоохранения в решении управления здравоохранения об определении коечного фонда субъектов здравоохранения, включая коечный фонд в разрезе профилей коек в стационарных и (или) стационарозамещающих условиях в рамках ГОБМП и (или) в системе ОСМС.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заявок на планируемые объемы и прилагаемых к ним документов представители управления здравоохранения, являющиеся членами комиссии, представляют информацию о процессе изменения правового и (или) имущественного статуса субъектов здравоохранения, находящихся в его ведении.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использует данные, доступные в ИС здравоохранения, а при их отсутствии в ИС здравоохранения используются сведения, полученные путем запроса государственных органов и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заявок на планируемые объемы допускается посещение членами комиссии субъектов здравоохранения, ранее не заключавших с фондом договоры закупа по видам или условиям оказания медицинской помощи, на которые подана заявка на планируемые объемы, на наличие производственных баз, медицинских работников и медицинской техники в соответствии с данными, указанными в заявке на планируемые объемы, с направлением уведомления субъекта здравоохранения не позднее одного календарного дня до дня посещения.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направляется одним из следующих способов: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электронном виде при наличии электронного документооборота у субъекта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заказной корреспонденцией с уведомлением о доставке;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электронном виде в личном кабинете на веб-портале.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посещения члены комиссии формируют заключение по результатам посещения субъекта здравоохранения, претендующего на оказание услуг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по форме согласно приложению 5-1 к настоящим Правилам (далее – заключение по результатам посещения субъекта здравоохранения).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является основанием для принятия решения членами комиссии о соответствии (несоответствии) субъекта здравоохранения требованиям для допуска к размещению объемов услуг и средств.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37-1. Члены комиссии принимают одно из следующих решений:</w:t>
      </w:r>
    </w:p>
    <w:bookmarkEnd w:id="157"/>
    <w:bookmarkStart w:name="z142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соответствии субъекта здравоохранения требованиям для допуска к размещению объемов при: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условиям согласно пунктам 26, 27, 28, 33 и 34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представлении заявки на планируемые объемы и прилагаемых к ней документов в соответствии с условиями объявления;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установлении соответствия документов, представленных субъектом здравоохранения и (или) данных (сведений), содержащихся в них, данным, указанным в заявке или их достоверности;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субъекта здравоохранения требованиям к организации оказания медицинской помощи, установленным Кодексом и иными нормативными правовыми актами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положительном заключении по результатам посещения субъекта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отсутствии проведения у субъекта здравоохранения процедуры банкротства или ликвидации;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опыта предоставления услуг по данным, полученным из ИС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условии, что субъект здравоохранения, является единственным субъектом здравоохранения, оказывающим услуги по заявляемым видам медицинской помощи, услугам и условиям оказания медицинских услуг (-ам) согласно плану закупа медицинских услуг на соответствующей административно-территориальной единице (село, поселок, район в городе, город, район, область);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включении субъекта здравоохранения в перечень субъектов здравоохранения по оказанию медицинской помощи в экстренной и (или) неотложной форме (ургентность) на основании решения управления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субъекта здравоохранения в решении управления здравоохранения об определении коечного фонда субъектов здравоохранения, включая коечный фонд в разрезе профилей коек в стационарных и (или) стационарозамещающих условиях в рамках ГОБМП и (или) в системе ОСМС.</w:t>
      </w:r>
    </w:p>
    <w:bookmarkStart w:name="z143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несоответствии субъекта здравоохранения требованиям для допуска к размещению объемов при: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несоответствии требованиям согласно пунктам 26, 27, 28, 33 и 34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представлении заявки на планируемые объемы и прилагаемых к ней документов, несоответствующих условиям объявления;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установлении несоответствия документов, представленных субъектом здравоохранения и (или) данных (сведений), содержащихся в них, данным, указанным в заявке, или их недостоверности;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проведении у субъекта здравоохранения процедуры банкротства или ликвидации;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осуществлении изменения правового и (или) имущественного статуса субъекта здравоохранения, в случае если деятельность данного субъекта здравоохранения прекращается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несоответствии субъектов здравоохранения требованиям к организации оказания медицинской помощи, установленным Кодексом и иными нормативными правовыми актами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если должностное лицо фонда (либо его близкие родственники, супруг (а) или свойственники), обладающее правом принимать решение, является их учредителем, участником либо акционером;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финансово-хозяйственная деятельность субъектов здравоохранения приостановлена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предоставлены недостоверные данные и (или) информация, содержащая ложные сведения о деятельности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несоответствии объекта санитарно-эпидемиологическим требованиям к объектам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августа 2020 года № ҚР ДСМ-96/2020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под № 21080);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решения суда, вступившего в законную силу, о приостановлении или прекращении медицинской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несоответствии субъекта здравоохранения Стандарту СЗП при размещении специализированной медицинской помощи в стационарозамещающих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отсутствии свободной производственной мощности субъектов здравоохранения, включая пропускную способность коек;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отсутствии субъекта здравоохранения в решении управления здравоохранения об определении коечного фонда субъектов здравоохранения, включая коечный фонд в разрезе профилей коек в стационарных и (или) стационарозамещающих условиях в рамках ГОБМП и (или) в системе ОСМС;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заключения по результатам посещения членами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отклонении заявок на планируемые объемы субъектов здравоохранения в протоколе об итогах размещения (не размещения) объемов услуг по оказанию медицинской помощи в рамках ГОБМП и (или) в системе ОСМС указываются основания отклонения, ссылка на конкретный пункт нормативного правового акта в области здравоохранения (при наличии соответствующей нормы нормативного правового акта в области здравоохранения).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37-1 в соответствии с приказом Министра здравоохранения РК от 29.01.2022 </w:t>
      </w:r>
      <w:r>
        <w:rPr>
          <w:rFonts w:ascii="Times New Roman"/>
          <w:b w:val="false"/>
          <w:i w:val="false"/>
          <w:color w:val="000000"/>
          <w:sz w:val="28"/>
        </w:rPr>
        <w:t>№ ҚР ДСМ-8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По итогам рассмотрения комиссией заявок на планируемые объемы и прилагаемых к ним документов на соответствие требованиям для допуска к размещению объемов в срок не более десяти рабочих дней со дня, следующего за днем окончания приема заявки на планируемые объемы, составляется и подписывается протокол соответствия (несоответствия) субъектов здравоохранения требованиям, предъявляемым для допуска к процедуре размещения объемов услуг по оказанию медицинской помощи в рамках ГОБМП и (или) в системе ОСМС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протокол соответствия (несоответствия)).</w:t>
      </w:r>
    </w:p>
    <w:bookmarkEnd w:id="160"/>
    <w:bookmarkStart w:name="z16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Субъектам здравоохранения, несоответствующим требованиям для допуска к процедуре размещения объемов услуг, направляется выписка из указанного протокола, в срок не позднее одного рабочего дня со дня его подписания.</w:t>
      </w:r>
    </w:p>
    <w:bookmarkEnd w:id="161"/>
    <w:bookmarkStart w:name="z16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выборе субъектов здравоохранения для размещения объемов услуг в рамках ГОБМП и (или) в системе ОСМС посредством веб-портала субъектам здравоохранения автоматически направляется уведомление о размещении протокола соответствия (несоответствия).</w:t>
      </w:r>
    </w:p>
    <w:bookmarkEnd w:id="162"/>
    <w:bookmarkStart w:name="z16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Субъектам здравоохранения, несоответствующим требованиям для допуска к процедуре размещения объемов, предоставляется возможность приведения заявок на планируемые объемы и прилагаемых к ним документов в соответствие с указанными требованиями в течение трех рабочих дней со дня получения выписки из протокола или уведомления о размещении протокола соответствия (несоответствия).</w:t>
      </w:r>
    </w:p>
    <w:bookmarkEnd w:id="163"/>
    <w:bookmarkStart w:name="z143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39-1. По итогам повторного рассмотрения комиссией заявок на планируемые объемы и прилагаемых к ним документов, поданных в соответствии с пунктом 39 настоящих Правил, на соответствие требованиям для допуска к размещению объемов составляется и подписывается протокол соответствия (несоответствия) субъектов здравоохранения требованиям, предъявляемым для допуска к процедуре размещения объемов услуг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по представленным дополнениям к отклоненным заявкам и (или) прилагаемым к ним документам по форме согласно приложению 6-1 к настоящим Правилам. 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допускается формирование указанного протокола ранее трех рабочих дней при условии представления заявок на планируемые объемы и (или) прилагаемых к ним документов всеми субъектами здравоохранения, которые имели возможность приведения их в соответствие согласно пункту 39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Субъектам здравоохранения, несоответствующим требованиям для допуска к процедуре размещения объемов услуг, направляется выписка из указанного протокола, в срок не позднее одного рабочего дня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выборе субъектов здравоохранения для размещения объемов услуг в рамках ГОБМП и (или) в системе ОСМС посредством веб-портала субъектам здравоохранения автоматически направляется уведомление о размещении протокола соответствия (несоответствия).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39-1 в соответствии с приказом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Если повторно представленная заявка и (или) прилагаемые к ней документы снова не соответствуют требованиям для допуска к процедуре размещения объемов, то заявка отклоняется по основаниям, указанным в подпункте 2) пункта 37-1 настоящих Правил.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принимает решение о размещении (не размещении) объемов услуг по оказанию медицинской помощи в рамках ГОБМП субъектам ПМСП с учетом требований для допуска к процедуре размещения объемов на основании плана закупа медицинских услуг.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течение текущего года проводятся процедуры выбора субъектов здравоохранения в соответствии с настоящими Правилами среди поставщиков, с которыми заключены договоры закупа услуг на текущий финансовый год, и (или) с привлечением новых субъектов здравоохранения из базы данных в пределах плана закупа медицинских услуг в следующих случаях:</w:t>
      </w:r>
    </w:p>
    <w:bookmarkEnd w:id="166"/>
    <w:bookmarkStart w:name="z135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неразмещенного объема услуг;</w:t>
      </w:r>
    </w:p>
    <w:bookmarkEnd w:id="167"/>
    <w:bookmarkStart w:name="z135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высвободившихся объемов услуг;</w:t>
      </w:r>
    </w:p>
    <w:bookmarkEnd w:id="168"/>
    <w:bookmarkStart w:name="z135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плана закупа медицинских услуг в текущем финансовом году.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Комиссия для размещения объемов услуг в рамках ГОБМП и в системе ОСМС рассматривает заявки субъектов здравоохранения или поставщиков на планируемые объемы услуг в рамках ГОБМП и в системе ОСМС, допущенных к процедуре размещения объемов услуг, в срок не более десяти рабочих дней со дня, следующего за днем окончания повторного приема документов.</w:t>
      </w:r>
    </w:p>
    <w:bookmarkEnd w:id="170"/>
    <w:bookmarkStart w:name="z17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Комиссия при выборе субъектов здравоохранения для размещения объемов услуг в рамках ГОБМП и в системе ОСМС использует данные, доступные в информационных системах, а также сведения, полученные путем запроса от субъектов здравоохранения, поставщиков, государственных органов и организаций, в случае их отсутствия в доступных информационных системах.</w:t>
      </w:r>
    </w:p>
    <w:bookmarkEnd w:id="171"/>
    <w:bookmarkStart w:name="z17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запросы комиссией, связанные с дополнением заявки на планируемые объемы недостающими документами, и (или) заменой документов.</w:t>
      </w:r>
    </w:p>
    <w:bookmarkEnd w:id="172"/>
    <w:bookmarkStart w:name="z17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целях получения компетентного заключения по решению комиссии при выборе субъектов здравоохранения для размещения объемов услуг в рамках ГОБМП и в системе ОСМС привлекаются независимые эксперты, профильные специалисты в области здравоохранения (далее – эксперты).</w:t>
      </w:r>
    </w:p>
    <w:bookmarkEnd w:id="173"/>
    <w:bookmarkStart w:name="z17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Экспертное заключение оформляется в письменном виде, подписывается экспертом и прилагается к протоколу заседания комиссии.</w:t>
      </w:r>
    </w:p>
    <w:bookmarkEnd w:id="174"/>
    <w:bookmarkStart w:name="z17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Экспертное заключение рассматривается комиссией при рассмотрении заявок, размещении объемов услуг.</w:t>
      </w:r>
    </w:p>
    <w:bookmarkEnd w:id="175"/>
    <w:bookmarkStart w:name="z17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Преимущественное право на заключение договоров в рамках ГОБМП и (или) в системе ОСМС имеют аккредитованные организации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Кодекса.</w:t>
      </w:r>
    </w:p>
    <w:bookmarkEnd w:id="176"/>
    <w:bookmarkStart w:name="z17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Преимущественным правом при закупе услуг по оказанию медицинской помощи в системе ОСМС обладают субъекты здравоохранения:</w:t>
      </w:r>
    </w:p>
    <w:bookmarkEnd w:id="177"/>
    <w:bookmarkStart w:name="z17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прошедшие аккредитацию в области здравоохранения в соответствии с Кодексом;</w:t>
      </w:r>
    </w:p>
    <w:bookmarkEnd w:id="178"/>
    <w:bookmarkStart w:name="z17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опыт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</w:r>
    </w:p>
    <w:bookmarkEnd w:id="179"/>
    <w:bookmarkStart w:name="z17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Распределение объемов услуг и (или) объемов средств в рамках ГОБМП и (или) в системе ОСМС среди субъектов здравоохранения осуществляется комиссией с учетом:</w:t>
      </w:r>
    </w:p>
    <w:bookmarkEnd w:id="180"/>
    <w:bookmarkStart w:name="z143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Методики распределения объемов услуг и (или) средств субъектам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страхования, разработанной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323-14)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(далее – Положение о МЗ РК);</w:t>
      </w:r>
    </w:p>
    <w:bookmarkEnd w:id="181"/>
    <w:bookmarkStart w:name="z143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преимущественного права согласно пункту 47 настоящих Правил;</w:t>
      </w:r>
    </w:p>
    <w:bookmarkEnd w:id="182"/>
    <w:bookmarkStart w:name="z143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производственной мощности субъектов здравоохранения, включая коечный фонд в соответствии с решением управления здравоохранения об определении коечного фонда субъектов здравоохранения, включая коечный фонд в разрезе профилей коек в стационарных и (или) стационарозамещающих условиях в рамках ГОБМП и (или) в системе ОСМС согласно пункту 11 Правил учета;</w:t>
      </w:r>
    </w:p>
    <w:bookmarkEnd w:id="183"/>
    <w:bookmarkStart w:name="z143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опыта предоставления услуг по данным, полученным из ИС здравоохранения;</w:t>
      </w:r>
    </w:p>
    <w:bookmarkEnd w:id="184"/>
    <w:bookmarkStart w:name="z143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результатов мониторинга договорных обязательств, в том числе по качеству и объему медицинских услуг по договорам закупа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24 декабря 2020 года № ҚР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21904) (далее – Правила проведения мониторинга);</w:t>
      </w:r>
    </w:p>
    <w:bookmarkEnd w:id="185"/>
    <w:bookmarkStart w:name="z143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обоснованных жалоб у субъектов здравоохранения на качество и доступность медицинской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мониторинга;</w:t>
      </w:r>
    </w:p>
    <w:bookmarkEnd w:id="186"/>
    <w:bookmarkStart w:name="z143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итогов кампании прикрепления с учетом изменения численности и половозрастного состава прикрепленного населения на период размещения по представленным окончательным данным субъектом цифрового здравоохранения (при распределении объемов услуг ПМСП);</w:t>
      </w:r>
    </w:p>
    <w:bookmarkEnd w:id="187"/>
    <w:bookmarkStart w:name="z144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наличия договора ГЧП;</w:t>
      </w:r>
    </w:p>
    <w:bookmarkEnd w:id="188"/>
    <w:bookmarkStart w:name="z144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включения субъекта здравоохранения в перечень субъектов здравоохранения по оказанию медицинской помощи в экстренной и (или) неотложной форме (ургентность) на основании решения управления здравоохранения;</w:t>
      </w:r>
    </w:p>
    <w:bookmarkEnd w:id="189"/>
    <w:bookmarkStart w:name="z144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рейтинговой оценки деятельности субъектов здравоохранения, претендующих на оказание медицинской помощи в рамках ГОБМП и (или) в системе ОСМС, рассчитанной согласно Методики расчета индикаторов и рейтинговой оценки деятельности субъектов здравоохранения, претендующих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323-15)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МЗ РК.</w:t>
      </w:r>
    </w:p>
    <w:bookmarkEnd w:id="190"/>
    <w:bookmarkStart w:name="z144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при распределении объемов услуг и (или) объемов средств использует таблицу распределения объемов услуг произвольной формы.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Основанием для неразмещения комиссией объемов услуг субъектам здравоохранения после осуществления процедур первого этапа, указанных в пункте 20 настоящих Правил, является недостаточность объемов услуг и (или) объемов средств согласно плану закупа медицинских услуг для обеспечения по всем заявленным объемам услуг и (или) объемов средств согласно поданных заявок и (или) несоответствие субъектов здравоохранения требованиям к организации оказания медицинской помощи,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в области здравоохранения.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49 -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Комиссия принимает решение в виде протокола об итогах размещения (не размещения) объемов услуг по оказанию медицинской помощи в рамках ГОМБП и (или) системе ОСМС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протокол размещения объемов услуг).</w:t>
      </w:r>
    </w:p>
    <w:bookmarkEnd w:id="193"/>
    <w:bookmarkStart w:name="z19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 запросу субъекта здравоохранения или его представителя на основании соответствующей доверенности фонд или администратор бюджетных программ в течение пяти рабочих дней со дня его подписания выдает выписку из протокола размещения объемов услуг с регистрацией о ее выдаче.</w:t>
      </w:r>
    </w:p>
    <w:bookmarkEnd w:id="194"/>
    <w:bookmarkStart w:name="z19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выборе субъектов здравоохранения для размещения объемов услуг, а также при размещении объемов услуг без проведения процедуры выбора субъектов здравоохранения в рамках плана закупа медицинских услуг по случаям, указанным в пункте 19 настоящих Правил, посредством веб-портала протокол размещения объемов услуг или протокол об итогах размещения без процедуры выбора после подписания автоматически передается в ИС здравоохранения для заключения договоров закупа услуг или дополнительных соглашений к договору закупа услуг.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размещения объемов услуг и протокол об итогах размещения без процедуры выбора публикуются в общем доступе на веб-портале в день подписания его комиссией.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52 -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Заключение договоров закупа услуг осуществляется на основании протокола размещения объемов услуг или протокола об итогах размещения без процедуры выбора по утвержденной фондом или администратором бюджетных программ типовой форме.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 здравоохранения при заключении договора закупа услуг с фондом считается присоединенным к договору присоединения к закупу услуг по оказанию медицинской помощи в рамках ГОБМП и (или) системе ОСМС, утвержденному фондом (далее – договор присоединения).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договора присоединения разрабатывается фондом и направляется в уполномоченный орган и в НПП "Атамекен" для предоставления предложений, а также размещается на интернет-ресурсе фонда для публичного обсуждения не менее, чем за месяц до его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Указанный договор присоединения размещается на интернет-ресурсе фонда или администратора бюджетных программ и (или) веб-портале.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и (или) дополнения, вносимые в договор присоединения, публикуются в виде полного текста договора с учетом изменений и (или) дополнений на интернет-ресурсе фонда или администратора бюджетных программ и (или) на веб-портале не позднее трех рабочих дней до вступления в силу изменений и (или) дополнений.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53 -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 решению комиссии заключение договоров закупа услуг в рамках ГОБМП и (или) в системе ОСМС осуществляется: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 срок от одного года до трех лет с субъектами села, являющимися единственными поставщиками услуг на данной административно-территориальной единице, и субъектами ПМСП;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 срок от трех до пяти лет:</w:t>
      </w:r>
    </w:p>
    <w:bookmarkEnd w:id="199"/>
    <w:bookmarkStart w:name="z127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субъектами здравоохранения, реализуемыми в рамках государственно-частного партнерства;</w:t>
      </w:r>
    </w:p>
    <w:bookmarkEnd w:id="200"/>
    <w:bookmarkStart w:name="z128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субъектами здравоохранения на оказание отдельных видов диагностических и лечебных услуг с использованием медицинской техники, приобретенной в рамках государственно-частного партнерства.</w:t>
      </w:r>
    </w:p>
    <w:bookmarkEnd w:id="201"/>
    <w:bookmarkStart w:name="z128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определение сумм договоров закупа услуг осуществляется ежегодно.</w:t>
      </w:r>
    </w:p>
    <w:bookmarkEnd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54 с изменением, внесенным приказом Министра здравоохранения РК от 11.10.2022 </w:t>
      </w:r>
      <w:r>
        <w:rPr>
          <w:rFonts w:ascii="Times New Roman"/>
          <w:b w:val="false"/>
          <w:i w:val="false"/>
          <w:color w:val="000000"/>
          <w:sz w:val="28"/>
        </w:rPr>
        <w:t>№ ҚР ДСМ-112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Процедура выбора субъектов здравоохранения на предстоящий год осуществляется до окончания текущего календарного года.</w:t>
      </w:r>
    </w:p>
    <w:bookmarkEnd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55 -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 итогам проведения процедуры выбора и размещения объемов услуг региональной комиссией в течение пятнадцати рабочих дней после подписания протокола размещения объемов услуг субъекту здравоохранения направляется проект договора закупа услуг (проект дополнительного соглашения к имеющемуся договору закупа услуг) посредством ИС здравоохранения с использованием ЭЦП при проведении закупа на веб-портале или направляется фондом или администратором бюджетных программ в бумажной форме при проведении закупа в бумажном формате.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проведения процедуры выбора субъектов здравоохранения республиканской комиссией в течение десяти рабочих дней после внесения изменений в план закупа медицинских услуг на основании протокола субъекту здравоохранения направляется проект договора закупа услуг (проект дополнительного соглашения к имеющемуся договору закупа услуг) посредством ИС здравоохранения с использованием ЭЦП.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здравоохранения в срок не более трех рабочих дней со дня получения указанного проекта договора закупа услуг (проекта дополнительного соглашения к имеющемуся договору закупа услуг) согласовывает и подписывает его посредством ИС здравоохранения с использованием ЭЦП при проведении закупа на веб-портале или с представлением подписанного договора закупа услуг (дополнительного соглашения к имеющемуся договору закупа услуг) фонду или администратору бюджетных программ при проведении закупа в бумажной форме.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56 -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случае отклонения от подписания субъектом здравоохранения договора закупа услуг в срок, указанный в пункте 56 настоящих Правил, субъект здравоохранения признается уклонившимся от заключения договора закупа услуг, а предусмотренный по данному договору объем ГОБМП и (или) в системе ОСМС относится к неразмещенному объему.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Регистрация договора закупа услуг осуществляется в электронном виде автоматически или в бумажном формате.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Фондом на основании заключенных договоров закупа услуг формируется перечень поставщиков, заключивших договоры закупа услуг в рамках ГОБМП и (или) в системе ОСМС с фондом или договоры закупа услуг по дополнительному обеспечению ГОБМП с администратором бюджетных программ (далее – перечень поставщиков) по форме согласно приложению 7-1 к настоящим Правилам, который размещается и актуализируется на интернет-ресурсе фонда не позднее десятого числа месяца, следующего за отчетным месяцем.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59 -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Поставщики для исполнения части услуг по договору закупа услуг заключают договоры соисполнения с соисполнителями, включенными в базу данных, за исключением субъектов здравоохранения, предусмотренных пунктом 63 настоящих Правил, которые не включаются в базу данных, независимо от места расположения их производственной базы или производственной базы их представительства (филиала).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Такой выбор поставщиком соисполнителя из базы данных считается согласованным с фондом или с администратором бюджетных программ.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выборе соисполнителей поставщик фонда руководствуется нормами настоящих Правил.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Субъекты здравоохранения в качестве соисполнителя обеспечивают оказание услуг пациентам в рамках ГОБМП и (или) в системе ОСМС при реализации их права на свободный выбор медицинской организации и врача, в случае наличия показаний и направления от врача ПМСП или профильного специалиста данного субъекта здравоохранения, кроме случаев оказания услуг без направления от врача и профильного специалиста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ДСМ-37</w:t>
      </w:r>
      <w:r>
        <w:rPr>
          <w:rFonts w:ascii="Times New Roman"/>
          <w:b w:val="false"/>
          <w:i w:val="false"/>
          <w:color w:val="000000"/>
          <w:sz w:val="28"/>
        </w:rPr>
        <w:t>, при оказании которых основанием для заключения договора соисполнения являются услуги, внесенные в медицинские информационные системы.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между субъектом ПМСП и выбранной организацией, оказывающей консультативно-диагностическую помощь (далее – организация КДП), не заключен договор соисполнения на привлечение ее в качестве соисполнителя, то направление от врача ПМСП или профильного специалиста данного субъекта ПМСП является основанием для формирования автоматизированного договора соисполнения между субъектом ПМСП и организацией КДП, включенной в базу данных в качестве соисполнителя на оказание данных услуг по направлению.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61 -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Заключение поставщиком договора соисполнения при оказании услуг в рамках ГОБМП и (или) в системе ОСМС не осуществляется в случаях оказания:</w:t>
      </w:r>
    </w:p>
    <w:bookmarkEnd w:id="212"/>
    <w:bookmarkStart w:name="z135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 специалистами ПМСП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августа 2021 года № ҚР ДСМ-90 "Об утверждении Правил оказания первичной медико-санитарной помощи" (зарегистрирован в Реестре государственной регистрации нормативных правовых актов под № 24094);</w:t>
      </w:r>
    </w:p>
    <w:bookmarkEnd w:id="213"/>
    <w:bookmarkStart w:name="z136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ВТМП, когда оказание данных услуг является основанием для размещения поставщику объемов, за исключением оказания отдельных видов консультативно-диагностической помощи, которые не предоставляются в Республике Казахстан и необходимы для оказания ВТМП, в том числе медицинских услуг при обследовании донора костного мозга и (или) гемопоэтических стволовых клеток при осуществлении подбора и активации донора костного мозга и (или) гемопоэтических стволовых клеток;</w:t>
      </w:r>
    </w:p>
    <w:bookmarkEnd w:id="214"/>
    <w:bookmarkStart w:name="z136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 программного гемодиализа или перитонеального диализа, когда оказание данных услуг является основанием для размещения поставщику объемов;</w:t>
      </w:r>
    </w:p>
    <w:bookmarkEnd w:id="215"/>
    <w:bookmarkStart w:name="z136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специализированной медицинской помощи в стационарных и (или) стационарозамещающих условиях, когда оказание данной помощи является основанием для размещения поставщику объемов;</w:t>
      </w:r>
    </w:p>
    <w:bookmarkEnd w:id="216"/>
    <w:bookmarkStart w:name="z136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медицинской реабилитации, когда оказание данной помощи является основанием для размещения поставщику объемов;</w:t>
      </w:r>
    </w:p>
    <w:bookmarkEnd w:id="217"/>
    <w:bookmarkStart w:name="z136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паллиативной медицинской помощи в стационарных условиях;</w:t>
      </w:r>
    </w:p>
    <w:bookmarkEnd w:id="218"/>
    <w:bookmarkStart w:name="z136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стоматологической помощи, когда оказание данной помощи является основанием для размещения поставщику объемов.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услуг, предусмотренных частью первой настоящего пункта, по решению поставщика осуществляется заключение поставщиком договора соисполнения с соисполнителем на оказание отдельных видов услуг консультативно-диагностической помощи, (в том числе лабораторных услуг) и лечебных мероприятий, не являющихся основанием для размещения поставщику объемов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средств на оказание консультативно-диагностических услуг (далее – КДУ) в амбулаторных условиях (комплекс КДУ на одного прикрепленного жителя) в рамках ГОБМП и (или) в системе ОСМС, размещенный субъектам ПМСП с численностью населения от 30 000 (тридцать тысяч) и выше по заключенным договорам закупа услуг, допускается передавать на соисполнение в размере, не превышающем: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районном уровне – 60 % от общей суммы договора закупа услуг на оказание КДУ (комплекс КДУ на одного прикрепленного жителя)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городском уровне – 50 % от общей суммы договора закупа на оказание КДУ (комплекс КДУ на одного прикрепленного жителя).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62 -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Для оказания отдельных видов услуг, которые не предоставляются в Республике Казахстан, поставщиком привлекаются в качестве соисполнителей иностранные субъекты здравоохранения.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иностранных субъектов здравоохранения в качестве соисполнителей, не включенных в базу данных, осуществляется по согласованию с фондом или с администратором бюджетных программ.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осуществляется в течение трех рабочих дней и при этом по решению фонда или администратора бюджетных программ привлекаются эксперты.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Привлечение поставщиком соисполнителей не освобождает поставщика от обязательств по договору закупа услуг и ответственности за его неисполнение, ненадлежащее и несвоевременное исполнение.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При изменении или дополнении норм действующего законодательства Республики Казахстан, регулирующих правоотношения, связанных с закупом услуг в рамках ГОБМП и (или) в системе ОСМС, действие договора закупа услуг приводится в соответствие с этими нормами права. При этом действие договора закупа услуг прекращается или изменяется со дня вступления в силу таких изменений или дополнений, если иное не установлено законодательством Республики Казахстан.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Исполнение договора закупа услуг в рамках ГОБМП и в системе ОСМС включает исполнение договорных обязательств: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поставщиками путем оказания услуг и соблюдения условий договора закупа услуг;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фондом или администратором бюджетных программ путем оплаты услуг субъектам здравоохранения.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Оплата услуг при оказании ГОБМП осуществляется фондом и (или) администраторами бюджетных программ.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услуг при оказании медицинской помощи в системе ОСМС осуществляется фондом. 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68. Исключен приказом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69. Исключен приказом Министра здравоохранения РК от 27.10.2023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закупа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0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близких родственниках, супруге и свойственнике (свойственниках) кандидата</w:t>
      </w:r>
      <w:r>
        <w:br/>
      </w:r>
      <w:r>
        <w:rPr>
          <w:rFonts w:ascii="Times New Roman"/>
          <w:b/>
          <w:i w:val="false"/>
          <w:color w:val="000000"/>
        </w:rPr>
        <w:t>для включения в состав комиссии по выбору субъектов здравоохранения и</w:t>
      </w:r>
      <w:r>
        <w:br/>
      </w:r>
      <w:r>
        <w:rPr>
          <w:rFonts w:ascii="Times New Roman"/>
          <w:b/>
          <w:i w:val="false"/>
          <w:color w:val="000000"/>
        </w:rPr>
        <w:t>размещению объемов услуг в рамках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 и (или) в системе обязательного социального медицинского страхования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здравоохранения РК от 29.01.2022 </w:t>
      </w:r>
      <w:r>
        <w:rPr>
          <w:rFonts w:ascii="Times New Roman"/>
          <w:b w:val="false"/>
          <w:i w:val="false"/>
          <w:color w:val="ff0000"/>
          <w:sz w:val="28"/>
        </w:rPr>
        <w:t>№ ҚР ДСМ-8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(указывается полное наименование комиссии)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 (при его наличии) кандидата комиссии, ИИН)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((супруги (супруга); близкого родственника, свойственника)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к кандидату в члены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удостоверения личности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аффилированных лицах (имеющих прямо и (или) косвенно принимать решения и (или) оказывать влияние на принимаемые друг другом (одним из лиц) решения, в том числе в силу заключенного договора закупа медицинских услуг в рамках ГОБМП или в системе ОСМС) с указанием места работы в настоящее время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 достоверность предоставленной мной (мною) вышеуказанной информации и понимаю, что предоставление недостоверной информации может послужить основанием для отказа для включения моей кандидатуры в состав комиссии по выбору субъектов здравоохранения и размещению объемов услуг в рамках гарантированного объема бесплатной медицинской помощи и в системе обязательного социального медицинского страхования НАО "Фонд социального медицинского страхования".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(согласна) на проведение в отношении меня проверочных мероприятий на достоверность представленной информации, а также на сбор, обработку и хранение моих персональных данных при включении меня в состав комиссии по выбору субъектов здравоохранения и размещению объемов услуг в рамках гарантированного объема бесплатной медицинской помощи и в системе обязательного социального медицинского страхования НАО "Фонд социального медицинского страхования".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"___" ________ 20__ года (фамилия, имя, отчество (при его наличии) кандидата)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под близкими родственниками понимаются родители (родитель), дети, усыновители (удочерители), усыновленные (удочеренные), полнородные и неполнородные братья и сестры, дедушка, бабушка, внуки, под свойственниками - братья, сестры, родители и дети супруга (супруги).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закупа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3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об итогах размещения (уменьшения) объемов услуг и (или) объемов средств</w:t>
      </w:r>
      <w:r>
        <w:br/>
      </w:r>
      <w:r>
        <w:rPr>
          <w:rFonts w:ascii="Times New Roman"/>
          <w:b/>
          <w:i w:val="false"/>
          <w:color w:val="000000"/>
        </w:rPr>
        <w:t>на оказание медицинской помощи в рамках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 и (или) в системе обязательного социального медицинского</w:t>
      </w:r>
      <w:r>
        <w:br/>
      </w:r>
      <w:r>
        <w:rPr>
          <w:rFonts w:ascii="Times New Roman"/>
          <w:b/>
          <w:i w:val="false"/>
          <w:color w:val="000000"/>
        </w:rPr>
        <w:t>страхования без проведения процедуры выбора субъектов здравоохранения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пунктом 1-1 в соответствии с приказом Министра здравоохранения РК от 29.01.2022 </w:t>
      </w:r>
      <w:r>
        <w:rPr>
          <w:rFonts w:ascii="Times New Roman"/>
          <w:b w:val="false"/>
          <w:i w:val="false"/>
          <w:color w:val="ff0000"/>
          <w:sz w:val="28"/>
        </w:rPr>
        <w:t>№ ҚР ДСМ-8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(местонахождение)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 20__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по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(указать наименование региона)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НАО "Фонд социального медицинского страхования"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должность представителя фонда)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рассчитал объемы медицинских услуг и (или) объемы средств: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к размещению объемов услуг и (или) объемов средств на оказание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в рамках гарантированного объема бесплатной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ГОБМП) и (или) в системе обязательного социального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страхования (далее – ОСМС) без проведения процедуры выбора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в соответствии с пунктом 19 Правил закупа услуг у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по оказанию медицинской помощи в рамках гарантированного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объема бесплатной медицинской помощи и (или) в системе обязательного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социального медицинского страхования,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Республики Казахстан от 8 декабря 2020 года № ҚР ДСМ-242/2020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утверждении правил закупа услуг у субъектов здравоохранения по оказанию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 в рамках гарантированного объема бесплатной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и (или)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актов под № 21744) (далее – Правила закупа):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 (указать основание согласно Правил закупа)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 (следующим) виду (видам) медицинской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вида медицинской помощи)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указать: в рамках ГОБМП или в системе ОСМС)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сумму ________________________________________________________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(сумма 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расчету объема услуг и (или) объема средств для размещения: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субъекта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оказания услуг (указать область, город республиканского значения, столицу)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медицинских услуг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уменьшению объемов услуг и (или) объемов средств на оказание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в рамках ГОБМП и (или) в системе ОСМС в соответствии с Правилами закупа: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основание согласно Правил закупа)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 (следующим) виду (видам) медицинской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вида медицинской помощи)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указать: в рамках ГОБМП или в системе ОСМС)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сумму ________________________________________________________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(сумма 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расчету объема услуг и (или) объема средств для уменьшения: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субъекта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оказания услуг (указать область, город республиканского значения, столицу)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медицинских услуг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_____________________________________________________,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должность представителя НАО "Фонд социального медицинского страхования",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закупа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в системе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68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об итогах проведения кампании прикрепления населения к субъектам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здравоохранения, оказывающим первичную медико-санитарную помощь №_________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пунктом 1-2 в соответствии с приказом Министра здравоохранения РК от 29.01.2022 </w:t>
      </w:r>
      <w:r>
        <w:rPr>
          <w:rFonts w:ascii="Times New Roman"/>
          <w:b w:val="false"/>
          <w:i w:val="false"/>
          <w:color w:val="ff0000"/>
          <w:sz w:val="28"/>
        </w:rPr>
        <w:t>№ ҚР ДСМ-8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(местонахождение)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 20__ года</w:t>
            </w:r>
          </w:p>
        </w:tc>
      </w:tr>
    </w:tbl>
    <w:p>
      <w:pPr>
        <w:spacing w:after="0"/>
        <w:ind w:left="0"/>
        <w:jc w:val="both"/>
      </w:pPr>
      <w:bookmarkStart w:name="z1369" w:id="233"/>
      <w:r>
        <w:rPr>
          <w:rFonts w:ascii="Times New Roman"/>
          <w:b w:val="false"/>
          <w:i w:val="false"/>
          <w:color w:val="000000"/>
          <w:sz w:val="28"/>
        </w:rPr>
        <w:t>
      1. Комиссия по выбору субъектов здравоохранения и размещению объемов услуг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комиссия)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должность председателя и других членов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рассмотрела итоги кампании прикрепления к субъектам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оказывающим первичную медико-санитарную помощь (далее – субъекты ПМСП),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прикрепления физических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организациям здравоохранения, оказывающим первичную медико-санитарную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помощь, утвержденными приказом Министра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13 ноября 2020 года № ҚР ДСМ-194/2020 (зарегистрирован в Реестре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нормативных правовых актов под № 21642)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кампания прикрепления), представленного субъектом цифрового здравоохранения.</w:t>
      </w:r>
    </w:p>
    <w:p>
      <w:pPr>
        <w:spacing w:after="0"/>
        <w:ind w:left="0"/>
        <w:jc w:val="both"/>
      </w:pPr>
      <w:bookmarkStart w:name="z1370" w:id="234"/>
      <w:r>
        <w:rPr>
          <w:rFonts w:ascii="Times New Roman"/>
          <w:b w:val="false"/>
          <w:i w:val="false"/>
          <w:color w:val="000000"/>
          <w:sz w:val="28"/>
        </w:rPr>
        <w:t>
      2. Комиссия по результатам рассмотрения итогов кампании прикрепления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состоянию на _____________ путем открытого голосования РЕШИЛА: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дату)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определить следующий перечень субъектов ПМСП, включенных в базу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субъектов здравоохранения, претендующих на оказание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рамках гарантированного объема бесплатной медицинской помощи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системе обязательного социального медицинского страхования (далее – база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данных), которые допускаются к процедуре выбора субъектов здравоохранения: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ПМСП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населения, зарегистрированного в портале "Регистр прикрепленного населения"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71" w:id="235"/>
      <w:r>
        <w:rPr>
          <w:rFonts w:ascii="Times New Roman"/>
          <w:b w:val="false"/>
          <w:i w:val="false"/>
          <w:color w:val="000000"/>
          <w:sz w:val="28"/>
        </w:rPr>
        <w:t>
      3. Комиссия по результатам рассмотрения итогов кампании прикрепления путем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открытого голосования РЕШИЛА: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определить следующий перечень субъектов ПМСП, включенных в базу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которые не допускаются к процедуре выбора субъектов здравоохранения: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населения, зарегистрированного в портале "Регистр прикрепленного населения"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причины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72" w:id="236"/>
      <w:r>
        <w:rPr>
          <w:rFonts w:ascii="Times New Roman"/>
          <w:b w:val="false"/>
          <w:i w:val="false"/>
          <w:color w:val="000000"/>
          <w:sz w:val="28"/>
        </w:rPr>
        <w:t>
      4. РГП на ПХВ "Республиканский центр электронного здравоохранения"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цифрового развития, 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субъектам ПМСП, которые не допускаются к процедуре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выбора субъектов здравоохранения, снять признак "ПМСП" в информационной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системе "Регистр прикрепленного населения".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данное решение проголосовали: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______________ голосов;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Против _________ голосов.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подписании протокола об итогах проведения кампании прикрепления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 к субъектам ПМСП, членами комиссии и секретарем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члена комиссии, секретаря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члена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Подписано/ Отсутствовал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QR код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закупа услуг у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системе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1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Объявление о проведении процедуры размещения объемов услуг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медицинской помощи в рамках ГОБМП и (или) в системе ОСМС в рамках гарантированного объема бесплатной медицинской помощи и в системе обязательного социального медицинского страхования</w:t>
      </w:r>
    </w:p>
    <w:bookmarkEnd w:id="237"/>
    <w:p>
      <w:pPr>
        <w:spacing w:after="0"/>
        <w:ind w:left="0"/>
        <w:jc w:val="both"/>
      </w:pPr>
      <w:bookmarkStart w:name="z252" w:id="23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(указать наименование фонда (филиала) или администратора бюджетных программ)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объявляет о проведении процедуры размещения объемов медицинских услуг в соответствии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номер пункта (подпунктом) и правовой акт)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(указать только нужное: в рамках гарантированного объема бесплатной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и (или) в системе обязательного социального медицинского страхования)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виду(-ам)/условиям оказания медицинской помощи/услуги: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20__ год среди субъектов здравоохранения, с которыми заключены договора закупа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медицинских услуг в рамках гарантированного объема бесплатной медицинской помощи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(или) в системе обязательного социального медицинского страхования или договора закупа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 по дополнительному обеспечению гарантированного объема бесплатной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на текущий финансовый год, и (или) с привлечением новых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, включенных в базу данных (нужный вариант указать)</w:t>
      </w:r>
    </w:p>
    <w:p>
      <w:pPr>
        <w:spacing w:after="0"/>
        <w:ind w:left="0"/>
        <w:jc w:val="both"/>
      </w:pPr>
      <w:bookmarkStart w:name="z253" w:id="239"/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виды/условия оказания медицинской помощи/услуги (далее – 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медицинские услуги) оказываются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(указать наименование области, города республиканского значения или столицы/района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области) на производственной (-ых) базе(-ах), указанной (-ых) в приложении(-ях)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занятие медицинской деятельностью.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Заявки на планируемые объемы указанных медицинских услуг (далее – заявки)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представляются субъектами здравоохранения, включенными в базу данных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здравоохранения, претендующих на оказание медицинской помощи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и в системе обязательного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социального медицинского страхования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указать: наименование фонда/ филиала фонда или администратора бюджетных 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адресу: ___________________________ кабинет № _________________ (при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начала приема заявок "__" ______ 20__ года __ часов __ минут.</w:t>
      </w:r>
    </w:p>
    <w:p>
      <w:pPr>
        <w:spacing w:after="0"/>
        <w:ind w:left="0"/>
        <w:jc w:val="both"/>
      </w:pPr>
      <w:bookmarkStart w:name="z254" w:id="240"/>
      <w:r>
        <w:rPr>
          <w:rFonts w:ascii="Times New Roman"/>
          <w:b w:val="false"/>
          <w:i w:val="false"/>
          <w:color w:val="000000"/>
          <w:sz w:val="28"/>
        </w:rPr>
        <w:t>
      Окончательный срок представления заявок на участие и прилагаемых к ним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 до _______ часов "___" ____________20__ года.</w:t>
      </w:r>
    </w:p>
    <w:p>
      <w:pPr>
        <w:spacing w:after="0"/>
        <w:ind w:left="0"/>
        <w:jc w:val="both"/>
      </w:pPr>
      <w:bookmarkStart w:name="z255" w:id="241"/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Дополнительную информацию и справку можно получить по телефону (-ам) 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(код города и номер (-а) телефона (-ов)</w:t>
      </w:r>
    </w:p>
    <w:bookmarkStart w:name="z25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Примечание*</w:t>
      </w:r>
    </w:p>
    <w:bookmarkEnd w:id="242"/>
    <w:bookmarkStart w:name="z25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43"/>
    <w:bookmarkStart w:name="z25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указывается в случае необходимости.</w:t>
      </w:r>
    </w:p>
    <w:bookmarkEnd w:id="2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закупа услуг у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системе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1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Заявка на планируемые объемы услуг по оказанию медицинской помощи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рамках гарантированного объема бесплатной медицинской помощи и (или)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системе обязательного социального медицинского страхования</w:t>
      </w:r>
    </w:p>
    <w:bookmarkEnd w:id="245"/>
    <w:p>
      <w:pPr>
        <w:spacing w:after="0"/>
        <w:ind w:left="0"/>
        <w:jc w:val="both"/>
      </w:pPr>
      <w:bookmarkStart w:name="z262" w:id="246"/>
      <w:r>
        <w:rPr>
          <w:rFonts w:ascii="Times New Roman"/>
          <w:b w:val="false"/>
          <w:i w:val="false"/>
          <w:color w:val="000000"/>
          <w:sz w:val="28"/>
        </w:rPr>
        <w:t>
      В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и местонахождение фонда/филиала фонда или администратора бюджетных 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представляет заявку на оказание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только нужное: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рамках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системе обязательного социального медицинского страхования по следующим видам/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условиям оказания медицинской помощи *: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(указываются вид(-ы) медицинской помощи/ условия оказания медицинской  помощи/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услуги, на оказание которой (-ых) претендует субъект здравоохранения).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Настоящей заявкой субъект здравоохранения выражает согласие на получение сведений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нем, подтверждающих соответствие нормам и требованиям, установленным нормативными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правовыми актами в области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Настоящей заявкой субъект здравоохранения подтверждает: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представленных сведений;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соответствие лицензии на медицинскую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кадровых ресурсов, соответствующих требованиям нормативных правовых актов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здравоохранения, необходимых для выполнения заявленных объемов 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медицинской техники, необходимой для выполнения заявленных объемов 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ознакомление с условиями объявления.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Настоящая заявка будет действовать в течение срока, требуемого объявлением.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настоящей заявке прилагаются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 (___________________________листов)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наименование документов) (указывается количество листов)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 (___________________________листов)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______________________________________________________________/__________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 руководителя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bookmarkStart w:name="z26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47"/>
    <w:bookmarkStart w:name="z26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указывается согласно объявлению о проведении процедуры размещения объемов услуг в рамках гарантированного объема бесплатной медицинской помощи и (или) в системе обязательного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медицинской помощи в рамках гарантированного объема бесплатной медицинской помощи и в системе обязательного социального медицинского страхования.</w:t>
      </w:r>
    </w:p>
    <w:bookmarkEnd w:id="2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закупа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74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объемах и суммах на оказание медицинской помощи,</w:t>
      </w:r>
      <w:r>
        <w:br/>
      </w:r>
      <w:r>
        <w:rPr>
          <w:rFonts w:ascii="Times New Roman"/>
          <w:b/>
          <w:i w:val="false"/>
          <w:color w:val="000000"/>
        </w:rPr>
        <w:t>указанным в заявке на планируемые объемы услуг по оказанию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в рамках гарантированного объема бесплатной медицинской помощи и (или) в системе</w:t>
      </w:r>
      <w:r>
        <w:br/>
      </w:r>
      <w:r>
        <w:rPr>
          <w:rFonts w:ascii="Times New Roman"/>
          <w:b/>
          <w:i w:val="false"/>
          <w:color w:val="000000"/>
        </w:rPr>
        <w:t>обязательного социального медицинского страхования Сведения об объемах и суммах</w:t>
      </w:r>
      <w:r>
        <w:br/>
      </w:r>
      <w:r>
        <w:rPr>
          <w:rFonts w:ascii="Times New Roman"/>
          <w:b/>
          <w:i w:val="false"/>
          <w:color w:val="000000"/>
        </w:rPr>
        <w:t>на оказание первичной медико-санитарной помощи прикрепленному населению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Объемы, входящие в комплексный подушевой норматив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 предыдущий период*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на фактические затраты при оказании медицинской помощи на численность населения**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 предыдущий период, тенге*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суммы, тенге*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группы лиц, из числа сельского населения, подлежащие скрининговым исследованиям***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 предыдущий период*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населения, подлежащие скрининговым исследованиям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населения, подлежащие скрининговым исследованиям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населения, подлежащие скрининговым исследованиям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населения, подлежащие скрининговым исследованиям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на фактические затраты за особые условия труда****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 предыдущий период, тенге*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суммы, тенге*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настоящим сведениям на __________ листах*****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руководителя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заполняется при подаче заявки на планируемые объемы на предстоящий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 первом участии в закупе услуг у субъектов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заполняется при обеспечении специализированными лечебными низкобелковыми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продуктами и продуктами с низким содержанием фенилаланина;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заполняется в случае подачи на профилактические осмотры жителей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 заполняется при наличии водителей станций скорой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***** прилагается расчет заявленной суммы согласно приложению к настоящим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сведениям произвольной формы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численности прикрепленного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тарифов на медицинские услуги, предоставляемые в рамках гарантированного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бесплатной медицинской помощи и (или) в системе обязательного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страхования, утвержденных в соответствии с приказом исполняющего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Министра здравоохранения Республики Казахстан от 30 октября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года № ҚР ДСМ-170/2020 "Об утверждении тарифов на медицинские услуги,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предоставляемые в рамках гарантированного объема бесплатной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и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актов под № 21550) (далее – тарифы);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итоговой суммы.</w:t>
      </w:r>
    </w:p>
    <w:bookmarkStart w:name="z1375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объемах и суммах на оказание специализированной медицинской помощи в амбулаторных условиях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 предыдущий период*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медицинской помощи в организациях среднего образования**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организации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производственной базы***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местного органа государственного управления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Заявляемое количество школьников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группы лиц, подлежащие скрининговым исследованиям****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 предыдущий период*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населения, подлежащие скрининговым исследованиям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населения, подлежащие скрининговым исследованиям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населения, подлежащие скрининговым исследованиям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населения, подлежащие скрининговым исследованиям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медицинской техники – компьютерный томографов,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магнитно-резонансный томограф (при наличии) *****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техники (компьютерный томографов, магнитно-резонансный томограф)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количество услуг в день согласно технической характеристике медицинской техники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установки стоматологическая, включающая блок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врача-стоматолога, кресло стоматологическое, гидроблок стоматологический,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пылесосом и слюноотсосом, светильник операционный стоматологический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 *****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техники (стоматологическая установка)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количество услуг в день согласно технической характеристике медицинской техники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передвижного медицинского комплекса (при наличии) *****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планируемом оказании медицинской помощи сельскому населению на базе передвижного медицинского комплекса на территории *****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местонахождения района по КАТО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(классификатор административно-территориальных объектов)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количеству рабочих дней в году с учетом производственного календаря: ___________ дней.*****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 настоящим сведениям на ___________ листах.******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_____________________________________________________,________________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руководителя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заполняется при подаче заявки на планируемые объемы на предстоящий год и при первом участии в закупе услуг у субъектов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заполняется при наличии закрепленной организации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в малокомплектных школах с количеством учащихся до 50 обучающихся медицинская помощь обучающимся предоставляется организацией, оказывающей первичную медико-санитарную помощь, обслуживающей территорию, на которой она расположена;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 заполняется субъектами ПМСП по сформированным целевым группам лиц, подлежащим скрининговым исследованиям, из числа, прикрепленного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***** заполняется в случае необходимости;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****** прилагается расчет заявленной суммы согласно приложению к настоящим сведениям произвольной формы в разрезе услуг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 услуг согласно тарифам (средней стоимости);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суммы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итоговой суммы услуг.</w:t>
      </w:r>
    </w:p>
    <w:bookmarkStart w:name="z1376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объемах и суммах на оказание высокотехнологичных медицинских услуг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ВТМУ*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ВТМУ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 предыдущий период**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настоящим сведениям на ______________листах. ***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__________________________________________________,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руководителя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ВТМУ – высокотехнологичные медицинские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заполняется при подаче заявки на планируемые объемы на предстоящий год и при первом участии в закупе услуг у субъектов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прилагается расчет заявленной суммы согласно приложению к настоящим сведениям произвольной формы в разрезе услуг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 ВТМУ;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 услуг согласно тарифам;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суммы ВТМУ;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итоговой суммы ВТМУ.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объемах и суммах на оказание услуг программного гемодиализа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 предыдущий период*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сеансов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сеансов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сеансов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сеансов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77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количеству диализных аппаратов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диализного аппарата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 в смену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смен в день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количеству рабочих дней в году с учетом производственного календаря ___________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 настоящим сведениям на ______________листах. 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руководителя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заполняется при подаче заявки на планируемые объемы на предстоящий год и при первом участии в закупе услуг у субъектов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прилагается расчет заявленной суммы согласно приложению к настоящим сведениям произвольной формы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количества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количества сеансов;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 услуг согласно тарифам;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итоговой суммы.</w:t>
      </w:r>
    </w:p>
    <w:bookmarkStart w:name="z1378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объемах и суммах на оказание услуг перитонеального гемодиализа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 сумма за предыдущий период*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 и сумма*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настоящим сведениям на __________листах. 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руководителя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заполняется при подаче заявки на планируемые объемы на предстоящий год и при первом участии в закупе услуг у субъектов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прилагается расчет заявленной суммы согласно приложению к настоящим сведениям произвольной формы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количества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количества сеансов;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 услуг согласно тарифам;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итоговой суммы.</w:t>
      </w:r>
    </w:p>
    <w:bookmarkStart w:name="z1379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объемах и суммах на оказание специализированной медицинской помощи в стационарных и (или) стационарозамещающих условиях*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 предыдущий период**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 (койко-дней)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 (койко-дней)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 (койко-дней)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 (койко-дней)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коек или койко-мест**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количеству рабочих дней в году с учетом производственного календаря дневного стационара ___________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по количеству смен дневного стационара в день:_____ смена (смены).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 настоящим сведениям на _____________листах. ***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_____________________________________________,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руководителя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заполняется в случае подачи заявки на оказание специализированной медицинской помощи, оплачиваемой по тарифу за пролеченный случай по клинико-затратным группам, по расчетной средней стоимости, по койко-дням, по медико-экономическим тарифам; по фактическим расходам;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заполняется при подаче заявки на планируемые объемы на предстоящий год и при первом участии в закупе услуг у субъектов здравоохранения, оказывающих специализированную медицинскую помощь в стационарозамещающих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прилагается расчет заявленной суммы согласно приложению произвольной формы к настоящим сведениям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количества случаев (койко-дней);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 услуг согласно тарифам (средней стоимости);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итоговой суммы.</w:t>
      </w:r>
    </w:p>
    <w:bookmarkStart w:name="z1380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объемах и суммах скорой медицинской помощи или медицинской помощи, связанной с транспортировкой специалистов и (или) больного санитарным транспортом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 предыдущий период*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на фактические затраты за особые условия труда**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 предыдущий период, тенге*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суммы, тенге*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настоящим сведениям на___________ листах***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______________________________________________,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руководителя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заполняется при подаче заявки на планируемые объемы на предстоящий год и при первом участии в закупе услуг у субъектов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заполняется при наличии водителей станций скорой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прилагается расчет заявленной суммы на оказание скорой медицинской помощи или медицинской помощи, связанной с транспортировкой квалифицированных специалистов и (или) больного санитарным транспортом согласно приложению к настоящим сведениям произвольной формы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численности прикрепленного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 согласно тарифам (средней стоимости);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итоговой суммы.</w:t>
      </w:r>
    </w:p>
    <w:bookmarkStart w:name="z1381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заявляемых объемах и суммах на оказание медицинской помощи, оплачиваемой по комплексному тарифу*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за предыдущий период**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зарегистрированных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услуг***)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зарегистрированных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услуг***)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зарегистрированных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услуг***)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зарегистрированных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услуг***)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на фактические затраты при оказании медицинской помощи на численность зарегистрированных больных****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 предыдущий период, тенге*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суммы, тенге*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медицинская помощь в стационарных условиях больным c социально значимыми заболеваниями на третичном уровне*****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 сумма за предыдущий период**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 и сумма**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(койко-дней, услуг)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койко-дней, услуг)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койко-дней, услуг)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койко-дней, услуг)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настоящим сведениям на_______ листах.******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______________________________________,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руководителя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заполняется в случае подачи заявки на оказание медицинской помощи, оказываемой больным туберкулезом; ВИЧ-инфицированным и (или) больным синдромом приобретенного иммунодефицита, лицам с психическими, поведенческими расстройствами (заболеваниями), связанными с употреблением психоактивных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заполняется при подаче заявки на планируемые объемы на предстоящий год и при первом участии в закупе услуг у субъектов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заполняют организации здравоохранения, осуществляющие деятельность в сфере профилактики ВИЧ-инфекции, создаваемые в городах республиканского значения и столице и на областном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 заполняется в случае подачи заявки на противотуберкулезные препараты или антиретровирусные препараты;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***** заполняется в случае подачи заявки на оказание медицинской помощи на третичном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******прилагается расчет заявленной суммы на оказание медицинской помощи, оплачиваемой по комплексному тарифу согласно приложению к настоящим сведениям произвольной формы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численности зарегистрированных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 согласно тарифам (средней стоимости);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итоговой суммы.</w:t>
      </w:r>
    </w:p>
    <w:bookmarkStart w:name="z1382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заявляемых объемах и суммах на оказание онкологической медицинской помощи*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медицинская помощь в стационарных и стационарозамещающих условиях больным c новообразованиями, за исключением злокачественных новообразований лимфоидной и кроветворной тканей и в амбулаторных условиях при диагностике новообразований, динамическом наблюдении онкологических больных на вторичном уровне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 предыдущий период**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зарегистрированных больных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(услуг)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зарегистрированных больных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(услуг)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зарегистрированных больных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(услуг)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зарегистрированных больных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(услуг)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медицинской техники – позитронно-эмиссионной томографии (при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техники (позитронно-эмиссионной томографии)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количество услуг в день согласно технической характеристике медицинской техники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услуги перезарядки и сервисное обслуживание ионизирующего излучения по фактическим расходам***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 предыдущий период,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Заявляемая сумма, тенге**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медицинская помощь в стационарных и стационарозамещающих условиях больным c новообразованиями, за исключением злокачественных новообразований лимфоидной и кроветворной тканей и в амбулаторных условиях при диагностике новообразований, динамическом наблюдении онкологических больных на третичном уровне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 предыдущий период**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 и сумма**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(услуг)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(услуг)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(услуг)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(услуг)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настоящим сведениям на_______ листах****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________________________________________,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руководителя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заполняется в случае подачи заявки на оказание медицинской помощи, оказываемой онкологическим больным;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заполняется при подаче заявки на планируемые объемы на предстоящий год и при первом участии в закупе услуг у субъектов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заполняется координаторами онкологической помощи в регионах в случае подачи заявки на оказание услуги по замене источников ионизирующих излучение;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 прилагается расчет заявленной суммы на оказание медицинской помощи, оплачиваемой по комплексному тарифу согласно приложению к настоящим сведениям произвольной формы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численности зарегистрированных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 согласно тарифам (средней стоимости);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итоговой суммы.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заявляемых объемах и суммах на оказание услуг, оказываемых службой крови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 сумма за предыдущий период*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 и сумма*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настоящим сведениям на ___________________ листах.**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______________________________________________,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руководителя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заполняется при подаче заявки на планируемые объемы на предстоящий год и при первом участии в закупе услуг у субъектов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прилагается расчет заявленной суммы на оказание услуг, оказываемых службой крови согласно приложению к настоящим сведениям произвольной формы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заявляемого количества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 согласно тарифам (средней стоимости);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итоговой суммы.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закупа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6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производственных баз, на которых планируется оказание заявляемых видов медицинской помощи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4-1 в соответствии с приказом Министра здравоохранения РК от 27.10.2023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местонахождения по КАТО (классификатор административно-территориальных объектов)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производственной (-ых) базы (баз)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закупа услуг у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системе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6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заявок на планируемые объемы услуг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страхования* 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 (часов, минут)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заявки и прилагаемых к ней документов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 или доверенного лица субъекта здравоохранения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доверенности и срок ее действия (при его наличии) 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документа, удостоверяющего личность, доверенного лица субъекта здравоохранения, кем выдано, дата выдачи (при его наличии)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руководителя или доверенного лица субъекта здравоохранения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секретаря комиссии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0"/>
    <w:bookmarkStart w:name="z38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предоставлении заявки посредством почтовой связи заполняются 1 по 6 графы, в примечании регистрируется номер и дата регистрации почтового отправления с заявкой в канцелярии</w:t>
      </w:r>
    </w:p>
    <w:bookmarkEnd w:id="261"/>
    <w:bookmarkStart w:name="z38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доверенность действительна при наличии документа, удостоверяющего личность доверенного лица.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закупа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9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по результатам посещения субъекта здравоохранения, претендующего</w:t>
      </w:r>
      <w:r>
        <w:br/>
      </w:r>
      <w:r>
        <w:rPr>
          <w:rFonts w:ascii="Times New Roman"/>
          <w:b/>
          <w:i w:val="false"/>
          <w:color w:val="000000"/>
        </w:rPr>
        <w:t>на оказание медицинской помощи в рамках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 и (или) в системе обязательного социального медицинского</w:t>
      </w:r>
      <w:r>
        <w:br/>
      </w:r>
      <w:r>
        <w:rPr>
          <w:rFonts w:ascii="Times New Roman"/>
          <w:b/>
          <w:i w:val="false"/>
          <w:color w:val="000000"/>
        </w:rPr>
        <w:t>страхования* (ненужное удалить)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5-1 в соответствии с приказом Министра здравоохранения РК от 27.10.2023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(местонахождение)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______________ _______ года</w:t>
            </w:r>
          </w:p>
        </w:tc>
      </w:tr>
    </w:tbl>
    <w:p>
      <w:pPr>
        <w:spacing w:after="0"/>
        <w:ind w:left="0"/>
        <w:jc w:val="both"/>
      </w:pPr>
      <w:bookmarkStart w:name="z1450" w:id="264"/>
      <w:r>
        <w:rPr>
          <w:rFonts w:ascii="Times New Roman"/>
          <w:b w:val="false"/>
          <w:i w:val="false"/>
          <w:color w:val="000000"/>
          <w:sz w:val="28"/>
        </w:rPr>
        <w:t>
      1. Комиссия по выбору субъектов здравоохранения и размещению объемов услуг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комиссия)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должность членов комиссии,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посетивших субъект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рамках рассмотрения заявки на планируемые объемы медицинских услуг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и (или) в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обязательного социального медицинского страхования (далее – заявка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планируемые объемы) при проведении процедуры выбора субъектов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размещения объемов услуг на оказание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(указываются виды/формы или условия оказания) услуг (лот) согласно заявке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планируемые объемы)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объявлению _____________________________ (указывается номер объявления)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посетила производственную (-ые) базу(-ы)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субъекта здравоохранения)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адрес производственной (-ых) баз(-ы))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по результатам посещения РЕШИЛА: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данное решение проголосовали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 голосов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Против, голосов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Подтверждает (не подтверждает) наличие производственных баз, медицинских работников и медицинской техники в соответствии с данными, указанными в заявке на планируемые объемы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члена комиссии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члена комиссии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51" w:id="26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Комиссией проверяется наличие производственных баз, медицинских работников и медицинской техники в соответствии с данными, указанными в заявке на планируемые объемы.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закупа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84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соответствия (несоответствия) субъектов здравоохранения требованиям, предъявляемым для допуска к процедуре размещения объемов услуг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№_____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(местонахождение)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 20__ года</w:t>
            </w:r>
          </w:p>
        </w:tc>
      </w:tr>
    </w:tbl>
    <w:p>
      <w:pPr>
        <w:spacing w:after="0"/>
        <w:ind w:left="0"/>
        <w:jc w:val="both"/>
      </w:pPr>
      <w:bookmarkStart w:name="z1385" w:id="267"/>
      <w:r>
        <w:rPr>
          <w:rFonts w:ascii="Times New Roman"/>
          <w:b w:val="false"/>
          <w:i w:val="false"/>
          <w:color w:val="000000"/>
          <w:sz w:val="28"/>
        </w:rPr>
        <w:t>
      1. Комиссия по выбору субъектов здравоохранения и размещению объемов услуг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среди субъектов здравоохранения (далее – комиссия)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должность председателя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членов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рассмотрела заявку на планируемые объемы медицинских услуг в рамках ГОБМП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в системе ОСМС (далее - заявка) следующего (-их) субъекта (-ов) здравоохранения: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Заявка (-и) рассмотрена (-ы) и содержит (-ат) следующие документы, несоответствующие требованиям Правил закупа: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 ИИН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несоответствия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по результатам рассмотрения заявки путем открытого голосования РЕШИЛА: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данное решение проголосовали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 голосов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Против, голосов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(не соответствует) требованиям, предъявляемым для допуска к процедуре размещения объемов медицинских услуг в рамках ГОБМП и (или) в системе 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голосов, которые проголосовали что соответствует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голосов, которые проголосовали что не соответствует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подписании протокола соответствия (несоответствия) субъектов здравоохранения членами комиссии и секретаря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члена комиссии, секретаря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члена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Подписано/ Отсутствовал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закупа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в системе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54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соответствия (несоответствия) субъектов здравоохранения требованиям,</w:t>
      </w:r>
      <w:r>
        <w:br/>
      </w:r>
      <w:r>
        <w:rPr>
          <w:rFonts w:ascii="Times New Roman"/>
          <w:b/>
          <w:i w:val="false"/>
          <w:color w:val="000000"/>
        </w:rPr>
        <w:t>предъявляемым для допуска к процедуре размещения объемов услуг по оказанию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 в рамках гарантированного объема бесплатной медицинской</w:t>
      </w:r>
      <w:r>
        <w:br/>
      </w:r>
      <w:r>
        <w:rPr>
          <w:rFonts w:ascii="Times New Roman"/>
          <w:b/>
          <w:i w:val="false"/>
          <w:color w:val="000000"/>
        </w:rPr>
        <w:t>помощи и (или) в системе обязательного социального медицинского страхования</w:t>
      </w:r>
      <w:r>
        <w:br/>
      </w:r>
      <w:r>
        <w:rPr>
          <w:rFonts w:ascii="Times New Roman"/>
          <w:b/>
          <w:i w:val="false"/>
          <w:color w:val="000000"/>
        </w:rPr>
        <w:t>по представленным дополнениям к отклоненным заявкам и (или) прилагаемым к ним документам № ______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6-1 в соответствии с приказом Министра здравоохранения РК от 27.10.2023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(местонахождение)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 20__ года</w:t>
            </w:r>
          </w:p>
        </w:tc>
      </w:tr>
    </w:tbl>
    <w:p>
      <w:pPr>
        <w:spacing w:after="0"/>
        <w:ind w:left="0"/>
        <w:jc w:val="both"/>
      </w:pPr>
      <w:bookmarkStart w:name="z1455" w:id="271"/>
      <w:r>
        <w:rPr>
          <w:rFonts w:ascii="Times New Roman"/>
          <w:b w:val="false"/>
          <w:i w:val="false"/>
          <w:color w:val="000000"/>
          <w:sz w:val="28"/>
        </w:rPr>
        <w:t>
      1. Комиссия по выбору субъектов здравоохранения и размещению объемов услуг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среди субъектов здравоохранения (далее – комиссия)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должность председателя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членов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рассмотрела дополнения к заявке (-ам) на планируемые объемы медицинских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рамках ГОБМП и (или) в системе ОСМС (далее - заявка) следующего (-их) субъекта (-ов) здравоохранения: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5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Заявка (-и) рассмотрена (-ы) и содержит (-ат) следующие документы, несоответствующие требованиям Правил закупа: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 ИИН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несоответствия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5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по результатам рассмотрения заявки (-ок) путем открытого голосования РЕШИЛА: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данное решение проголосовали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(не соответствует) требованиям, предъявляемым для допуска к процедуре размещения объемов медицинских услуг в рамках ГОБМП и (или) в системе 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 голосов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Против, голосов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подписании протокола соответствия (несоответствия) субъектов здравоохранения членами комиссии и секретаря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члена комиссии, секретаря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члена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Подписано / Отсутствовал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закупа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8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об итогах размещения (не размещения) объемов услуг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Министра здравоохранения РК от 27.10.2023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(местонахождение)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"__"_________ 20__ года</w:t>
            </w:r>
          </w:p>
        </w:tc>
      </w:tr>
    </w:tbl>
    <w:p>
      <w:pPr>
        <w:spacing w:after="0"/>
        <w:ind w:left="0"/>
        <w:jc w:val="both"/>
      </w:pPr>
      <w:bookmarkStart w:name="z1390" w:id="275"/>
      <w:r>
        <w:rPr>
          <w:rFonts w:ascii="Times New Roman"/>
          <w:b w:val="false"/>
          <w:i w:val="false"/>
          <w:color w:val="000000"/>
          <w:sz w:val="28"/>
        </w:rPr>
        <w:t>
      1. Комиссия по выбору субъектов здравоохранения и размещению объемов услуг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комиссия)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должность председателя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членов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рассмотрела заявленные объемы и суммы медицинских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подчеркнуть: в рамках гарантированного объема бесплатной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и (или) в системе обязательного социального медицинского страхования)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представленные субъектами здравоохранения, включенными в базу данных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здравоохранения, претендующими на оказание медицинской помощи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(далее – ГОБМП)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системе обязательного социального медицинского страхования (далее – ОСМС),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видам/условиям оказания медицинской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bookmarkStart w:name="z1391" w:id="276"/>
      <w:r>
        <w:rPr>
          <w:rFonts w:ascii="Times New Roman"/>
          <w:b w:val="false"/>
          <w:i w:val="false"/>
          <w:color w:val="000000"/>
          <w:sz w:val="28"/>
        </w:rPr>
        <w:t>
      2. Сумма к распределению в рамках ГОБМП _____ (__________) тенге*.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к распределению в системе ОСМС_________(_________) тенге.*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цифрами и прописью)</w:t>
      </w:r>
    </w:p>
    <w:p>
      <w:pPr>
        <w:spacing w:after="0"/>
        <w:ind w:left="0"/>
        <w:jc w:val="both"/>
      </w:pPr>
      <w:bookmarkStart w:name="z1392" w:id="277"/>
      <w:r>
        <w:rPr>
          <w:rFonts w:ascii="Times New Roman"/>
          <w:b w:val="false"/>
          <w:i w:val="false"/>
          <w:color w:val="000000"/>
          <w:sz w:val="28"/>
        </w:rPr>
        <w:t>
      3. Комиссия путем открытого голосования РЕШИЛА: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разместить объемы и суммы на оказание медицинской помощи в рамках ГОБМП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в системе ОСМС по следующим(-ему) виду(-ам)/условиям оказания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помощи: ___________________________________________________,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субъекта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оказания услуг (указать область, город республиканского значения, столицу)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медицинских услуг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94" w:id="278"/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_______________________________________________________________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филиала фонда или администратора бюджетных 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срок до "___" _______ ______ года заключить договоры закупа медицинских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дополнительные соглашения к договорам закупа медицинских услуг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ГОБМП или в системе ОСМС (договоры закупа услуг по дополнительному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обеспечению ГОБМП) со сроком их действия с ____ 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____ ________ 20___ года;</w:t>
      </w:r>
    </w:p>
    <w:p>
      <w:pPr>
        <w:spacing w:after="0"/>
        <w:ind w:left="0"/>
        <w:jc w:val="both"/>
      </w:pPr>
      <w:bookmarkStart w:name="z1395" w:id="279"/>
      <w:r>
        <w:rPr>
          <w:rFonts w:ascii="Times New Roman"/>
          <w:b w:val="false"/>
          <w:i w:val="false"/>
          <w:color w:val="000000"/>
          <w:sz w:val="28"/>
        </w:rPr>
        <w:t>
      3) не размещать объемы услуг по оказанию медицинской помощи в рамках ГОБМП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в системе ОСМС):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здравоохранения, включенного в базу данных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субъекта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оказания услуг (указать область, город республиканского значения, столицу)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Виды/Условия оказания медицинской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(основание)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виду(-ам)/условиям оказания медицинской помощи не размещена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______________________________(________________________)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и(или) объемы медицинских услуг в количестве ________________. 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подписании протокола об итогах размещения (не размещения) объемов услуг по оказанию медицинской помощи в рамках ГОБМП и (или) в системе ОСМС членами комиссии и секретаря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члена комиссии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члена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данное решение проголосовали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 голосов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Против, голосов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Подписано/ Отсутствовал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голосов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______________________________________________,_______________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секретаря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заполняется в случае необходимости.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закупа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60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поставщиков, заключивших договоры закупа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 с фондом или договоры закупа услуг по дополнительному обеспечению гарантированного объема бесплатной медицинской помощи с администратором бюджетных программ на "__" ________ _____ года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7-1 в соответствии с приказом Министра здравоохранения РК от 27.10.2023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Регион, населению которого будут оказываться услуги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медицинской помощи, услуги, условия оказания медицинской помощи в соответствии с планом закупа медицинских услуг на ____ год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 нахождения производственной базы*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(номер телефона, электронный адрес)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 МП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 МС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указывается (указываются) адрес (адреса) производственной (производственных) баз (базы) согласно приложению к лицензии на медицинскую деятельность.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ДСМ-242/2020</w:t>
            </w:r>
          </w:p>
        </w:tc>
      </w:tr>
    </w:tbl>
    <w:bookmarkStart w:name="z410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281"/>
    <w:bookmarkStart w:name="z41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августа 2017 года № 591 "Об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15604, опубликован 6 сентября 2017 года в Эталонном контрольном банке нормативных правовых актов Республики Казахстан);</w:t>
      </w:r>
    </w:p>
    <w:bookmarkEnd w:id="282"/>
    <w:bookmarkStart w:name="z41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12 августа 2019 года № ҚР ДСМ-112 "О внесении изменения в приказ Министра здравоохранения Республики Казахстан от 7 августа 2017 года № 591 "Об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19256, опубликован 27 августа 2019 года в Эталонном контрольном банке нормативных правовых актов Республики Казахстан);</w:t>
      </w:r>
    </w:p>
    <w:bookmarkEnd w:id="283"/>
    <w:bookmarkStart w:name="z41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ноября 2019 года № ҚР ДСМ-145 "О внесении изменений и дополнений в приказ Министра здравоохранения Республики Казахстан от 7 августа 2017 года № 591 "Об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19623, опубликован 27 ноября 2019 года в Эталонном контрольном банке нормативных правовых актов Республики Казахстан);</w:t>
      </w:r>
    </w:p>
    <w:bookmarkEnd w:id="284"/>
    <w:bookmarkStart w:name="z41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в области здравоохранения, в которые вносятся изменения и дополнения приказом Министра здравоохранения Республики Казахстан от 27 марта 2020 года № ҚР ДСМ-21/2020 "О внесении изменений и дополнений в некоторые приказы в области здравоохранения" (зарегистрирован в Реестре государственной регистрации нормативных правовых актов за № 20182, опубликован 2 апреля 2020 года в Эталонном контрольном банке нормативных правовых актов Республики Казахстан);</w:t>
      </w:r>
    </w:p>
    <w:bookmarkEnd w:id="285"/>
    <w:bookmarkStart w:name="z41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июня 2020 года № ҚР ДСМ-73/2020 "О внесении изменений в приказ Министра здравоохранения от 7 августа 2017 года № 591 "Об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за № 20895, опубликован 24 июня 2020 года в Эталонном контрольном банке нормативных правовых актах Республики Казахстан).</w:t>
      </w:r>
    </w:p>
    <w:bookmarkEnd w:id="2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