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a4092" w14:textId="87a40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формирования, ведения и использования Единой информационной системы защиты прав потребителей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торговли и интеграции Республики Казахстан от 15 декабря 2020 года № 293-НҚ. Зарегистрирован в Министерстве юстиции Республики Казахстан 15 декабря 2020 года № 21800.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Настоящий приказ вводится в действие с 1 января 2021 года.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4 мая 2010 года "О защите прав потребителей", ПРИКАЗЫВАЮ: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формирования, ведения и использования Единой информационной системы защиты прав потребителей.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защите прав потребителей Министерства торговли и интеграции Республики Казахстан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торговли и интеграции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торговли и интеграции Республики Казахстан.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 января 2021 года и подлежит официальному опубликованию.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торговли и интеграции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Сұлтанов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информации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 общественного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Агентство по защите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развитию конкуренции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труда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социальной защиты населения 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индустрии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 инфраструктурного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культуры и 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по чрезвычайным ситуациям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инноваций и аэрокосмической промышленности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внутренних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экологии, геологии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 природных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энергетики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торговли и интеграции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2020 года № 293-НҚ</w:t>
            </w:r>
          </w:p>
        </w:tc>
      </w:tr>
    </w:tbl>
    <w:bookmarkStart w:name="z3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формирования, ведения и использования Единой информационной системы защиты прав потребителей</w:t>
      </w:r>
    </w:p>
    <w:bookmarkEnd w:id="24"/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формирования, ведения и использования Единой информационной системы защиты прав потребителей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мая 2010 года "О защите прав потребителей" (далее – Закон) и определяют порядок формирования, ведения и использования Единой информационной системы защиты прав потребителей (далее – ЕИСЗПП).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настоящих правилах: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электронная копия документа – документ, полностью воспроизводящий вид и информацию (данные) подлинного документа в электронно-цифровой форме;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государственные органы в сфере защиты прав потребителей (далее – государственные органы) – центральные государственные органы, осуществляющие функции в сфере защиты прав потребителей;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в сфере защиты прав потребителей (далее – уполномоченный орган) – государственный орган, осуществляющий руководство и межотраслевую координацию в сфере защиты прав потребителей;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обращение - направленное субъекту, рассматривающему обращение, или должностному лицу индивидуальное или коллективное письменное, устное либо в форме электронного документа, видеоконференцсвязи, видеообращения, предложение, заявление, жалоба, запрос или отклик;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электронный документ – документ, в котором информация представлена в электронно-цифровой форме и удостоверена посредством электронной цифровой подписи;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электронная цифровая подпись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ЕИСЗПП является информационной системой, предназначенной для автоматизации процесса приема и рассмотрения обращений потребителей, их систематизации и учета на всех уровнях системы защиты прав потребителей. 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Посредством ЕИСЗПП обеспечивается рассмотрение обращений потребителей на всех уровнях системы защиты прав потребителей: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продавцами (изготовителями, исполнителями) товаров (работ, услуг), инициаторами (организаторами) игр;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общественными объединениями потребителей, ассоциациями (союзами), юридическими консультантами, являющимися членами палаты юридических консультантов и оказывающими юридическую помощь, и иными лицами в соответствии с законодательством Республики Казахстан (далее – представители законных интересов потребителей);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субъектами досудебного урегулирования потребительских споров;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уполномоченным органом, государственными органами.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 обращениям в сфере защиты прав потребителей, рассматриваемым через ЕИСЗПП, относятся: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обращения потребителей к продавцам (изготовителям, исполнителям) товаров (работ, услуг) с претензией об устранении нарушений их прав и законных интересов, а также возмещении причиненного этими нарушениями убытка (вреда) вследствие недостатков товара (работы, услуги);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обращения потребителей к инициаторам (организаторам) игр с претензией по качеству товаров (работ, услуг), переданных (выполненных, оказанных) в виде выигрыша;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обращения потребителей к субъектам досудебного урегулирования потребительских споров за защитой и восстановлением их нарушенных прав и законных интересов, возмещением причиненного убытка (вреда) вследствие недостатков товара (работы, услуги), компенсацией морального вреда;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обращения потребителей в уполномоченный орган и государственные органы с целью принятия мер в пределах их компетенции в отношении продавцов (изготовителей, исполнителей), инициаторов (организаторов) игр, нарушивших их права и законные интересы в сфере защиты прав потребителей;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обращения потребителей в уполномоченный орган и государственные органы с целью принятия мер в пределах их компетенции в отношении субъектов досудебного урегулирования потребительских споров и (или) представителей законных интересов потребителей ввиду осуществления ими неэффективной деятельности по рассмотрению потребительских споров и (или) защите их прав и законных интересов;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обращения общественных объединений потребителей, ассоциаций (союзов) в уполномоченный орган и государственные органы, в том числе по результатам общественного контроля, с целью принятия мер в пределах их компетенции в отношении лиц, выпустивших и реализовавших товары (выполнивших работы и оказавших услуги), не соответствующие установленным требованиям по безопасности и качеству; с целью оценки качества товаров (работ, услуг) в случае поступления заявлений, жалоб потребителей; с целью содействия в рассмотрении факта нарушения прав и законных интересов потребителей.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Обращения в суд по вопросам защиты прав потребителей не подлежат направлению через ЕИСЗПП.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ЕИСЗПП обеспечивает общедоступность информации, включая сведения о продавцах (изготовителях, исполнителях), в отношении которых поступили заявления и жалобы потребителей, с учетом требований законодательства Республики Казахстан о персональных данных и их защите.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проведенного общественного контроля с рекомендациями комиссии, образуемых для проведения общественного контроля размещаются в ЕИСЗПП в течение тридцати календарных дней со дня проведения общественного контроля с указанием даты, места и информации о продавце (изготовителе, исполнителе).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Сбор, обработка и защита персональных данных в ЕИСЗПП осуществляется в соответствии с законодательством Республики Казахстан о персональных данных и их защите.</w:t>
      </w:r>
    </w:p>
    <w:bookmarkStart w:name="z58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формирования, ведения и использования Единой информационной системы защиты прав потребителей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Уполномоченным органом обеспечивается формирование и ведение ЕИСЗПП и ее мобильной версии.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Формирование и ведение осуществляется путем внесения в ЕИСЗПП информации и отчетности, полученных от продавцов (изготовителей, исполнителей), государственных органов, субъектов досудебного урегулирования потребительских споров, представителей законных интересов потребителей через ЕИСЗПП, в том числе через средства массовой информации по фактам нарушений законодательства Республики Казахстан о защите прав потребителей. 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ЕИСЗПП уполномоченным органом обеспечивается размещение перечня субъектов досудебного урегулирования потребительских споров.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Государственные органы, субъекты досудебного урегулирования потребительских споров обеспечивают внесение в ЕИСЗПП информации о результатах рассмотренных обращений потребителей, а также причинах отказа в их рассмотрении.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 досудебного урегулирования потребительского спора не позднее тридцатого числа месяца, следующего за отчетным кварталом, представляет ежеквартальную информацию об итогах рассмотрения обращений потребителей в уполномоченный орган.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Обращения потребителей рассматриваются продавцами (изготовителями, исполнителями) посредством ЕИСЗПП при их добровольной регистрации в ней в сроки, установленные в </w:t>
      </w:r>
      <w:r>
        <w:rPr>
          <w:rFonts w:ascii="Times New Roman"/>
          <w:b w:val="false"/>
          <w:i w:val="false"/>
          <w:color w:val="000000"/>
          <w:sz w:val="28"/>
        </w:rPr>
        <w:t>статье 42-4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Для организации приема и рассмотрения обращений потребителей продавцами (изготовителями, исполнителями), уполномоченным органом, государственными органами, субъектами досудебного урегулирования потребительских споров, представителями законных интересов потребителей, инициаторами (организаторами) игр используется ЕИСЗПП.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Потребитель, права и законные интересы которого нарушены обращается через ЕИСЗПП к продавцу (изготовителю, исполнителю), инициатору (организатору) игр, представителям законных интересов потребителей, в уполномоченный орган, государственные органы, или к субъекту досудебного урегулирования потребительского спора.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направления обращения потребителю необходимо выполнить следующие функции: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авторизацию доступа;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формирование (составление) обращения, приложения к обращению при необходимости;</w:t>
      </w:r>
    </w:p>
    <w:bookmarkEnd w:id="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отправку и подтверждение получения обращения.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орган, государственные органы и субъекты досудебного урегулирования потребительских споров обеспечивают: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учет обращений (регистрацию входящих и исходящих обращений);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контроль исполнения обращения;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поиск обращения;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хранение обращений.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поступлении обращения только на бумажном носителе регистрация такого документа в ЕИСЗПП осуществляется путем создания электронной копии документа в форматах PDF, TIFF, JPEG, JPG.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Интерфейс терминалов и приложений ЕИСЗПП обеспечивается на казахском и русском языках.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Функционирование ЕИСЗПП осуществляется в существующих сетях и коммуникациях государственных органов.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Техническое обслуживание ЕИСЗПП, производится специалистами в области информационно-коммуникационных технологий.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При формировании, ведении и использовании ЕИСЗПП учитываются </w:t>
      </w:r>
      <w:r>
        <w:rPr>
          <w:rFonts w:ascii="Times New Roman"/>
          <w:b w:val="false"/>
          <w:i w:val="false"/>
          <w:color w:val="000000"/>
          <w:sz w:val="28"/>
        </w:rPr>
        <w:t>Единые 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области информационно-коммуникационных технологий и обеспечения информационной безопасности, утвержденные постановлением Правительства Республики Казахстан от 20 декабря 2016 года № 832.</w:t>
      </w:r>
    </w:p>
    <w:bookmarkEnd w:id="7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