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2e89" w14:textId="af42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по инвестициям и развитию Республики Казахстан от 28 января 2016 года № 91 "Об утверждении коэффициента зонирования, учитывающего месторасположение объекта налогообложения в населенном пункте"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14 декабря 2020 года № 464/НҚ. Зарегистрирован в Министерстве юстиции Республики Казахстан 21 декабря 2020 года № 21829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91 "Об утверждении коэффициента зонирования, учитывающего месторасположение объекта налогообложения в населенном пункте" (зарегистрированный в Реестре государственной регистрации нормативных правовых актов Республики Казахстан за № 13326, опубликован 25 марта 2016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