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f886" w14:textId="eb7f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декабря 2020 года № 393. Зарегистрирован в Министерстве юстиции Республики Казахстан 22 декабря 2020 года № 21837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393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сельского хозяйства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сентября 2013 года № 20/460 "Об утверждении профессиональных стандартов технического и профессионального образования в сфере сельского хозяйства и переработки сельскохозяйственной продукции" (зарегистрирован в Реестре государственной регистрации нормативных правовых актов № 8929, опубликован 29 мая 2014 года в газете "Казахстанская правда" № 104 (27725)).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20/33 "Об утверждении профессионального стандарта в деятельности по производству пищевых концентратов" (зарегистрирован в Реестре государственной регистрации нормативных правовых актов № 9449, опубликован 12 февраля 2015 года в газете "Казахстанская правда" № 28 (27904)).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20/34 "Об утверждении профессионального стандарта в деятельности по кондитерскому производству" (зарегистрирован в Реестре государственной регистрации нормативных правовых актов № 9457, опубликован 26 февраля 2015 года в газете "Казахстанская правда" № 38 (27914)).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20/35 "Об утверждении профессионального стандарта в хлопководческой деятельности" (зарегистрирован в Реестре государственной регистрации нормативных правовых актов № 9444, опубликован 26 февраля 2015 года в газете "Казахстанская правда" № 38 (27914)).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20/36 "Об утверждении профессионального стандарта в деятельности по животноводству" (зарегистрирован в Реестре государственной регистрации нормативных правовых актов № 9450, опубликован 4 апреля 2015 года в газете "Казахстанская правда" № 61 (27937)).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20/37 "Об утверждении профессионального стандарта в деятельности по ветеринарной санитарии" (зарегистрирован в Реестре государственной регистрации нормативных правовых актов № 9460, опубликован 4 апреля 2015 года в газете "Казахстанская правда" № 61 (27937)).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20/38 "Об утверждении профессионального стандарта в деятельности по мелиорации и рекультивации сельскохозяйственных земель" (зарегистрирован в Реестре государственной регистрации нормативных правовых актов № 9440, опубликован 9 апреля 2015 года в газете "Казахстанская правда" № 64 (27940)).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20/39 "Об утверждении профессионального стандарта в деятельности по ветеринарной медицине" (зарегистрирован в Реестре государственной регистрации нормативных правовых актов № 9451, опубликован 9 апреля 2015 года в газете "Казахстанская правда" № 64 (27940)).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20/40 "Об утверждении профессионального стандарта в деятельности по производству сахара" (зарегистрирован в Реестре государственной регистрации нормативных правовых актов № 9439, опубликован 16 апреля 2015 года в газете "Казахстанская правда" № 69 (27945)).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20/41 "Об утверждении профессионального стандарта в деятельности по энергообеспечению сельского хозяйства" (зарегистрирован в Реестре государственной регистрации нормативных правовых актов № 9452, опубликован 16 апреля 2015 года в газете "Казахстанская правда" № 69 (27945)).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20/42 "Об утверждении профессионального стандарта в деятельности по производству сливочного масла и сыра" (зарегистрирован в Реестре государственной регистрации нормативных правовых актов № 9453, опубликован 23 мая 2015 года в газете "Казахстанская правда" № 95 (27971)).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20/43 "Об утверждении профессионального стандарта в деятельности по плодоовощеводству" (зарегистрирован в Реестре государственной регистрации нормативных правовых актов № 9455, опубликован 4 июня 2015 года в газете "Казахстанская правда" № 103 (27979)).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20/44 "Об утверждении профессионального стандарта в деятельности по переработке фруктов, овощей и орехов" (зарегистрирован в Реестре государственной регистрации нормативных правовых актов № 9459, опубликован 4 июня 2015 года в газете "Казахстанская правда" № 103 (27979)).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20/45 "Об утверждении профессионального стандарта в деятельности по хлебопекарно- макаронному производству" (зарегистрирован в Реестре государственной регистрации нормативных правовых актов № 9458, опубликован 18 июня 2015 года в газете "Казахстанская правда" № 113 (27989)).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20/46 "Об утверждении профессионального стандарта в деятельности по переработке молока и молочных продуктов" (зарегистрирован в Реестре государственной регистрации нормативных правовых актов № 9441, опубликован 18 июня 2015 года в газете "Казахстанская правда" № 113 (27989)).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20/47 "Об утверждении профессионального стандарта в деятельности по переработке мяса и мясных продуктов" (зарегистрирован в Реестре государственной регистрации нормативных правовых актов № 9435, опубликован 11 июля 2015 года в газете "Казахстанская правда" № 131 (28007)).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20/48 "Об утверждении профессионального стандарта в зооинженерной деятельности" (зарегистрирован в Реестре государственной регистрации нормативных правовых актов № 9447, опубликован 11 июля 2015 года в газете "Казахстанская правда" № 131 (28007)).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20/49 "Об утверждении профессионального стандарта в деятельности по автоматизации сельскохозяйственного производства" (зарегистрирован в Реестре государственной регистрации нормативных правовых актов № 9434, опубликован 1 августа 2015 года в газете "Казахстанская правда" № 145 (28021)).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20/50 "Об утверждении профессионального стандарта в деятельности по механизации в сельском хозяйстве" (зарегистрирован в Реестре государственной регистрации нормативных правовых актов № 9442, опубликован 1 августа 2015 года в газете "Казахстанская правда" № 145 (28021)).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20/51 "Об утверждении профессионального стандарта в деятельности по хранению и переработке зерна" (зарегистрирован в Реестре государственной регистрации нормативных правовых актов № 9443, опубликован 1 августа 2015 года в газете "Казахстанская правда" № 145 (28021)).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20/52 "Об утверждении профессионального стандарта в растениеводческой деятельности" (зарегистрирован в Реестре государственной регистрации нормативных правовых актов № 9456, опубликован 29 августа 2015 года в газете "Казахстанская правда" № 165 (28041)).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20/53 "Об утверждении профессионального стандарта в деятельности по шелководству" (зарегистрирован в Реестре государственной регистрации нормативных правовых актов № 9448, опубликован 29 августа 2015 года в газете "Казахстанская правда" № 165 (28041)).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20/54 "Об утверждении профессионального стандарта в пчеловодческой деятельности" (зарегистрирован в Реестре государственной регистрации нормативных правовых актов № 9436, опубликован 29 августа 2015 года в газете "Казахстанская правда" № 165 (28041)).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20/55 "Об утверждении профессионального стандарта в селекционной деятельности (племенное дело)" (зарегистрирован в Реестре государственной регистрации нормативных правовых актов № 9445, опубликован 29 августа 2015 года в газете "Казахстанская правда" № 165 (28041)).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20/56 "Об утверждении профессионального стандарта в деятельности по агрономии и агрохимии" (зарегистрирован в Реестре государственной регистрации нормативных правовых актов № 9437, опубликован 3 сентября 2015 года в газете "Казахстанская правда" № 167 (28043)).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20/57 "Об утверждении профессионального стандарта в деятельности по производству молока и традиционных напитков" (зарегистрирован в Реестре государственной регистрации нормативных правовых актов № 9438, опубликован 3 сентября 2015 года в газете "Казахстанская правда" № 167 (28043)).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января 2014 года № 20/58 "Об утверждении профессионального стандарта в деятельности по защите и карантину растений" (зарегистрирован в Реестре государственной регистрации нормативных правовых актов № 9446, опубликован 3 сентября 2015 года в газете "Казахстанская правда" № 167 (28043)).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