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4414" w14:textId="b5b4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подтверждения результатов непрерывного профессионального развития работников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декабря 2020 года № ҚР ДСМ-283/2020. Зарегистрирован в Министерстве юстиции Республики Казахстан 22 декабря 2020 года № 21843.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результатов непрерывного профессионального развития работников здравоохранения.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"____"________________2020 год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 № ҚР ДСМ-283/2020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подтверждения результатов непрерывного профессионального развития работников здравоохранения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подтверждения результатов непрерывного профессионального развития работников здравоохранения" (далее - Правила) разработаны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41)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- Кодекс) и определяют порядок подтверждения результатов непрерывного профессионального развития работников здравоохранения.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Результаты непрерывного профессионального развития (далее - НПР) работников здравоохранения подтверждаются службой управления персоналом и руководителем медицинской организации в соответствии с критериями подтверждения результатов непрерывного профессионального развития работников здравоохранения,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определения: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аккредитованная организация по оценке - аккредитованная уполномоченным органом организация, осуществляющая оценку знаний и навыков обучающихся, выпускников профессиональной подготовленности и специалистов в области здравоохранения.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дополнительное образование специалистов (далее - дополнительное образование) - процесс обучения, осуществляемый с целью удовлетворения образовательных потребностей кадров здравоохранения для поддержания, расширения, углубления и совершенствования профессиональных знаний, умений и навыков, а также освоения новых (дополнительных) компетенций;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зачетная единица в системе непрерывного профессионального развития специалиста (далее - ЗЕ) – унифицированная условная единица измерения объема участия специалиста в мероприятиях, способствующих непрерывному профессиональному развитию за определенный период профессиональной деятельности.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Результатами НПР работников здравоохранения являются документы, удостоверяющие результаты дополнительного, неформального образования и дополнительные компетенции с учетом требований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269 Кодекса.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Результаты НПР работников здравоохранения подтверждаются для сертификации специалистов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подтверждения результатов непрерывного профессионального развития работников здравоохранения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НПР работников здравоохранения подтверждаются за последние 5 лет.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Работник здравоохранения при наличии удостоверяющих документов результатов НПР предоставляет в службу управления персоналом по месту основной деятельности подтверждающие документы, предусмотренные критериями,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выданные на иностранном языке, предоставляются с нотариально заверенным переводом на казахском или русском языке.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Служба управления персоналом и руководитель медицинской организации начисляют ЗЕ за каждый критерий результата НПР.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Итоговый результат НПР рассчитывается путем суммирования ЗЕ за дополнительное образование, неформальное образование и дополнительные компетенции.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 по результатам дополнительного образования (повышение квалификации) рассчитываются за последние 5 лет согласно Главе 1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 по результатам неформального образования рассчитываются согласно Главе 2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 дополнительным компетенциям – согласно Главе 3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Подтвержденные результаты НПР оформляются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подтверждении результатов НПР является несоответствие документов, удостоверяющих результаты НПР требованиям к критериям.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непрерывного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здравоохранения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подтверждения результатов непрерывного профессионального развития работников здравоохранения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5079"/>
        <w:gridCol w:w="1902"/>
        <w:gridCol w:w="2195"/>
        <w:gridCol w:w="2668"/>
      </w:tblGrid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Требование к критерию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Подтверждающий документ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1. Дополнительное образование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(цикл повышения квалификации)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 профилем заявляемой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уровнем образовательной программы;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количества часов или кредитов.</w:t>
            </w:r>
          </w:p>
          <w:bookmarkEnd w:id="30"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 = 1 зачетной единице;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кредит = 30 зачетных единиц</w:t>
            </w:r>
          </w:p>
          <w:bookmarkEnd w:id="31"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свидетельства о прохождении повышения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2. Неформальное образование</w:t>
            </w:r>
          </w:p>
        </w:tc>
      </w:tr>
      <w:tr>
        <w:trPr>
          <w:trHeight w:val="30" w:hRule="atLeast"/>
        </w:trPr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Стажировка по профилю специальности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Областного, городского, республиканского значения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неделя = 36 зачетных единиц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отчета о выполнении индивидуального плана стажировки, информация о приобретенных в ходе стажировки знаний, умений и навыков, Отзыв руководителя структурного подразделения на специалиста в области здравоохранения по итогам стажировки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неделя = 72 зачетные единицы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очных обучениях семинарах, тренингах, мастер-классах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 профилем заявляемой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количества часов или кредитов.</w:t>
            </w:r>
          </w:p>
          <w:bookmarkEnd w:id="32"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 = 1 зачетная единица;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кредит = 30 зачетных единиц.</w:t>
            </w:r>
          </w:p>
          <w:bookmarkEnd w:id="33"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свидетельства о прохождении обучения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вебинарах, онлайн курсах, иных обучающих мероприятиях, проводимых с использованием технологий дистанционного обучения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 профилем заявляемой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количества часов или кредитов.</w:t>
            </w:r>
          </w:p>
          <w:bookmarkEnd w:id="34"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 = 0,5 зачетные единицы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свидетельства о прохождении обучения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самооценки в аккредитованной организации по оценке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 результат (равный или выше порогового уровня)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результат самооценки = 30 зачетных единиц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 результат самооценки знаний и навыков (равный или выше порогового уровня)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3. Дополнительные компетенции</w:t>
            </w:r>
          </w:p>
        </w:tc>
      </w:tr>
      <w:tr>
        <w:trPr>
          <w:trHeight w:val="30" w:hRule="atLeast"/>
        </w:trPr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съезда, конгресса, конференции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областного, городского значения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 = 5 зачетных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доклад= 20 зачетных единиц.</w:t>
            </w:r>
          </w:p>
          <w:bookmarkEnd w:id="35"/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участника и (или) программа конференции с указанием Ф.И.О. докладчика, темы, места проведения, организатора проведения, даты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 = 10 зачетных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= 50 зачетных единиц.</w:t>
            </w:r>
          </w:p>
          <w:bookmarkEnd w:id="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= 40 зачетных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= 100 зачетных единиц.</w:t>
            </w:r>
          </w:p>
          <w:bookmarkEnd w:id="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монографии, руководства, методических рекомендаций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 профилем заявляемой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первым автором или в моноавторстве.</w:t>
            </w:r>
          </w:p>
          <w:bookmarkEnd w:id="38"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монография = 300 зачетных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руководство, методические рекомендации = 100 зачетных единиц.</w:t>
            </w:r>
          </w:p>
          <w:bookmarkEnd w:id="39"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опубликованной монографии, руководства, методических рекомендаций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учебника (книги)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 профилем заявляемой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первым автором или в моноавторстве.</w:t>
            </w:r>
          </w:p>
          <w:bookmarkEnd w:id="40"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учебник (книга) = 200 зачетных единиц.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опубликованного учебника (книги)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научной статьи, в изданиях, входящих в перечень рекомендованных Комитетом организации контроля в сфере образования и науки Министерства образования и науки Республики Казахстан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 профилем заявляемой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первым 3 авторам</w:t>
            </w:r>
          </w:p>
          <w:bookmarkEnd w:id="41"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статья = 30 зачетных единиц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опубликованной статьи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статьи по в республиканских и зарубежных изданиях, не входящих в перечень рекомендованных Комитетом организации контроля в сфере образования и науки Министерства образования и науки Республики Казахстан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 профилем заявляемой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первым 3 авторам</w:t>
            </w:r>
          </w:p>
          <w:bookmarkEnd w:id="42"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статья = 15 зачетных единиц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опубликованной статьи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научной статьи в изданиях, индексируемых в Scopus, WebofScience, Springer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 профилем заявляемой специальности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статья, квартиль журнала Q4 = 70 зачетных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статья, квартиль журнала Q3 = 100 зачетных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статья, квартиль журнала Q2 = 200 зачетных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статья, квартиль журнала Q1= 300 зачетных единиц.</w:t>
            </w:r>
          </w:p>
          <w:bookmarkEnd w:id="43"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опубликованной статьи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патента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 профилем заявляемой специальности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патент республиканского уровня = 120 зачетных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патент зарубежного уровня = 300 зачетных единиц.</w:t>
            </w:r>
          </w:p>
          <w:bookmarkEnd w:id="44"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патента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свидетельства об интеллектуальной собственности Республики Казахстан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 профилем заявляемой специальности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свидетельство = 5 зачетных единиц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свидетельства об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Наставничество, педагогическая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 профилем заявляемой специальности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 в качестве наставника или ментора для обучающихся медицинских организаций образования = 10 зачетных единиц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приказа медицинской организации о назначении наставником,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свидетельство о повышении квалификации по наставничеству и (или) менторству</w:t>
            </w:r>
          </w:p>
          <w:bookmarkEnd w:id="45"/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Наставничество для молодых и вновь принятых специалистов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 профилем заявляемой специальности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 в качестве наставника =10 зачетных единиц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приказа о назначении наставником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 практическую деятельность инновационной научной или практической методики диагностики лечения, профилактики заболевания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 профилем заявляемой специальности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акт внедрения = 100 зачетных единиц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внедрения с участием местного органа управления здравоохранением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Членство в профессиональной ассоциации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 профилем заявляемой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чем 1 год с активным членством на момент подтверждения.</w:t>
            </w:r>
          </w:p>
          <w:bookmarkEnd w:id="46"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уровня = 10 зачетных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уровня = 30 зачетных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уровня = 100 зачетных единиц.</w:t>
            </w:r>
          </w:p>
          <w:bookmarkEnd w:id="47"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членство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Членство в экспертных органах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 профилем заявляемой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лет не менее чем 1 год с активным членством на момент подтверждения</w:t>
            </w:r>
          </w:p>
          <w:bookmarkEnd w:id="48"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уровня = 100 зачетных единиц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экспертную деятельность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и (или) тренерская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 профилем заявляемой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 на момент подтверждения.</w:t>
            </w:r>
          </w:p>
          <w:bookmarkEnd w:id="49"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= 20 зачетных единиц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экспертную и тренерскую деятельность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нормативно-правовых и иных регламентирующих актов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 профилем заявляемой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уровня (клинические протоколы, клинические сестринские руководства, стандарты операционных процедур, отраслевые программы, государственные стандарты образования).</w:t>
            </w:r>
          </w:p>
          <w:bookmarkEnd w:id="50"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 = 50 зачетных единиц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приказа о составе рабочей группы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содержательной или тестологической экспертизе экзаменационного материала (тестовые вопросы и клинические сценарии) аккредитованной организации по оценке знаний и навыков обучающихся, профессиональной подготовленности выпускников и специалистов в области здравоохранения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 профилем заявляемой специальности;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тестовых вопросов =1 зачетная единица;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клинических сценариев = 1зачетная единица</w:t>
            </w:r>
          </w:p>
          <w:bookmarkEnd w:id="51"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акта экспертизы экзаменационного материала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непрерывного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Подтверждение результатов непрерывного профессионального развития работников здравоохранения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наличии)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Заявляемая специальность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Общий стаж работника здравоохранения (лет, месяцев, дней)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Стаж работы по заявляемой специальности (лет, месяцев, дней)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Место работы в настоящее время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Занимаемая должность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Трудовая деятельность по заявляемой специальности (на момент подтверждения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результатов непрерывного профессионального развития по заявляемой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специальности)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1260"/>
        <w:gridCol w:w="284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увольнения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  <w:bookmarkEnd w:id="54"/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 приказа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Уровень отраслевой рамки квалификаций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Квалификационная категория (при наличии)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Послевузовское образование (при наличии)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Результаты НПР ______________________________________________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3"/>
        <w:gridCol w:w="4117"/>
        <w:gridCol w:w="3310"/>
      </w:tblGrid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критерия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Результат в зачетных единицах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Дополнительное образование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Неформальное образование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Дополнительные компетенции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результатов НПР: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службы управления персоналом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медицинской организации___________________________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Дата выдачи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