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c28e5" w14:textId="2bc2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Правил непрерывного образования детей школьного возраста в период получения в стационарных условиях специализированной медицинской помощи, медицинской реабилитации, а также паллиативной медицинской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здравоохранения Республики Казахстан от 21 декабря 2020 года № ҚР ДСМ-296/2020 и и.о. Министра образования и науки Республики Казахстан от 21 декабря 2020 года № 533. Зарегистрирован в Министерстве юстиции Республики Казахстан 22 декабря 2020 года № 21864.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Кодекса Республики Казахстан от 7 июля 2020 года "О здоровье народа и системе здравоохранения"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непрерывного образования детей школьного возраста в период получения в стационарных условиях специализированной медицинской помощи, медицинской реабилитации, а также паллиативной медицинской помощи, согласно приложению к настоящему совместному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И.о. Министра__________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Дауленов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здравоохранения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Казахстан__________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Цой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ДСМ-296/2020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 № 533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непрерывного образования детей школьного возраста в период получения в стационарных условиях специализированной медицинской помощи, медицинской реабилитации, а также паллиативной медицинской помощи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непрерывного образования детей школьного возраста в период получения в стационарных условиях специализированной медицинской помощи, медицинской реабилитации, а также паллиативной медицинской помощи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Кодекса Республики Казахстан от 7 июля 2020 года "О здоровье народа и системе здравоохранения" и определяют порядок непрерывного образования детей школьного возраста в период получения в стационарных условиях специализированной медицинской помощи, медицинской реабилитации, а также паллиативной медицинской помощи (далее - медицинские организации).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Местные органы государственного управления образованием областей, городов республиканского значения и столицы, совместно с местными органами государственного управления здравоохранением областей, городов республиканского значения и столицы, организуют учебный процесс детей, проходящих курс лечения в медицинских организациях, на основании типовых учебных программ, по предметам соответствующего класса, а также типовых учебных планов, утверждаемых уполномоченным органом в области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Учебные занятия проводятся для детей с ограниченными возможностями, проходящих курс лечения в медицинских организациях в соответствии с заключениями психолого-медико-педагогических консультаций, утвержденными приказом Министра образования и науки Республики Казахстан от 14 февраля 2017 года № 66 "Об утверждении Типовых правил деятельности видов специальных организаций образования" (зарегистрирован в Реестре государственных нормативных правовых актов Республики Казахстан под № 14995) (далее - Заключение психолого-медико-педагогической консультации).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ограниченными возможностями предоставляется психолого-педагогическая поддержка, оказываемая специальными педагогами, педагогом-психологом.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непрерывного образования детей школьного возраста в период получения в стационарных условиях специализированной медицинской помощи, медицинской реабилитации, а также паллиативной медицинской помощи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 учебного процесса и руководство учебно-воспитательной работой при обучении детей в медицинских организациях осуществляется заместителями директора организаций образования по учебной работе.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Занятия проводятся с обучающимися 1-11 (12) классов, которым в соответствии с заключением лечащего врача предстоит прохождение лечения или реабилитации в данной медицинской организации свыше 15 дней.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Зачисление обучающихся в соответствующий класс осуществляется на основании справки из школы, в которой они обучаются постоянно.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Учебные занятия начинаются с момента поступления обучающегося в медицинскую организацию и продолжаются в зависимости от его состояния здоровья.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Ежедневное расписание учебных занятий составляется с учетом индивидуального подхода в зависимости от состояния здоровья детей и определяется заведующим отделением медицинской организации совместно с лечащим врачом, с внесением соответствующей записи в медицинскую карту стационарного больного.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учебных занятий составляет 40 минут. При составлении краткосрочных планов учебных занятий, педагог учитывает степень тяжести заболеваний детей и предусматривает дифференцированные задания. Продолжительность учебных занятий сокращается по указанию лечащего врача.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Занятия проводятся с обучающимися в групповой или индивидуальной формах обучения. Групповые занятия организуются при наличии от 3 до 15 обучающихся одного класса. Укомплектованность классов начинается с количества 3 детей и более в одном классе. При количестве обучающихся менее 3-х в одном классе, классы объединяются. Не допускается совмещенное обучение обучающихся первого класса и выпускных классов.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Педагог организует учебно-воспитательную работу по расписанию, с учетом данных о состоянии здоровья детей и по согласованию с лечащим врачом медицинской организации. Ежедневная учебная нагрузка на одного обучающегося не превышает 3-4, 6 учебных часов в зависимости от класса на основании типовых учебных планов, утверждаемых уполномоченным органом в области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(далее - Типовые учебные планы).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рабочих учебных планах предусматривается сохранение 80 % обьема максимальной учебной нагрузки Типовых учебных планов начального, основного и общего среднего образования, а также перераспределение до 20 % часов с учетом специфики медицинской организации.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Рабочий учебный план для организации учебного процесса обучающихся, находящихся на лечении в медицинских организациях, составляется на основании Типовых учебных планов.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школах противотуберкулезных диспансеров обучающиеся зачисляются с начала учебного года и по мере поступления в диспансер. Наполняемость класса и группы не более 12 обучающихся (по наполняемости для специальных классов).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психоневрологических отделениях медицинской организации обучение детей осуществляется на основании Заключения психолого-медико-педагогических консультаций.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Текущий и промежуточный контроль успеваемости, промежуточная и итоговая аттестация обучающихся проводится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образования, утвержденных приказом Министра образования и науки Республики Казахстан от 18 марта 2008 года № 125 "Об утверждении (зарегистрирован в Реестре государственных нормативных правовых актов Республики Казахстан под № 5191).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учета учебных занятий с обучающимися, ведется классный журнал по форме и требованиям, в соответствии с перечнем документов, обязательных для ведения педагогами, утверждаемым уполномоченным органом в области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23-4)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Контингент обучающихся медицинских организаций учитывается в национальной образовательной базе данных школ, в которых они обучаются постоянно.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