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69b3" w14:textId="64e6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размеров сумм снятия субъектами предпринимательства наличных денег с банковских счетов, а также субъектов предпринимательства, на которые не распространяется требование по снятию наличных денег с банковских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Правления Национального Банка Республики Казахстан от 21 декабря 2020 года № 150 и приказ Министра национальной экономики Республики Казахстан от 23 декабря 2020 года № 95. Зарегистрирован в Министерстве юстиции Республики Казахстан 24 декабря 2020 года № 21901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Настоящие совместные постановление и приказ вводятся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ПОСТАНОВЛЯЕТ и Министр национальной экономики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предельные размеры сумм снятия субъектами предпринимательства наличных денег с банковских счетов в течение календарного месяца: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20 000 000 (двадцать миллионов) тенге – для субъектов малого предпринимательства;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120 000 000 (сто двадцать миллионов) тенге – для субъектов среднего предпринимательства;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150 000 000 (сто пятьдесят миллионов) тенге – для субъектов крупного предпринимательства.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предельные размеры сумм снятия субъектами предпринимательства наличных денег с банковских счетов в течение календарного месяца, установленные пунктом 1 настоящих совместных постановления и приказа, не распространяются на следующих субъектов предпринимательства: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микропредпринимательства;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субъекты предпринимательства, осуществляющие закуп сельскохозяйственной продовольственной продукции, продукции аквакультуры (рыболовства);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субъекты предпринимательства, осуществляющие розничную торговлю продуктами питания, напитками, а также фармацевтическими, медицинскими и ортопедическими товарами, с видами экономической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совместным постановлению и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банки второго уровня и Национального оператора почты при снятии ими наличных денег с корреспондентских счетов, открытых в Национальном Банке Республики Казахстан, и юридические лица,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наличного денежного обращения Национального Банка Республики Казахстан в установленном законодательством Республики Казахстан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государственную регистрацию настоящих совместных постановления и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постановления и приказа на официальном интернет-ресурсе Национального Банка Республики Казахстан после их официального опубликования;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настоящих совместных постановления и приказа представление в Юридический департамент Национального Банка Республики Казахстан сведений об исполнении мероприятий, предусмотренных подпунктом 2) настоящего пункта и пунктом 4 настоящих совместных постановления и приказа.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информации и коммуникаций – пресс-службе Национального Банка Республики Казахстан обеспечить в течение двух рабочих дней после государственной регистрации настоящих совместных постановления и приказа направление их копии на официальное опубликование в периодические печатные издания.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настоящих совместных постановления и приказа возложить на курирующего заместителя Председателя Национального Банка Республики Казахстан и курирующего Вице-министра национальной экономики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Настоящие совместные постановление и приказ вводятся в действие с 1 января 2021 года.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национальной экономики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__________Р. Даленов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Национального Банка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__________Е. Досаев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совместным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приказа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95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экономической деятельности субъектов предпринимательства, осуществляющих розничную торговлю продуктами питания, напитками, а также фармацевтическими, медицинскими и ортопедическими товарами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7"/>
        <w:gridCol w:w="7333"/>
      </w:tblGrid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классификатора видов экономической деятельности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фруктами и овощами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мясом и мясными продуктами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рыбой, ракообразными и моллюсками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продуктами питания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фармацевтическими товарами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медицинскими и ортопедическими товарами в специализированных магазинах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