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dde0" w14:textId="38ad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в государственных медицинских организациях детей-сирот, детей, оставшихся без попечения родителей, и детей, находящихся в трудной жизненной ситуации, до достижения ими возраста трех лет включительно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24 декабря 2020 года № ҚР ДСМ-327/2020. Зарегистрирован в Министерстве юстиции Республики Казахстан 26 декабря 2020 года № 21922.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Кодекса Республики Казахстан от 7 июля 2020 года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"О правах ребенка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в государственных медицинских организациях детей-сирот, детей, оставшихся без попечения родителей, и детей, находящихся в трудной жизненной ситуации, до достижения ими возраста трех лет включительно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здравоохранения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 2020 года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ДСМ-327/2020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правил содержания детей-сирот, детей, оставшихся без попечения родителей, и детей, находящихся в трудной жизненной ситуации, до достижения ими возраста трех лет включительно в государственных медицинских организациях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детей-сирот, детей, оставшихся без попечения родителей, и детей, находящихся в трудной жизненной ситуации, до достижения ими возраста трех лет включительно в государственных медицинских организациях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Кодекса Республики Казахстан от 7 июля 2020 года "О здоровье народа и системе здравоохранения" (далее -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"О правах ребенка в Республике Казахстан" и регулируют порядок содержания детей-сирот, детей, оставшихся без попечения родителей, и детей, находящихся в трудной жизненной ситуации, до достижения ими возраста трех лет включительно, с дефектами психического и физического развития от рождения до четырех лет в государственных медицинских организациях в Республике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Государственной медицинской организацией для детей-сирот, детей, оставшихся без попечения родителей, и детей, находящихся в трудной жизненной ситуации, до достижения ими возраста трех лет включительно,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 является Дом ребенка.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содержания детей-сирот, детей, оставшихся без попечения родителей, и детей, находящихся в трудной жизненной ситуации, до достижения ими возраста трех лет включительно в государственных медицинских организациях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Дом ребенка принимаются дети-сироты, дети, оставшиеся без попечения родителей, и дети, находящиеся в трудной жизненной ситуации, до достижения ими возраста трех лет включительно, с дефектами психического и физического развития от рождения до четырех лет:  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органическим поражением центральной нервной системы с нарушением психики;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органическим поражением центральной нервной системы без нарушения психики, в том числе с детским церебральным параличом;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нарушениями функции опорно-двигательного аппарата и другими дефектами физического развития без нарушения психики;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олигофренией в степени имбецильности, идиотии;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слабоумием после перенесенных органических поражений головного мозга;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умственной отсталостью всех степеней при наличии грубых нарушений двигательных функций;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нарушениями слуха и речи (глухонемые, тугоухость);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нарушением речи (заикающиеся, с алалией и другими нарушениями речи) без нарушения психики;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нарушением зрения (слепые, слабовидящие);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неактивными формами туберкулеза;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врожденными и приобретенными венерическими заболеваниями после окончания специфической терапии, в незаразном периоде заболевания;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зараженные вирусом иммунодефицита человека (далее – ВИЧ-инфекция).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слабовидящих или слабослышащих с умственной отсталостью всех степеней при наличии грубых нарушений двигательных функций, затрудняющих воспитание, организуются отдельные группы сестринского ухода.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Содержание детей-сирот, детей, оставшихся без попечения родителей, и детей, находящихся в трудной жизненной ситуации, до достижения ими возраста трех лет включительно в государственных медицинских организациях осуществляется с требованиями санитарных правил, утвержденных согласно подпункту 132-1)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 детей в Дом ребенка и выписка из него проводится следующим образом: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Дом ребенка принимаются дети из семей, организации родовспоможения и стационаров, центров адаптации несовершеннолетних (далее – ЦАН), центров поддержки детей, находящихся в трудной жизненной ситуации (далее – ЦПД) на основании направления местных исполнительных органов;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детей из организаций родовспоможения осуществляется непосредственно в группу, а из семей, ЦАНов, ЦПД и стационаров – в карантинную группу или изолятор, с последующим переводом в группу.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приему в Дом ребенка дети с острыми инфекционными заболеваниями, активной формой туберкулеза, заразными кожными заболеваниями, острыми вирусными заболеваниями, острыми заболеваниями центральной нервной системы, тяжелыми нарушениями трофики и заболеваниями, требующими лечения в стационарных условиях. Лечение их проводится в стационарах детских лечебно-профилактических организаций и прием в специализированные группы Дома ребенка осуществляется после улучшения состояния.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детей в Дом ребенка осуществляется при наличии следующих документов: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рождении ребенка или медицинское свидетельство о рождении (при наличии);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выписка из истории развития ребенка (медицинской карты стационарного больного) или истории новорожденного, с обязательными подробными данными анамнеза, включая данные о наследственности, заключения узких специалистов и лабораторных анализов, в том числе обследования на ВИЧ-инфекцию, туберкулез, сифилис и гепатиты;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справка, об отсутствии инфекционных заболеваний в семье или организации, откуда ребенок поступает, выданная медицинским работником,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учебы, работы родителей или иных законных представителей (при наличии);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проверки органа опеки и попечительства о жилищно-бытовых условиях семьи при возврате ребенка в семью, справка о наличии или отсутствии жилья, в случае временного помещения ребенка в Дом ребенка (при наличии);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документы, подтверждающие отсутствие родителей или невозможность воспитания ими своих детей: свидетельство о смерти, решение суда о лишении родительских прав, о признании недееспособными, безвестно отсутствующими, решение суда о лишении свободы, акт о доставлении заблудившегося (подкинутого) ребенка, заявление одного или двух родителей, или законных представителей о временном устройстве ребенка в Дом ребенка в соответствии с приложением к настоящим Правилам,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отказе от родительских прав и согласии на усыновление, нотариально удостоверенное или заверенное руководителем организации, в которой находится ребенок, оставшийся без попечения родителей, либо органом, осуществляющим функции по опеке или попечительству, по месту усыновления ребенка или по месту жительства родителей, по форме, утвержденной приказом Министра образования и науки Республики Казахстан от 16 января 2015 года № 16 (зарегистрирован в Реестре государственной регистрации нормативных правовых актов за № 10280).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приеме в Дом ребенка детей, подкинутых или оставленных в медицинской организации, оформляются следующие документы: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акт о доставлении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заблудившегося (подкинутого) ребенка по форме, утвержденной приказом Министра внутренних дел от 29 декабря 2015 года № 1098 (зарегистрирован в Реестре государственной регистрации нормативных правовых актов за № 12953), составленный в присутствии сотрудника местной полиции. Копия акта о подкидывании направляется в территориальные органы Министерства внутренних дел Республики Казахстан;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об оставлении ребенка, составленный администрацией медицинской организации и заверенный печатью;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ходатайство организации здравоохранения в органы опеки и попечительства о переводе ребенка в Дом ребенка.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временного устройства в Дом ребенка детей, имеющих родителей или иных законных представителей, местные органы государственного управления здравоохранением областей, городов республиканского значения и столицы или по их поручению администрация Дома ребенка составляют соглашение о сроке пребывания ребенка, обязанностях родителей, условиях участия их в содержании и воспитании. Общий срок временного пребывания детей в Доме ребенка составляет не более 12 месяцев.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Сведения о поступивших детях заносятся в журнал учета приема детей в Дом ребенка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каждого ребенка, поступившего в Дом ребенка, оформляется личное дело воспитанника, которое хранится у главного врача (директора) Дома ребенка и включает следующую документацию: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сопроводительная медицинская документация ребенка;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анкета на поступающего ребенка;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приеме ребенка в Дом ребенка;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ходатайства в местный исполнительный орган (органы опеки и попечительства) для определения детей в Дом ребенка;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документация по постановке ребенка на очередь для получения жилья, по сохранению имеющегося жилья у ребенка;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документация об открытии счетов в банках второго уровня для зачисления взысканных алиментов с родителей по содержанию ребенка и иных социальных выплат для детей –сирот, детей-инвалидов;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переписка с государственными и правоохранительными органами по уточнению правового и социального статуса ребенка, розыску родителей и родственников;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выписке ребенка из Дома ребенка.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 Домов ребенка дети выписываются в следующих случаях: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возвращении их в биологическую семью;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переводе в организации системы образования или социальной защиты населения;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усыновлении (удочерении);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оформлении опеки, передаче ребенка на патронатное воспитание и другие формы устройства в семью.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Возвращение детей, временно устроенных в Дом ребенка, родителям или иным законным представителям, осуществляется по их заявлению.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защиты прав и интересов детей, в случае необоснованного отказа родителей или лиц, их заменяющих, взять ребенка по истечении указанного в соглашении срока, администрация Дома ребенка в течении трех рабочих дней направляет письмо в орган, осуществляющий функции по опеке и попечительству, соответствующей административно-территориальной единицы для принятия мер по реализации его права жить и воспитываться в семье, в том числе предъявление в суд иска о лишении их родительских прав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"О браке (супружестве) и семье".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Перевод детей из Дома ребенка в организации образования для детей-сирот, оставшихся без попечения родителей, медико-социальные учреждения осуществляется в соответствии с заключением психолого-медико-педагогической консультации.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Сведения о детях, подлежащих переводу, сообщаются территориальным органам образования и социальной защиты населения за 6 месяцев до срока перевода.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Передача детей на усыновление (удочерение)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380 "Об утверждении Правил передачи детей, являющихся гражданами Республики Казахстан на усыновление". При передаче детей на усыновление в журнале учета приема детей в Дом ребенка делается отметка о передаче на усыновление (удочерение) без указания фамилии и адреса усыновителей. Сведения об усыновлении хранятся у главного врача (директора) Дома ребенка и предъявляются следственным и судебным органам по их официальному требованию в соответствии с законодательством Республики Казахстан.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помещении в стационар, санаторий воспитанники не считаются выбывшими и не регистрируются как вновь прибывшие в журнале приема детей в Дом ребенка.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направлении ребенка на лечение в стационар, санаторий или реабилитационный центр, администрация Дома ребенка фиксирует в истории развития ребенка сведения о госпитализации.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 детей-сирот, детей,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оставшихся без попечения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родителей, и детей,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находящихся в трудной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жизненной ситуации,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достижения ими возраста трех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включительно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медицинских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о временном устройстве в Дом ребенка</w:t>
      </w:r>
    </w:p>
    <w:bookmarkEnd w:id="67"/>
    <w:p>
      <w:pPr>
        <w:spacing w:after="0"/>
        <w:ind w:left="0"/>
        <w:jc w:val="both"/>
      </w:pPr>
      <w:bookmarkStart w:name="z77" w:id="68"/>
      <w:r>
        <w:rPr>
          <w:rFonts w:ascii="Times New Roman"/>
          <w:b w:val="false"/>
          <w:i w:val="false"/>
          <w:color w:val="000000"/>
          <w:sz w:val="28"/>
        </w:rPr>
        <w:t xml:space="preserve">
      Главному врачу Дома ребенка ________________________ 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Заявление о временном устройстве ребенка в Дом ребенка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себе сообщаю следующее: фамилия, имя, отчество (при его наличии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и место рождения:____________________________________________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Прописан (а) (когда, по какому адресу): 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Паспорт или удостоверение личности (номер, когда и кем выдан):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Семейное положение: 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Образование:_____________________________________________________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Отношение к ребенку (родители, иные законные представители):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принять (передать) моего ребенка 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___________________________________________________года рождения,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родившегося(родившуюся) в организациях родовспоможения _____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(другого населенного пункта) _____________ в Дом ребенка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срок ____________ года.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Причина временного устройства ребенка в Дом ребенка:_________________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 предупрежден(а), что в случае необоснованного отказа забрать ребенка в указанный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заявлении срок, а также отказа от участия в его воспитании администрация Дома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имеет право предъявить в суд иск о лишении родительских прав,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подпунктом 2) пункта 1 статьи 75 Кодекса Республики Казахстан "О браке (супружестве) и семье";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родителя или иного законного представителя:___________________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руководителя Дома ребенка:__________________________________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(число, месяц, год) 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организации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