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9c92" w14:textId="3469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2020 года № 1245. Зарегистрирован в Министерстве юстиции Республики Казахстан 28 декабря 2020 года № 21942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Атырауской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1 438 604 000 (один миллиард четыреста тридцать восемь миллионов шестьсот четыре тысячи)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