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fcc8" w14:textId="9f9f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заказа на обеспечение студентов, магистрантов и докторантов местами в общежитиях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декабря 2020 года № 543. Зарегистрирован в Министерстве юстиции Республики Казахстан 30 декабря 2020 года № 21996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Разместить государственный заказ на обеспечение студентов, магистрантов и докторантов местами в общежитиях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543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обеспечение студентов, магистрантов и докторантов местами в общежитиях на 2021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8962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мест в общежитиях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"Кайпова Гульслу Сайдуллаевна"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"Гусейнов Шамсадин Аллахверди оглы"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"Рыспаева Г.А."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"БАГИРОВА АРАБИ-ЗАНГИ ЭЛЬДАРОВНА"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инновационно-гуманитарный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"СЕМЕНОВ В.П."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"ДиЛМАШ"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"СҮЙЕНІШ САҒИ ҚОМШАБАЙҰЛЫ"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колледж "Кайнар"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"Бекенов Д.Б."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"Кызылординский Университет "Болашак"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"TECAS-KZ"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"ХАЙРЕКЕШОВА АНАР СЕРИКОВНА"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"КАРИМБАЕВ БЕРИККАЛИ САВАНБАЕВИЧ"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"DV PROJECT" (ДВ Проект)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"Бастау"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"АМИРОВА М.К."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"КУЛМУРЗАЕВ ОРАЗГАЛИ"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"Евразийский технологический университет"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"Бексултанова К.Н."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"Евразийская юридическая академия имени Д.А. Кунаева"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"Ekhlas"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"Бастау"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"Апеис А.Е."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"Рабат Палас"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"Музамелова"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гуманитарный колледж" управления образования Карагандинской области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"ЖилСтройСервис-98"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"Кентауский трансформаторный завод"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"Республиканский высший медицинский колледж"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"Высший Медико-Стоматологический колледж профессора Рузуддинова"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"ШАРТАЛЬ"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"СевХимАгро"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"Samet International"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"Alem Trust Construction"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"ОСПАНОВА Р"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"АЗИЯ СЕРВИС LTD"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"Академия современного образования имени Абдулла"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"Болашақ - Т"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"LV и Ко"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"ASAN-GROUP"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"ДК МЕДЕТБАЕВА ЖАНАР МҰХИТҚЫЗЫ"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"Жеті Мұра"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