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15ba" w14:textId="b861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декабря 2020 года № ҚР ДСМ-334/2020. Зарегистрирован в Министерстве юстиции Республики Казахстан 31 декабря 2020 года № 22007.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санитарно-эпидемиологической экспертизы.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февраля 2015 года № 150 "Об утверждении Правил проведения санитарно-эпидемиологической экспертизы" (зарегистрирован в Реестре государственной регистрации нормативных правовых актов под № 10970, опубликован 5 июня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мая 2017 года № 251 "О внесении изменений в приказ Министра национальной экономики Республики Казахстан от 27 февраля 2015 года № 150 "Об утверждении Правил проведения санитарно-эпидемиологической экспертизы" (зарегистрирован в Реестре государственной регистрации нормативных правовых актов под № 15276, опубликован 11 июля 2017 года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Казахстан,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ДСМ-334/2020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санитарно-эпидемиологической экспертизы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санитарно-эпидемиологической экспертизы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 (далее – Кодекс) и определяют порядок проведения санитарно-эпидемиологической экспертизы.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должностное лицо – должностное лицо санитарно-эпидемиологической службы, уполномоченное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государственный санитарно-эпидемиологический контроль и надзор и осуществляющее санитарно-карантинный контроль в автомобильных пунктах пропуска через таможенную границу Евразийского экономического союза: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государственный санитарный врач Республики Казахстан и его заместители, главные государственные санитарные врачи на соответствующих территориях и транспорте, их заместители;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руководители, их заместители и специалисты государственного органа в сфере санитарно-эпидемиологического благополучия населения;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руководители, их заместители и специалисты территориальных подразделений государственного органа в сфере санитарно-эпидемиологического благополучия населения на соответствующих территориях и транспорте;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осуществляющих деятельность в сфере санитарно-эпидемиологического благополучия населения;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– государственные органы и организации санитарно-эпидемиологической службы, эксперты, аттестованные в порядке, установленном законодательством Республики Казахстан об архитектурной, градостроительной и строительной деятельности, осуществляющие санитарно-эпидемиологическую экспертизу;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заказчик – физические и юридические лица, предоставляющие заказ на проведение санитарно-эпидемиологической экспертизы;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орган в сфере санитарно-эпидемиологического благополучия населения –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Санитарно-эпидемиологическая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постановлениям или предписаниям должностных лиц санитарно-эпидемиологической службы, таможенных органов и заявлениям физических или юридических лиц, за исключением санитарно-эпидемиологической экспертизы проектов.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Санитарно-эпидемиологическая экспертиза проводится для определения возможности проведения утилизации пищевой продукции с истекшим сроком годности, находящейся на хранении в государственном материальном резерве.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проведения санитарно-эпидемиологической экспертизы проектов в составе комплексной вневедомственной экспертизы,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Кодекса, заказчик направляет исполнителю документы согласно перечню, определенному правилами оказания государственных услуг в сфере санитарно-эпидемиологического благополучия населения.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санитарно-эпидемиологической экспертизы объектов, проектов в государственных органах и организациях санитарно-эпидемиологической службы, не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заказчик направляет исполнителю следующие документы: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и нормативную документацию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санитарно-защитных зонам, на сырье и продукцию.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санитарно-эпидемиологической экспертизы по заявлениям физических и юридических лиц ими обеспечивается финансирование и представляется необходимая документация в соответствии с правилами оказания государственных услуг в сфере санитарно-эпидемиологического благополучия населения.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санитарно-эпидемиологической экспертизы продукции по постановлениям должностного лица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проб (образцов) продукции (далее – пробы) для проведения исследований, проводит должностное лицо в присутствии руководителя или представителя проверяемого субъекта или уполномоченного лица проверяемого субъекта и удостоверяется актом отбора проб продукции (далее – акт). При проведении отбора продукции в рамках профилактического контроля и надзора с посещением субъекта (объекта) контроля и надзора дополнительно удостоверяется документом, подтверждающим факт приобретения продукции. Отобранные пробы укомплектовываются, упаковываются и пломбируются (опечатываются).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Акт составляется в трех экземплярах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экземпляры акта подписываются должностным лицом, отобравшим пробы продукции и руководителем проверяемого субъекта. Первый экземпляр акта по постановлению должностного лица вместе с пробами продукции направляется в государственные организации санитарно-эпидемиологической службы (далее – Организация) для проведения санитарно-эпидемиологической экспертизы. Второй экземпляр акта остается у руководителя проверяемого субъекта. Третий экземпляр акта отбора хранится у должностного лица, осуществившего отбор проб продукции.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составления акта и отбора проб продукции для проведения санитарно-эпидемиологической экспертизы должностным лицом выносится постановление о проведении санитарно-эпидемиологической экспертизы (далее – Постановление),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составляется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Первый экземпляр направляется в Организацию. Второй экземпляр хранится у должностного лица.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Должностное лицо, отбирающее пробы, обеспечивает их сохранность и своевременность доставки в Организацию.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санитарно-эпидемиологической экспертизы по предписаниям должностного лица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Предписание о проведении санитарно-эпидемиологической экспертизы (далее – Предписание) выносится должностным лицом для проведения замеров электромагнитных полей, физических факторов окружающей среды, радиологических замеров (далее – замеры) и экспертизы продукции в рамках санитарно-эпидемиологического мониторинга.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здравоохранения РК от 13.10.2023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Предписание составляется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Первый экземпляр направляется в Организацию. Второй экземпляр хранится у должностного лица.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проведения замеров привлекаются сотрудники Организации с обязательным присутствием должностного лица, руководителя или представителя проверяемого субъекта, или уполномоченного лица проверяемого субъекта и удостоверяется протоколом измерений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1"/>
    <w:bookmarkStart w:name="z10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продукции по предписанию при санитарно-эпидемиологическом мониторинге в отношении продукции, подлежащей санитарно-эпидемиологическому надзору, проводится сотрудниками Организации и удостоверяется документом, подтверждающим факт приобретения продукции.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13.10.2023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Протокол измерений составляется в трех экземплярах. Первый экземпляр протокола измерений по предписанию должностного лица направляется в Организацию для проведения санитарно-эпидемиологической экспертизы. Второй экземпляр протокола измерений остается у руководителя проверяемого субъекта. Третий экземпляр протокола измерений хранится у должностного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санитарно-эпидемиологической экспертизы продукции по итогам санитарно-эпидемиологического мониторинга в отношении продукции, подлежащей санитарно-эпидемиологическому надзору, составляется в двух экземплярах. Первый экземпляр протокола остается в Организации, второй экземпляр протокола хранится у должностного лица, выдавшего предписание.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13.10.2023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санитарно-эпидемиологической экспертизы по заявлениям физических и юридических лиц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проведения санитарно-эпидемиологической экспертизы продукции по заявлениям физических и юридических лиц отбор проб и проведение замеров проводятся специалистами Организации.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Санитарно-эпидемиологическая экспертиза по заявлениям физических и юридических лиц включает: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регистрацию в канцелярии Организации, работающей по принципу "одного окна", заполненной формы заявления физических и юридических лиц о проведении санитарно-эпидемиологической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согласование заказчика с исполнителем даты и времени выезда на объект для отбора проб, проведения замеров на санитарно-эпидемиологическую экспертизу;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выезд на место, отбор проб, проведение замеров;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лабораторных исследований, оценку результатов;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выдачу протокола исследований, по форме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(далее – протокол) по принципу "одного окна";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акта, протокола измерений.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Проведение санитарно-эпидемиологической экспертизы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После поступления проб в лаборатории Организации проводится их регистрация в регистрационном журнале. В зависимости от вида исследований, пробы направляются в соответствующее подразделение лаборатории, где проводятся исследования в соответствии с документами санитарно-эпидемиологического нормирования,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(далее – нормативные документы).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окончания исследований специалисты лаборатории проводят оценку результатов в соответствии с нормативными документами, и составляют протокол.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проведении санитарно-эпидемиологической экспертизы по постановлениям и предписаниям протокол выдается должностному лицу санитарно-эпидемиологической службы. При проведении санитарно-эпидемиологической экспертизы по заявлениям физических и юридических лиц протокол выдается заказчику.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протоколов исследований, проведенных аккредитованными лабораториями и (или) имеющими лицензию на данный вид деятельности, составляет 1 год.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протоколов измерений, проведенных аккредитованными лабораториями и (или) имеющими лицензию на данный вид деятельности, составляет 3 года.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Санитарно-эпидемиологические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проводятся в случае установления: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истекшего срока годности;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признаков недоброкачественности (порча, разложение, загрязнение).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Начало срока проведения санитарно-эпидемиологической экспертизы по заявлениям физических и юридических лиц устанавливается со дня регистрации исполнителем заявления. Срок проведения санитарно-эпидемиологической экспертизы за исключением образцов, представленных в рамках разработки (создания), не превышает сроков, установленных методами проведения исследований.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23.Санитарно-эпидемиологическая экспертиза проектов,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Кодекса, осуществляется экспертами, аттестованными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Санитарно-эпидемиологическая экспертиза объектов, проектов,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Кодекса, с выдачей санитарно-эпидемиологического заключения проводится государственными органами санитарно-эпидемиологической службы.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получения документов для проведения санитарно-эпидемиологической экспертизы проектов исполнитель проводит санитарно-эпидемиологическую экспертизу представленных документов, оформляет санитарно-эпидемиологическое заключение.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получения документов для проведения санитарно-эпидемиологической экспертизы объектов исполнитель проверяет соответствие объекта представленным документам, осуществляет обследование объекта на соответствие нормативным правовым актам в сфере санитарно-эпидемиологического благополучия населения и гигиеническим нормативам, оформляет акт санитарно-эпидемиологического обследования объекта, оформляет санитарно-эпидемиологическое заключение.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Результатом проведения санитарно-эпидемиологической экспертизы продукции является выдача протокола исследований на продукцию.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Результатом проведения санитарно-эпидемиологической экспертизы объектов, проектов является выдача санитарно-эпидемиологического заключения.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несогласия с результатами санитарно-эпидемиологической экспертизы, жалоба подается в вышестоящий уполномоченный орган в сфере санитарно-эпидемиологического благополучия населения.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 эпидемиологической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70"/>
    <w:p>
      <w:pPr>
        <w:spacing w:after="0"/>
        <w:ind w:left="0"/>
        <w:jc w:val="both"/>
      </w:pPr>
      <w:bookmarkStart w:name="z79" w:id="71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обследовать и выдать санитарно-эпидемиологическое заключение на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целевое назначение объекта расположенного по адресу: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(район, улица, дом, квартира)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подпись, число, месяц, год </w:t>
      </w:r>
    </w:p>
    <w:p>
      <w:pPr>
        <w:spacing w:after="0"/>
        <w:ind w:left="0"/>
        <w:jc w:val="both"/>
      </w:pPr>
      <w:bookmarkStart w:name="z80" w:id="72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подпись, число, месяц, год 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(копии документов): 1. 2. 3.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 эпидемиологической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наименование,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и/или 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74"/>
    <w:p>
      <w:pPr>
        <w:spacing w:after="0"/>
        <w:ind w:left="0"/>
        <w:jc w:val="both"/>
      </w:pPr>
      <w:bookmarkStart w:name="z86" w:id="75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провести санитарно-эпидемиологическую экспертизу проектной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документации и выдать санитарно-эпидемиологическое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проекта) </w:t>
      </w:r>
    </w:p>
    <w:p>
      <w:pPr>
        <w:spacing w:after="0"/>
        <w:ind w:left="0"/>
        <w:jc w:val="both"/>
      </w:pPr>
      <w:bookmarkStart w:name="z87" w:id="76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системах. </w:t>
      </w:r>
    </w:p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число, месяц, год 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(копии документов): 1. 2. 3.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 эпидемиологической экспертизы</w:t>
            </w:r>
          </w:p>
        </w:tc>
      </w:tr>
    </w:tbl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9"/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Постановление о проведении санитарно-эпидемиологической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 _________ "____" ___________20___ года</w:t>
      </w:r>
    </w:p>
    <w:bookmarkEnd w:id="80"/>
    <w:p>
      <w:pPr>
        <w:spacing w:after="0"/>
        <w:ind w:left="0"/>
        <w:jc w:val="both"/>
      </w:pPr>
      <w:bookmarkStart w:name="z93" w:id="81"/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_________________________________________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санитарно-эпидемиологической службы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 Ф.И.О.)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представленные документы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(перечислить)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Установил____________________________________________________________________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характер складывающейся санитарно-эпидемиологической ситуации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территории, группе объектов, нарушения законодательства Республики Казахстан в области санитарно-эпидемиологического благополучия населения)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вынесения Постановления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 особому порядку, внеплановый, мониторинг безопасности продукции)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Назначить санитарно-эпидемиологическую экспертизу, проведение которой поручить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Документ санитарно-эпидемиологического нормирования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 соответствие, которого проводится исследование, (в т.ч. показатели)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здравоохранения РК от 13.10.2023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Предписание о проведении санитарно-эпидемиологической экспертизы</w:t>
      </w:r>
    </w:p>
    <w:bookmarkEnd w:id="82"/>
    <w:p>
      <w:pPr>
        <w:spacing w:after="0"/>
        <w:ind w:left="0"/>
        <w:jc w:val="both"/>
      </w:pPr>
      <w:bookmarkStart w:name="z97" w:id="83"/>
      <w:r>
        <w:rPr>
          <w:rFonts w:ascii="Times New Roman"/>
          <w:b w:val="false"/>
          <w:i w:val="false"/>
          <w:color w:val="000000"/>
          <w:sz w:val="28"/>
        </w:rPr>
        <w:t>
      № _________"____" ___________ 20___ года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или наименование (вид) 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подлежащей санитарно-эпидемиологическому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санитарно-эпидемиологической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(Ф.И.О.)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представленные документы, замеры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(перечислить)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Установил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характер складывающейся санитарно- эпидемиологической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территории, группе объектов, риск инфекционных и неинфекционных заболеваний,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пищевых отравлений населения при потреблении продукции,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 Республики Казахстан в области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благополучия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вынесения Предписания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(проверка, профилактический контроль, санитарно-эпидемиологический мониторинг)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 назначить санитарно-эпидемиологическую экспертизу замеров,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проведение которой поручить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 санитарно-эпидемиологического нормирования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соответствие, которого проводятся замеры, санитарно-эпидемиологическая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(перечислить показатели)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(Ф.И.О (при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 эпидемиологической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(БИН)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назначения платежа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тел, факс, E-mail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84"/>
    <w:p>
      <w:pPr>
        <w:spacing w:after="0"/>
        <w:ind w:left="0"/>
        <w:jc w:val="both"/>
      </w:pPr>
      <w:bookmarkStart w:name="z102" w:id="85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произвести лабораторное исследование ____________________________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микробиологические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продукции (объем), воды (какой), смывов) санитарно-гигиенические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продукции, воды, дезинфицирующих средств и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токсикологические 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материала)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радиологические замеры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замеры шума и вибрации 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другие исследования 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другие работы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объекта, дезинфекция, дезинсекция, дератизация (м2), камерная обработка (кг))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Оплату гарантируем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"_____" ______ 20____ года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наличии) заявителя 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