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e549" w14:textId="e3ee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тарифов за услуги, предоставляемые особо охраняемыми природными территориями республиканского значения со статусом юридического лица, находящимися в его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хозяйства и животного мира Министерства экологии, геологии и природных ресурсов Республики Казахстан от 30 декабря 2020 года № 27-5-6/253. Зарегистрирован в Министерстве юстиции Республики Казахстан 31 декабря 2020 года № 22009.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и подпунктом 34) пункта 15 Положения о Комитете лесного хозяйства и животного мира Министерства экологии, геологии и природных ресурсов Республики Казахстан, утвержденном приказом Ответственного секретаря Министерства экологии, геологии и природных ресурсов Республики Казахстан от 30 июля 2019 года № 4-П "Об утверждении Положения о Комитет лесного хозяйства и животного мира Министерства экологии, геологии и природных ресурсов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размеры тарифов за услуги, предоставляемые республиканским государственным учреждением "Алматинский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размеры тарифов за услуги, предоставляемые республиканским государственным учреждением "Аксу-Жабаглинский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размеры тарифов за услуги, предоставляемые республиканским государственным учреждением "Западно-Алтайский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размеры тарифов за услуги, предоставляемые республиканским государственным учреждением "Коргалжинский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размеры тарифов за услуги, предоставляемые республиканским государственным учреждением "Маркакольский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размеры тарифов за услуги, предоставляемые республиканским государственным учреждением "Наурзумский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размеры тарифов за услуги, предоставляемые республиканским государственным учреждением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размеры тарифов за услуги, предоставляемые республиканским государственным учреждением "Каратауский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размеры тарифов за услуги, предоставляемые республиканским государственным учреждением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размеры тарифов за услуги, предоставляемые республиканским государственным учреждением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размеры тарифов за услуги, предоставляемые республиканским государственным учреждением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размеры тарифов за услуги, предоставляемые республиканским государственным учреждением "Государственный национальный природный парк "Алтын-Эмель"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размеры тарифов за услуги, предоставляемые республиканским государственным учреждением "Катон-Карагайский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размеры тарифов за услуги, предоставляемые республиканским государственным учреждением "Чарынский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размеры тарифов за услуги, предоставляемые республиканским государственным учреждением "Сайрам-Угамский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размеры тарифов за услуги, предоставляемые республиканским государственным учреждением "Государственный национальный природный парк "Көлсай көлдері"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размеры тарифов за услуги, предоставляемые республиканским государственным учреждением "Жонгар-Алатауский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размеры тарифов за услуги, предоставляемые республиканским государственным учреждением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размеры тарифов за услуги, предоставляемые республиканским государственным учреждением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размеры тарифов за услуги, предоставляемые республиканским государственным учреждением "Иргиз-Тургайский государственный природный резерват"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размеры тарифов за услуги, предоставляемые республиканским государственным учреждением "Государственный природный резерват "Акжайык"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размеры тарифов за услуги, предоставляемые республиканским государственным учреждением "Государственный природный резерват "Ертіс орманы"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размеры тарифов за услуги, предоставляемые республиканским государственным учреждением "Государственный национальный природный парк "Тарбагатай" Комитета лесного хозяйства и животного мира Министерства экологии, геологии и природных ресурсов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Комитета лесного хозяйства и животного мира Министерства экологии, геологии и природных ресурсов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леса и особо охраняемых природных территорий Комитета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лесного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животного мира МЭГПР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27-5-6/253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"Алматинский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граждан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иностранцев;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экскурсовода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человек, для: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граждан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иностранцев;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услуги при посещении музея природы с расчетом на одного человека на один день, для: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предоставлению в пользование верховых животных,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27-5-6/253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"Аксу-Жабаглинский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граждан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иностранцев;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и объектов культурно-бытового назначения из расчета одного инвентаря в сутки: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палатки;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юрты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шести человек: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иностранцев;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инспектора-проводника: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иностранцев;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переводчика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услуги при посещении музея природы с расчетом на одного человека на один день, для: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транспорта из расчета на один час: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легковой автомобиль;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легковой автомобиль повышенной проходимости;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грузовой автомобиль;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микроавтобус;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трактор (с прицепом);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трактор (экскаватор);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верховых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(сельскохозяйственных) из расчета на один гектар: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трактор (вспашка);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трактор (боронование);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трактор (посев)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номеров с питанием из расчета на одного человека в сутки: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номер-люкс;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стандартный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11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"Западно-Алтайский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граждан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иностранцев;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на одного человека в день: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переводчика;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экскурсовода-лектора;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инспектора-проводника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(без услуг) за одну единицу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гостиниц на одного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(бани-сауны) с одного человека в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на один день, по определенному маршруту: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вахтовый автомобиль "Урал";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микроавтобус;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легковой автомобиль, на базе УАЗ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предоставлению в пользование верховых животных,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13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("Визит-центр") с расчетом одного человека за одно посещение, для: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туристских троп (маршрутов) и в проведении любительского (спортивного) рыболовства (мероприятий по предотвращению заморов), в день на одну группу в количестве до десяти человек: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инспектор-проводника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услуги инспектор-проводника при посещении территории для проведения любительского (спортивного) рыболовства (мероприятий по предотвращению заморов) в день на одного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 в сутки: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легковые автомобили;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автобусы;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грузовые автомобили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предоставленных в пользование территории и объектов иных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(микроавтобуса)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(трактора) из расчета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(грузового автомобиля) по прохождению маршруту "Коргалжын" – озера "Кокай" – "Коргалжын" из расчета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(грузового автомобиля) по прохождению маршруту "Коргалжын" – озера "Султанкельды" – "Коргалжын" из расчета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(жилых домиков) для проживания из расчета на одного человека в сутки, для: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производству печатной и другой тиражированной продукции стоимостью за один бланк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15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"Маркакольский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из расчета одного места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номеров из расчета на одного человека в сутки, для: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экскурсовода при посещении музея природы с расчетом на одного человека в один час, для: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с расчетом на одного человека в день: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инспектор-проводник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18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"Наурзумский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из расчета за один инвентарь в сутки: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палаточных лагерей из расчета за один квадратный метр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 в сутки: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легковые автомобили;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шести человек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инспектора-проводника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из расчета протяженностью на один километр (легковой автомобиль или микроавтобус)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(бани) на одного человека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объектов культурно-бытового назначения (визит центра) с расчетом на одного человека на одно посещение, для: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услуг без питания из расчета на одного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(юрты) из расчета на одного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21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экскурсовода при посещении музея природы из расчета на одного человека в день, для: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услуги при посещении и изучении объектов государственного природно-заповедного фонда в день на одну группу в количестве до десяти человек: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инспектора-проводник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(микроавтобуса) из расчета на одного человека на один день инспектора-проводника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22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"Каратауский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изменением, внесенным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или мест для их размещения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инспектора-проводник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переводчика при посещении и изучении объектов государственного природно-заповедного фонда, природного и историко-культурного наследия за один час на одну группу в количестве до двадцати человек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(колесного трактора) услуг с прицепом (без учета горюче-смазочных материалов)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(гусеничного трактора) услуг, без учета горюче-смазочных материалов)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(легкового автомобиля) услуг, без учета горюче-смазочных материалов)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номеров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24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с изменением, внесенным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 в сутки: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легковые автомобили;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автобусы;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грузовые автомобили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инспектор-проводника;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экскурсовода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санитарной очистке (вывозке мусора) с предоставленных в пользование территорий и территорий объектов иных организаций из расчета на один рейс: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погрузкой;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без погрузкой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кемпингов, палаточных лагерей, туристских баз с расчетом одного человека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мотелей, туристских баз из расчета на один гектар,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туристского инвентаря (велосипед)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(11 местного микроавтобуса) из расчета на одного человека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размещению трубопроводов, линий электропередачи и связи, дорог (кроме дорог общего пользования) на особо охраняемой природной территории из расчета на один гектар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объектов общественного питания, торговли и другого культурно-бытового назначения на один квадратный метр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 расчетом на одного человека при посещении: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музей природы (зоологического вольера);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живого уголка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(проезд автотранспорта на туристские маршруты) из расчета на один автомобиль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26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с изменениями, внесенными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туристских троп, смотровых площадок, бивачных полян физических лиц из расчета один человек в день, для: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на одно место в сутки: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охраняемых: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легковые; автобусы; грузовые;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неохраняемых: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легковые; автобусы; грузовые;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   350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лагерей, объектов общественного питания, торговли или мест для их размещения из расчҰта один квадратный метр в день.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предоставленных в пользование территории и объектов иных организаций из расчҰта один квадратный метр в сутки.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номеров из расчета одно койка место в сутки: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летнем домике стандарт;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домике полу люкс класса;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домике люкс класса.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гостевого дома с мансардой 7,5 м х 10,5 м из расчҰта дом в сутки.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бани, сауны из расчета не более 5 человек в час.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беседки летние из расчета на один квадратный метр в час: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квадратного 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6 квадратного 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12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до 30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36 квадратных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водных видов транспорта из расчета на один час.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снегоходных видов транспорта из расчета на один час.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верховых животных из расчета на один час.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из расчҰта одна единица в час: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велосипед.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час на одну группу в количестве до двадцати человек: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инспектор-проводник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спортивного (любительского) рыболовства (с удочкой) из расчета 5 крючков, не более 5 кг рыбы, одна путевка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культурно-бытового назначения "Визит центра"-музея природы из расчета один человек в час, для: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мотелей, туристских баз (по договорам о долгосрочном пользовании) из расчҰта на один гектар в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кемпингов, палаточных лагерей, туристских баз (по договорам о краткосрочном пользовании)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на особо охраняемой природной территории: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трубопроводов (водопровода, газопровода и т.д.) из расчета на один квадратный метр в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линий электропередачи и связи из расчета на один квадратный метр в месяц;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предоставление дорог (кроме дорог общего пользования) из расчҰта на один квадратный метр в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3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на одного человека в сутки (без услуг)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кемпингов (юрт, беседок), из расчета одного квадратного метра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общественного питания (ресторанов, кафе, столовых), торговли или мест для их размещения из расчета одного квадратного метра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объекта культурно-бытового назначения (юрты) в сутки (без услуг), для: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на одно место в сутки: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легковые автомобили;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автобусы;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грузовые автомобили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инспектор-проводника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человек, для: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объекта культурно-бытового назначения (Визит-центра) из расчета на одно посещение с человека, для: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мотелей, туристских баз из расчета на один гектар в месяц, за исключением мест для размещения объектов общественного питания (ресторанов, кафе, столовых)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туристского инвентаря (велосипед) на прокат из расчета с человека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туристского инвентаря (баллон-тюбинга) на прокат из расчета с человека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(шестнадцати местного микроавтобуса) из расчета на одного человека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туристских троп (маршрутов) из расчета одного места на один тур экскурсии: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Тургеньский водопад;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Аксайский скит;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озеро Иссык;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 Большое Алматинское озеро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размещению трубопроводов, линий электропередачи и связи, дорог (кроме дорог общего пользования) на особо охраняемой природной территории из расчета на один метр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36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"Государственный национальный природный парк "Алтын Эмель" Комитета лесного хозяйства и животного мира Министерства экологии, геологии и природных ресурсов Республики Казахстан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изменением, внесенным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места, в сутки: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легковые автомобили;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автобусы;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грузовые автомобили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на одного человека в сутки (без услуг)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1 (одну) группу в количестве до двадцати человек: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инспектор-проводник;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переводчик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гостиницах из расчета в сутки с человека: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"Кызыл ауыз";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"Алтын Эмель";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"Тайгак" , "Тайгак-2" , "Серик тас";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"Жантогай", "Киши Калкан", "Шыган", "Мынбулак"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общественного питания, торговли или мест для их размещения из расчета на один квадратный метр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(сауны) из расчета на одного человека в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(бани) из расчета на одного человека в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экскурсовода при посещении музея природы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(по туристскому маршруту)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мотелей, туристских баз (по договорам о долгосрочном пользовании) из расчҰта на один гектар в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39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"Катон-Карагайский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с изменениями, внесенными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гостиничного номера из расчета на одного человека в сутки, для: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(бани) из расчета на четыре человека в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(летней площадки) из расчета на один час, до десяти человек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(юрты)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в сутки: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палатка с карематами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спальные мешки с карематами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места, в сутки: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легковые автомобили;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автобусы;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на одну группу в количестве до двадцати человек: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инструктор-проводник: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экскурсовод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предоставленных в пользование территорий и объектов иных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(тракторов) из расчета на один час без горючесмазочных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(легкового автомобиля) грузоподъемностью не более девятисот килограмм из расчета на один час без горюче смазочных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(грузового автомобиля) грузоподъемностью не более 3,5 тонн из расчета на один час без горюче смазочных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(грузового автомобиля, седельный тягач с трейлером) из расчета на один час без горюче смазочных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(пассажирского автобуса, тридцати двух местный) из расчета на один час без горюче смазочных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(десяти местного рафта) из расчета на одного человека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(лодка, катамаран и прочих плавательных средств) из расчета на одного человека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предоставлению в пользование верховых животных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объектов культурно-бытового назначения (бензиновый генератор) из расчета одного инвентаря в час без горюче смазочных материалов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размещению трубопроводов, линий электропередачи и связи, дорог (кроме дорог общего пользования) на особо охраняемой природной территории из расчета на один гектар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или мест для их размещения на один квадратный метр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42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"Чарынский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с изменением, внесенным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 в сутки: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легковой автомобиль;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автобус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(на спуск с Чарынского каньона) с расчетом на одно место на один конец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юрты, с оказанием услуг, в сутки  туалет из расчета на одно посещение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номеров из расчета на одного человека в сутки: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номер люкс;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стандартный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или мест для их размещения из расчета на один квадратный метр площади в сутки: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общественного питания и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палаточных лагерей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сфере культурно-бытового назначения (четырех местной бани)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(танцевальная площадка)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инспектор-проводник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экскурсовода при посещении музея природы на одну группу в количестве до десяти человек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на один час: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легковой автомобиль;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грузовой автомобиль;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верховых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предоставленных в пользование территории и объектов иных организаций из расчета на один квадратный метр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размещению трубопроводов, линий электропередачи и связи, дорог (кроме дорог общего пользования) на особо охраняемой природной территории из расчета на один квадратный метр в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(посадочной площадки для воздушных транспортов) за одну посадку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мотелей, туристских баз (по договорам о долгосрочном пользовании) из расчҰта на один гектар в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45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"Сайрам-Угамский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места,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в сутки: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юрта с предоставлением посуды и бани-сауны)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гостиницы (жилых помещений, охотничьих домиков) в сутки: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однокомнатная (двухместная);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двухкомнатная (четырхместная);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трехкомнатная (шестиместная)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гостиницы (в комплексе "Шурен") с баней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(уличных беседок, топчанов, 10 местный) из расчета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(уличных беседок, топчанов, 15 местный) из расчета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общественного питания, торговли или мест для их размещения из расчета одного квадратного метра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(бани-сауны):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два часа;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три часа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предоставленных в пользование территории и объектов иных организаций из расчета на один квадратный метр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инспектор-проводника;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переводчика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из расчета на один час: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автобус (без учета горюче-смазочных материалов);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микроавтобус (без учета горюче-смазочных материалов);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легковой (без учета горюче-смазочных материалов);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верховых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размещению трубопроводов, линий электропередачи и связи, дорог (кроме дорог общего пользования) на особо охраняемой природной территории из расчета на один гектар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(земельных участков) для размещения гостиниц, туристских баз и других мест отдыха из расчета на один гектар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48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"Государственный национальный природный парк "Көлсай көлдері" Комитета лесного хозяйства и животного мира Министерства экологии, геологии и природных ресурсов Республики Казахстан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с изменением, внесенным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места, в сутки: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легковой автомобиль;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автобус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места для размещения одного палаточного лагеря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инспектора-проводника;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экскурсовода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проведении спортивно-любительского рыболовства (не более 1 килограмма улова и 1-ой удочкой на одного человека в день). Места предоставляются при условии оплаты за 1 кг форели согласно ставок платы за пользование животным миром в соответствии с Налоговым кодексом Республики Казахстан 0,017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общественного питания, торговли или мест для их размещения из расчета одного квадратного метра площади (торговой точки, юрты)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автобуса или микроавтобуса из расчета на одно место в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верховых животных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(легковых автомобилей) из расчета на одно место в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(кордонов) для временного отдыха туристов с одного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(посадочной площадки для воздушных транспортов) за одну посадку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в час: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лодка;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катамаран;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удочка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в сутки: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палатка двухместная;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юрта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мотелей, туристских баз (по договорам о долгосрочном пользовании) из расчҰта на один гектар в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51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"Жонгар-Алатауский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с изменением, внесенным приказом Председателя Комитета лесного хозяйства и животного мира Министерства экологии, геологии и природных ресурсов РК от 10.10.2022 </w:t>
      </w:r>
      <w:r>
        <w:rPr>
          <w:rFonts w:ascii="Times New Roman"/>
          <w:b w:val="false"/>
          <w:i w:val="false"/>
          <w:color w:val="ff0000"/>
          <w:sz w:val="28"/>
        </w:rPr>
        <w:t>№ 27-5/252-НҚ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день, для: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взрослых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детей школьного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 с инвалидностью и детей дошкольного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палаточных лагерей (2-х и 3-х местные, без доставки) из расчета в сутки;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мест для размещения палаточных лагерей из расчета на один квадратный метр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пятнадцати человек: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переводчика;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экскурсовода;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инспектора-проводника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мотелей, туристских баз из расчета на один гектар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(трактора)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(грузового автомобиля) грузоподъемностью не более 6 тонн из расчета протяженностью на один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грузового автомобиля грузоподъемностью не более 4,5 тонн из расчета протяженностью на один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из расчета на один час: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микроавтобуса (11 местный);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верховых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номеров из расчета на одного человека в сутки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номера без удобств;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номера с удобствами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баня из расчета на одного человека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бассейн из расчета на одного человека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юрта из расчета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туристского инвентаря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велосипед из расчета с одного человека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лодка, катамаран из расчета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спальных мешков (без доставки) на одного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общественного питания, торговли или мест для их размещения из расчета на одного квадратного метра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размещению трубопроводов, линий электропередачи и связи, дорог (кроме дорог общего пользования) на особо охраняемой природной территории из расчета на один метр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повышенной проходимости, из расчета на один час: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автомобиль на базе УАЗ (8 местный);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автомобиль на базе Нива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55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туристских троп, смотровых площадок, бивачных полян с расчетом на одного человека в день: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"Жаушоқы";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"Жаушоқы-2";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"Қарағайлы";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"Белодымовский";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"Жуз булак олкеси" конный маршрут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(неохраняемых) из расчета одного места в сутки: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автобус;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или мест для их размещения за один квадратный метр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посещении музея природы из расчета на одно посещение с одного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музея природы (вольера) из расчета на одно посещение с одного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предоставленных в пользование территорий и объектов иных организаций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экскурсовода при посещении и изучении объектов государственного природно-заповедного фонда, природного и историко-культурного наследия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кемпингов, палаточных лагерей, туристских баз (по договорам краткосрочного пользования) из расчета в день на одного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мотелей, туристских баз (по договорам долгосрочного пользования) из расчета на один гектар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(в туристский маршрут "Сафари - парк"), в летнее время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(снегохода, в туристский маршрут "Сафари-парк") в зимнее время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(профессиональных) при посещении и изучении объектов природно-заповедного фонда, природного и культурного наследия, музеев природы и живых уголков из расчета на один день: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номеров из расчета на одного человека в сутки (стандартный номер)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(юрта) из расчета на одного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(16 местного микроавтобуса) из расчета на одного человека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(беседка) из расчета на одного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туристского инвентаря из расчета на один час: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тюбинги;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лыжи;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велосипед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спортивного (любительского) рыболовства (с удочкой) из расчета 5 крючков, не более 5 кг рыбы, одна путевка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579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стоянок для транспорта из расчета одного места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или мест для их размещения на один квадратный метр в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экскурсовода при посещении и изучении объектов государственного природно-заповедного фонда, природного и историко-культурного наследия в день на одного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предоставленных в пользование территории и объектов иных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услуг туристского инвентаря: 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батут с одного человека за 10 мин;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водный катамаран на 1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шатер палатка за 1 сутки;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зонт пляжный на один день;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лыжи на 1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снегоход на 1 час (3км);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тюбинг (санки ватрушки) на 1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коньки на 1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(юрты) на 1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(летней душевой кабинки) с одного человека за десять минут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санитарной очистке (по вывозке мусора) с объектов зоны отдыха, расположенных на особо охраняемой природной территории с расчетом на один рейс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(трактора)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(гусеничного трактора)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(грузового автомобиля) грузоподъемностью не более 4,5 тонн из расчета протяженностью на один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(грузового автомобиля) грузоподъемностью не более 1,5 тонн из расчета протяженностью на один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(25 местного автобуса) из расчета по времени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(11 местного микроавтобуса) из расчета протяженностью на один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размещению трубопроводов, линий электропередачи и связи, дорог (кроме дорог общего пользования) на особо охраняемой природной территории из расчета на один гектар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культурно-бытового назначения одного объекта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гостиниц, мотелей и туристских баз за один га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(одна лодка)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59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"Иргиз-Тургайский государственный природный резерват" Комитета лесного хозяйства и животного мира Министерства экологии, геологии и природных ресурсов Республики Казахстан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услуги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инспектора-проводника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(трактора с прицепом)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(11 местного микроавтобуса) из расчета протяженностью на сто километров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 в сутки: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палатка;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спальный мешок;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лодка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(юрты)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гостиниц из расчета на одного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60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"Государственный природный резерват "Акжайык" Комитета лесного хозяйства и животного мира Министерства экологии, геологии и природных ресурсов Республики Казахстан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стоянок для транспорта из расчета одного места в сутки: 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легковой автомобиль;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автобус;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грузовой автомобиль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при посещении и изучении объектов государственного природно-заповедного фонда, природного и историко-культурного наследия в день на одну группу в количестве до двадцати человек: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экскурсовода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инспектора-проводника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(трактора)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(легкового транспорта)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(катера)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(лодок) из расчета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(11 местного микроавтобуса) из расчета по времени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 (юрты) на одну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61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"Государственный природный резерват "Ертіс орманы" Комитета лесного хозяйства и животного мира Министерства экологии, геологии и природных ресурсов Республики Казахстан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 стоянок для транспорта из расчета одного места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услуги инспектор-проводника и экскурсовода при посещении и изучении объектов государственного природного - заповедного фонда, природного и историко-культурного наследия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или мест для их размещения из расчета на один квадратный метр на один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общественного питания: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юрта на один человек в сутки;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кулинарный цех на группу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объектов культурно-бытового назначения: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баня из расчета на один человек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предоставление гостиницы на один человек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 на один час работы: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автобус "ПАЗ";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автомобиль "Нива";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трактор "МТЗ-1221"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верховых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инвентаря: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батут с 1 человека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водный катамаран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велосипед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палка для скандинавской ходьбы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коньки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лыжи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удочка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лодка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мяч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шахмат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шашки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тоғыз құмалақ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бильярд на один час;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шатер палатка на одного человека в сутки;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зонт пляжный на один день;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детская площадка на один день на одного человека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платных услуг по проведению профессиональной кино-, видео- и фотосъемки при посещении изучении объектов государственного природно-заповедного фонда, природного и историко-культурного наследия, с расчетом на один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предоставленных в пользование территории и объектов иных организаций, из расчета на один час: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"МТЗ-1221"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договорам о совместной деятельности, заключаемым с физическими и юридическими лицами в туристских, рекреационных и ограниченных хозяйственных целях (размещение трубопроводов, линий электропередачи и связи, дорог) на особо охраняемой природной территории из расчета на один квадратный метр в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66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"Государственный национальный природный парк "Тарбагатай" Комитета лесного хозяйства и животного мира Министерства экологии, геологии и природных ресурсов Республики Казахстан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территорий для физических лиц из расчета на одного человека в день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стоянки транспорта за одно место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услуг, при посещении и изучении объектов государственного природно-заповедного фонда, природного и историко-культурного наследия в день на одного человека: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переводчика (на группу туристов из 15 человек);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экскурсовода;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инспектора-проводника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палаточных лагерей или мест для их размещения, с расчҰтом за один квадратный метр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туристского инвентаря: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палатка (3-х местная) из расчета за одно место в сутки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спальный мешок из расчета на одного человека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транспортных услуг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автомобили с повышенной проходимостью, из расчета на один час работы, за одно место: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УАЗ (8 местный);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Нива (4-х местный);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УАЗ Хантер (4-х местный);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сельскохозяйственный транспорт, из расчета на один час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МТЗ-80 (с прицепом);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ДТ-75 (с лопатой)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санитарной очистке и благоустройству предоставленных в пользование территории и объектов иных организаций, из расчета на один квадратный метр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кино-, видео- и фотосъемок аэросъемка (профессиональных), при посещении и изучении объектов природного и культурного наследия, музеев природы и живых уголков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кино, видео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27-5-6/253</w:t>
            </w:r>
          </w:p>
        </w:tc>
      </w:tr>
    </w:tbl>
    <w:bookmarkStart w:name="z68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Комитета лесного хозяйства и животного мира Министерства экологии, геологии и природных ресурсов Республики Казахстан</w:t>
      </w:r>
    </w:p>
    <w:bookmarkEnd w:id="247"/>
    <w:bookmarkStart w:name="z6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31 мая 2017 года № 17-1/158 "Об утверждении размеров тарифов за услуги, предоставляемые природоохранными учреждениями" (зарегистрированный в Реестре государственной регистрации нормативных правовых актов 29 июня 2017 года за № 15282, опубликованный в Эталонном контрольном банке нормативных правовых актов Республики Казахстан 19 июля 2017 года);</w:t>
      </w:r>
    </w:p>
    <w:bookmarkEnd w:id="248"/>
    <w:bookmarkStart w:name="z6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хозяйства и животного мира Министерства сельского хозяйства Республики Казахстан от 6 декабря 2018 года № 17-5-6/328 "О внесении изменений и дополнений в приказ Комитета лесного хозяйства и животного мира от 31 мая 2017 года № 17-1/158 "Об утверждении размеров тарифов за услуги, предоставляемые природоохранными учреждениями" (зарегистрированный в Реестре государственной регистрации нормативных правовых актов 7 декабря 2018 года за № 17891, опубликованный в Эталонном контрольном банке нормативных правовых актов Республики Казахстан 14 декабря 2018 года);</w:t>
      </w:r>
    </w:p>
    <w:bookmarkEnd w:id="249"/>
    <w:bookmarkStart w:name="z6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лесного хозяйства и животного мира Министерства сельского хозяйства Республики Казахстан от 20 июня 2019 года № 17-5-6/151 "О внесении изменений и дополнений в приказ Комитета лесного хозяйства и животного мира от 31 мая 2017 года № 17-1/158 "Об утверждении размеров тарифов за услуги, предоставляемые природоохранными учреждениями" (зарегистрированный в Реестре государственной регистрации нормативных правовых актов 26 июня 2019 года за № 18895, опубликованный в Эталонном контрольном банке нормативных правовых актов Республики Казахстан 23 июля 2019 года, опубликованный в республиканской газете "Казахстанская правда" от 18 июля 2019 года № 136 (29013), в республиканской газете "Егемен Қазақстан" от 4 июля 2019 года № 126 (29605).</w:t>
      </w:r>
    </w:p>
    <w:bookmarkEnd w:id="2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