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f235" w14:textId="0b6f2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оказания дополнительной социальной помощи отдельным категориям граждан города Нур-Султана в связи с празднованием 75-й годовщины Победы в Великой Отечественной войне 1941-1945 годов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Нур-Султана от 28 апреля 2020 года № 484/63-VI. Зарегистрировано Департаментом юстиции города Нур-Султана 28 апреля 2020 года № 1263. Утратило силу решением маслихата города Нур-Султана от 6 мая 2021 года № 37/5-VII.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Нур-Султана от 06.05.2021 </w:t>
      </w:r>
      <w:r>
        <w:rPr>
          <w:rFonts w:ascii="Times New Roman"/>
          <w:b w:val="false"/>
          <w:i w:val="false"/>
          <w:color w:val="ff0000"/>
          <w:sz w:val="28"/>
        </w:rPr>
        <w:t>№ 37/5-VII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Нур-Султана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дополнительной социальной помощи отдельным категориям граждан города Нур-Султана в связи с празднованием 75-й годовщины Победы в Великой Отечественной войне 1941-1945 годов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Табулдина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Нур-Султан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2020 года № 484/63-VI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дополнительной социальной помощи отдельным категориям граждан города Нур-Султана в связи с празднованием 75-й годовщины Победы в Великой Отечественной войне 1941-1945 годов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дополнительной социальной помощи отдельным категориям граждан города Нур-Султана в связи с празднованием 75-й годовщины Победы в Великой Отечественной войне 1941-1945 годов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лица, приравненные по льготам и гарантиям к участникам Великой Отечественной войны – лица, статус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за исключением лиц из числа участников боевых действий в Афганистане и лиц, принимавших участие в ликвидации последствий катастрофы на Чернобыльской атомной электростанции;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лица, приравненные по льготам и гарантиям к инвалидам Великой Отечественной войны, – лица, статус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за исключением лиц из числа участников боевых действий в Афганистане и лиц, принимавших участие в ликвидации последствий катастрофы на Чернобыльской атомной электростанции;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другие категории лиц, приравненных по льготам и гарантиям к участникам войны, – лица, статус которых установлен пунктами 1-3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труженики тыла –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участники и инвалиды Великой Отечественной войны – лица, статус которых установлен 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(далее – ветераны).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Дополнительная социальная помощь в связи с празднованием 75-й годовщины Победы в Великой Отечественной войне 1941-1945 годов (далее – социальная помощь) оказывается в виде: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единовременной денежной выплаты: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бесплатным проездом.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Источником финансирования социальной помощи является бюджет города Нур-Султана.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в пределах средств, предусмотренных в бюджете города Нур-Султана на 2020 год согласно бюджетной программе "Социальная помощь отдельным категориям нуждающихся граждан по решениям местных представительных органов" (далее – программа), администратором которой является Государственное учреждение "Управление занятости и социальной защиты города Нур-Султан" (далее – администратор).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реализации программы администратор в соответствии с законодательством Республики Казахстан о государственных закупках определяет поставщиков услуг по оказанию социальной помощи, заключает договоры о государственных закупках, в которых оговариваются обязательства сторон и условия выполнения этих обязательств.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Единовременная денежная выплата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Единовременная денежная выплата предоставляется: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– в размере 850 000 (восемьсот пятьдесят тысяч)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 – в размере 50 000 (пятьдесят тысяч)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категориям лиц, приравненных по льготам и гарантиям к участникам войны, труженикам тыла – в размере 20 000 (двадцать тысяч) тенге.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Обеспечение бесплатным проездом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Обеспечение ветеранов бесплатным проездом осуществляется в течение 2020 года один раз железнодорожным и (или) воздушным транспортом по странам СНГ и территории Республики Казахстан для посещения городов-героев, мест боевой славы, воинских захоронений и воинских памятников.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Проездные документы предоставляются один раз в течении 2020 года на полный маршрут следования (от пункта отправления до пункта назначения и обратно) на железнодорожном транспорте в купированных или плацкартных вагонах всех категорий поездов и (или) на воздушном транспорте класса "Эконом", в страны СНГ и по территории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прямого железнодорожного (авиа) сообщения до места назначения, проездные документы предоставляются до ближайшего к месту назначения населенного пункта.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Ветеран для получения проездных документов предоставляет администратору не позднее чем за 30 (тридцать) календарных дней до планируемой поездки следующие документы: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статус ветерана (пенсионное удостоверение с отметкой, служебное удостоверение, справки из военных учебных заведений, общественных объединений молодежи);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удостоверяющий личность заявителя (ветерана).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визового режима посещаемого государства процедуры по оформлению визы осуществляются ветераном самостоятельно.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Администратор в течение 3 (трех) рабочих дней с момента обращения ветерана формирует заявку и передает ее в организации по выдаче проездных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Организации по выдаче проездных документов в течение 5 (пяти) рабочих дней осуществляют их подготовку на полный маршрут следования, указанный в заявке, и передают их администратору в соответствии с актом приема-передачи, составляемым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 отсутствия прямого железнодорожного (авиа) сообщения до места назначения, указанного в заявке, организация по выдаче проездных документов в течение 5 (пяти) рабочих дней письменно уведомляет об этом администратора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Администратор в течение 3 (трех) рабочих дней с момента получения проездных документов передает их ветеранам.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Оплата стоимости проездных документов производится администратором организациям по их выдаче в безналичной форме в течение 10 (десяти) банковских дней с момента подписания акта приема-передачи.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случае, если ветеран отказался от поездки, возврат проездных документов производится администратору.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Администратор возвращает неиспользованные проездные документы в организации по их выдаче в установленном законодательством Республики Казахстан порядке.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граждан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празднованием 75-й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годов</w:t>
            </w:r>
          </w:p>
        </w:tc>
      </w:tr>
    </w:tbl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Руководителю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учреждения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города Нур-Султан"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проживающего по адресу 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удостоверение личности (паспорт)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</w:t>
      </w:r>
    </w:p>
    <w:bookmarkEnd w:id="39"/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Прошу предоставить проездные документы (билеты) для проезда</w:t>
      </w:r>
      <w:r>
        <w:br/>
      </w:r>
      <w:r>
        <w:rPr>
          <w:rFonts w:ascii="Times New Roman"/>
          <w:b/>
          <w:i w:val="false"/>
          <w:color w:val="000000"/>
        </w:rPr>
        <w:t>(указать вид транспорта: железнодорожный или воздушный) транспортом по маршруту: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     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выезд (место, дата)             возвращение (место, дата)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совершения поездки обязуюсь в срок не позже трех суток до отъезда возвратить проездные документы (билеты) в Государственное учреждение "Управление занятости и социальной защиты города Нур-Султан"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                   Подпись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принято _________       Подпись ___________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Нур-Султана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празднованием 75-й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годовщины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годов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проездных документов (билетов)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153"/>
        <w:gridCol w:w="1153"/>
        <w:gridCol w:w="1795"/>
        <w:gridCol w:w="2757"/>
        <w:gridCol w:w="4251"/>
      </w:tblGrid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с указанием даты выезда и возвращения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 (железнодорожный, с указанием типа вагона, воздушный)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учреждения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города Нур-Султан"             Ф.И.О., подпись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города Нур-Султана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 празднованием 75-й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годовщины 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1941-1945 годов</w:t>
            </w:r>
          </w:p>
        </w:tc>
      </w:tr>
    </w:tbl>
    <w:bookmarkStart w:name="z5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приема-передачи проездных документов (билетов)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796"/>
        <w:gridCol w:w="796"/>
        <w:gridCol w:w="1239"/>
        <w:gridCol w:w="1904"/>
        <w:gridCol w:w="796"/>
        <w:gridCol w:w="3895"/>
        <w:gridCol w:w="2051"/>
      </w:tblGrid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с указанием даты выезда и возвращения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билета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транспорта (железнодорожный, с указанием типа вагона, воздушный, автомобильный (автобус)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проездных документов (билетов),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Передал: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оформившего проездной документ (билет)             Ф.И.О., подпись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Принял: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учреждения "Управление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 социальной защиты города Нур-Султан"             Ф.И.О., подпись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дополнительной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категориям граждан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празднованием 75-й годовщины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 1941-1945 годов</w:t>
            </w:r>
          </w:p>
        </w:tc>
      </w:tr>
    </w:tbl>
    <w:bookmarkStart w:name="z6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невозможности предоставления проездных документов (билетов) в соответствии с заявкой на получение проездных документов (билетов)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6"/>
        <w:gridCol w:w="1438"/>
        <w:gridCol w:w="2238"/>
        <w:gridCol w:w="3437"/>
        <w:gridCol w:w="3701"/>
      </w:tblGrid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документа, удостоверяющего личность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 следования с указанием даты выезда и возвращения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 выдачи проездных документов (билетов)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подразделения,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оформившего проездной документ             Ф.И.О., подпись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