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29f5" w14:textId="d0c2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Астаны от 12 декабря 2017 года № 220/25-VI "О Правилах общего водопользования города Астаны"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30 июня 2020 года № 511/68-VI. Зарегистрировано Департаментом юстиции города Нур-Султана 8 июля 2020 года № 1276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13 декабря 2019 года № 109 "О внесении изменений в некоторые приказы Министра сельского хозяйства Республики Казахстан" маслихат города Нур-Султана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12 декабря 2017 года № 220/25-VI "О Правилах общего водопользования города Астаны" (зарегистрировано в Реестре государственной регистрации нормативных правовых актов 11 января 2018 года за № 1150, опубликовано 13 января 2018 года в газетах "Aстана aқшамы", "Вечерняя Астана")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заголовке, по всему тексту решения, приложении к решению слово "Астаны" заменить словом "Нур-Султана";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 города Астаны (далее – Правила), утвержденные указанным решением: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9-1, 9-2, 9-3, 13-1, 17-1, 27-1, 27-2 следующего содержания: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Маслихат города Нур-Султана (далее – маслихат) в целях охраны жизни и здоровья граждан, с учетом особенностей региональных условий, в соответствии с Правилами определяет места, где не осуществляются купание, забор воды для питьевых и бытовых нужд, водопой скота, катание на маломерных судах и других плавучих средствах на водных объектах, расположенных на территории соответствующего региона.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В целях охраны жизни и здоровья граждан определить следующие места, где не осуществляется купание населения: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вблизи шлюзов, гидроэлектростанций, мест спуска сточных вод, стойбищ и водопоя скота и других источников загрязнения, а также выше указанных источников загрязнения на расстоянии не менее 500 метров;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местах выхода грунтовых вод с низкой температурой, водоворотов и воронок;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местах с течением воды превышающим 0,5 метров в секунду;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глинистых участках, а также при наличии неблагоприятных и опасных природных факторов (берег должен быть отлогим, без обрывов и ям, а дно водоема должно быть песчаным, свободным от тины, водорослей, коряг и острых камней).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9.3. Места для массового отдыха, туризма и спорта на водных объектах и водохозяйственных сооружениях устанавливаются местным исполнительным органом по согласованию с уполномоченными органами в области использования и охраны водного фонда, водоснабжения, водоотведения, в области охраны окружающей среды, в области санитарно-эпидемиологического благополучия населения с соблюдением экологических требований и безопасности жизни человека.";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Для удовлетворения хозяйственно-питьевых целей забор воды из поверхностных источников осуществляется без применения сооружений или технических устройств, влияющих на состояние вод.";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После получения положительного решения маслихата водопользователь через средства массовой информации, а также посредством специальных информационных знаков обеспечивает оповещение населения о недопущении купания и других условиях осуществления общего водопользования.";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"27-1. Для объявления условий или запрета общего водопользования, водопользователь, осуществляющий обособленное или совместное водопользование, вносит в маслихат предложение с обоснованием необходимости установления условий или запрета общего водопользования.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27-2. Маслихат принимает соответствующее решение по установлению условий или запрета общего водопользования и направляет его водопользователю в течение трех рабочих дней.".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маслихата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