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da16" w14:textId="2a0d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Нур-Султана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11 декабря 2020 года № 553/77-VI. Зарегистрирован в Министерстве юстиции Республики Казахстан 30 декабря 2020 года № 21979.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Нур-Султана на 2021-2023 годы согласно приложениям 1, 2, 3 соответственно, в том числе на 2021 год в следующих объемах:</w:t>
      </w:r>
    </w:p>
    <w:bookmarkEnd w:id="1"/>
    <w:bookmarkStart w:name="z1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654 727 678 тысяч тенге, в том числе по:</w:t>
      </w:r>
    </w:p>
    <w:bookmarkEnd w:id="2"/>
    <w:bookmarkStart w:name="z1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409 423 599 тысяч тенге;</w:t>
      </w:r>
    </w:p>
    <w:bookmarkEnd w:id="3"/>
    <w:bookmarkStart w:name="z1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12 725 358 тысяч тенге;</w:t>
      </w:r>
    </w:p>
    <w:bookmarkEnd w:id="4"/>
    <w:bookmarkStart w:name="z1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31 069 000 тысяч тенге;</w:t>
      </w:r>
    </w:p>
    <w:bookmarkEnd w:id="5"/>
    <w:bookmarkStart w:name="z1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201 509 721 тысяч тенге; </w:t>
      </w:r>
    </w:p>
    <w:bookmarkEnd w:id="6"/>
    <w:bookmarkStart w:name="z1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630 357 480,7 тысяч тенге;</w:t>
      </w:r>
    </w:p>
    <w:bookmarkEnd w:id="7"/>
    <w:bookmarkStart w:name="z1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26 158 510 тысяч тенге, в том числе:</w:t>
      </w:r>
    </w:p>
    <w:bookmarkEnd w:id="8"/>
    <w:bookmarkStart w:name="z1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28 357 002 тысяч тенге;</w:t>
      </w:r>
    </w:p>
    <w:bookmarkEnd w:id="9"/>
    <w:bookmarkStart w:name="z1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2 198 492 тысяч тенге;</w:t>
      </w:r>
    </w:p>
    <w:bookmarkEnd w:id="10"/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23 604 942 тысяч тенге, в том числе:</w:t>
      </w:r>
    </w:p>
    <w:bookmarkEnd w:id="11"/>
    <w:bookmarkStart w:name="z1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23 604 942 тысяч тенге;</w:t>
      </w:r>
    </w:p>
    <w:bookmarkEnd w:id="12"/>
    <w:bookmarkStart w:name="z1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(-25 393 254,7) тысяч тенге;</w:t>
      </w:r>
    </w:p>
    <w:bookmarkEnd w:id="13"/>
    <w:bookmarkStart w:name="z1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25 393 254,7 тысяч тенге;</w:t>
      </w:r>
    </w:p>
    <w:bookmarkEnd w:id="14"/>
    <w:bookmarkStart w:name="z1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14 331 994 тысяч тенге;</w:t>
      </w:r>
    </w:p>
    <w:bookmarkEnd w:id="15"/>
    <w:bookmarkStart w:name="z1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(-32 134 740) тысяч тенге;</w:t>
      </w:r>
    </w:p>
    <w:bookmarkEnd w:id="16"/>
    <w:bookmarkStart w:name="z1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43 196 000,7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00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2021 год бюджетные изъятия в республиканский бюджет в сумме 34 148 209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в соответствии с Законом Республики Казахстан "О республиканском бюджете на 2021-2023 годы" с 1 января 2021 года установлены: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18 524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43 272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2 917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34 302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Нур-Султана на 2021 год в сумме 4 571 863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Нур-Султана от 25.08.2021 </w:t>
      </w:r>
      <w:r>
        <w:rPr>
          <w:rFonts w:ascii="Times New Roman"/>
          <w:b w:val="false"/>
          <w:i w:val="false"/>
          <w:color w:val="000000"/>
          <w:sz w:val="28"/>
        </w:rPr>
        <w:t>№ 75/11-VII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Нур-Султана на 2021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Нур-Султана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района "Алматы" города Нур-Султана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"Байқоңыр" города Нур-Султана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"Есиль" города Нур-Султана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района "Сарыарка" города Нур-Султана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 и подлежит официальному опубликованию.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5"/>
        <w:gridCol w:w="338"/>
        <w:gridCol w:w="652"/>
        <w:gridCol w:w="3"/>
        <w:gridCol w:w="995"/>
        <w:gridCol w:w="5878"/>
        <w:gridCol w:w="32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654 727 678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409 423 599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261 017 363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119 540 099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141 477 264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99 482 739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99 482 739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39 166 915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29 984 827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1 398 025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7 784 063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6 707 696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4 050 258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2 431 238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3 048 886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3 048 886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12 725 358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630 357 480,7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147 028 439,0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129 162 988,0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19 556 567,5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4 014 226,5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23 535 558,0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61 478 061,0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61 423 371,0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3 017 954,5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на строительство кредитного жилья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-25 393 254,7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25 393 254,7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-32 134 740,0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-32 134 740,0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43 196 000,7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344 426 531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327 957 267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180 204 830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65 794 674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114 410 156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94 536 672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94 536 672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42 789 818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32 112 211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9 187 131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5 782 247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2 135 426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293 831 695,0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10 734 420,0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2 327 860,0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16 299 806,0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13 141 681,0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11 109 189,0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73 958 843,0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37 950 432,0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2 285 879,0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19 369 552,0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12 121 891,0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12 121 891,0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8 048 137,0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7 608 137,0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12 584 928,0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11 700 871,0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54 631 355,0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32 884 652,0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19 230 974,0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10 807 383,0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2 756 531,0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9 574 164,0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2 817 799,0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6 540 438,0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2 875 570,0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12 339 606,0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7 140 778,0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1 145 915,0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18 622 838,0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18 568 148,0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10 114 814,0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3 148 796,0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16 415 925,0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6 225 312,0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5 875 312,0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3 271 798,0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3 271 798,0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3 263 602,0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38 466 999,0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5 291 568,0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5 291 568,0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44 909 817,0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-44 909 817,0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-36 465 564,0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-8 444 253,0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355 079 112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344 956 967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188 925 040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66 051 519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122 873 521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97 717 203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97 717 203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45 396 318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34 360 066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1 520 286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9 515 966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5 942 521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3 567 488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2 158 033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6 975 885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6 975 885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278 023 026,0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9 634 610,0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2 170 661,0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13 141 681,0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11 109 189,0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83 510 048,0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74 514 522,0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37 950 432,0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2 285 879,0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19 925 231,0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4 041 005,0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3 327 405,0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12 737 620,0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11 853 563,0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51 654 728,0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32 884 652,0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19 230 974,0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10 807 383,0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2 796 239,0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833 711,0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2 418 363,0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8 774 546,0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6 664 178,0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766 928,0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2 875 570,0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12 339 606,0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7 140 778,0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2 370 546,0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вопросам молодежной политики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7 011 054,0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16 951 476,0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3 337 723,0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15 567 695,0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4 923 253,0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инновационной деятельности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4 573 253,0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4 731 612,0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4 731 612,0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72 126 989,0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-72 126 989,0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-63 876 151,0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-8 250 838,0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2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развития бюджета города Нур-Султана на 2021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Нур-Султана от 25.08.2021 </w:t>
      </w:r>
      <w:r>
        <w:rPr>
          <w:rFonts w:ascii="Times New Roman"/>
          <w:b w:val="false"/>
          <w:i w:val="false"/>
          <w:color w:val="ff0000"/>
          <w:sz w:val="28"/>
        </w:rPr>
        <w:t>№ 75/11-VII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6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Нур-Султана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540 305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11 995 395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11 995 395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892 446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6 212 674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4 870 344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428 778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4 804 408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428 778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7 998 941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4 804 408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2 426 710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9 150 502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9 150 502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4 560 498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3 871 343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3 601 695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2 114 489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6 345 410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3 601 695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2 114 489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459 174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459 174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456 581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17 910 901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17 910 901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8 788 834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8 505 450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3 879 431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11 600 696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11 268 556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3 879 431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11 600 696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1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города Нур-Султана от 11.11.2021 </w:t>
      </w:r>
      <w:r>
        <w:rPr>
          <w:rFonts w:ascii="Times New Roman"/>
          <w:b w:val="false"/>
          <w:i w:val="false"/>
          <w:color w:val="ff0000"/>
          <w:sz w:val="28"/>
        </w:rPr>
        <w:t>№ 96/14-VII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672 550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672 550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670 415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10 013 164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10 013 164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819 215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5 694 702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3 459 747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634 457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4 204 035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2 386 753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553/77-VI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400 383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7 271 745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634 457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4 204 035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2 386 753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