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9e36" w14:textId="b799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15 июня 2018 года № А-7/269 "Об утверждении государственного образовательного заказа на подготовку кадров с техническим и профессиональным, послесредним образованием на 2018-2019, 2019-2020, 2020-2021 учебные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18 февраля 2020 года № А-2/72. Зарегистрировано Департаментом юстиции Акмолинской области 21 февраля 2020 года № 7684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>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государственного образовательного заказа на подготовку кадров с техническим и профессиональным, послесредним образованием на 2018-2019, 2019-2020, 2020-2021 учебные годы" от 15 июня 2018 года № А-7/269 (зарегистрировано в Реестре государственной регистрации нормативных правовых актов № 6703, опубликовано 5 июля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кадров с техническим и профессиональным, послесредним образованием за счет местного бюджета на 2019-2020 учебный год, утвержденный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постановления распространяется на правоотношения, возникшие с 1 сентября 2019 года.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Мусралимову А.Е.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А-7/269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за счет местного бюджета на 2019-2020 учебный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0"/>
        <w:gridCol w:w="3937"/>
        <w:gridCol w:w="2469"/>
        <w:gridCol w:w="4454"/>
      </w:tblGrid>
      <w:tr>
        <w:trPr>
          <w:trHeight w:val="30" w:hRule="atLeast"/>
        </w:trPr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профиля (направления)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4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тысячах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очная форма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Медицина, фармацевтика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культура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525,4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Сервис, экономика и управление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Геология, горнодобывающая промышленность и добыча полезных ископаемых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383,3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и химическое производство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361,3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и машиностроение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(по отраслям)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455,8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монтаж, эксплуатация и ремонт (по отраслям). Эксплуатация транспорта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531,9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Связь, телекоммуникации и информационные технологии. Электронная техника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453,4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коммунальное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хозяйство, ветеринария и экология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