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4b2c" w14:textId="94d4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по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19 марта 2020 года № 6С-41-4. Зарегистрировано Департаментом юстиции Акмолинской области 26 марта 2020 года № 7746. Утратило силу решением Акмолинского областного маслихата от 5 ноября 2021 года № 7С-10-8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Акмолинского областного маслихата от 05.11.2021 </w:t>
      </w:r>
      <w:r>
        <w:rPr>
          <w:rFonts w:ascii="Times New Roman"/>
          <w:b w:val="false"/>
          <w:i w:val="false"/>
          <w:color w:val="ff0000"/>
          <w:sz w:val="28"/>
        </w:rPr>
        <w:t>№ 7С-10-8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Экологического Кодекса Республики Казахстан от 9 января 2007 года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окружающей среды по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М.Божко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6С-41-4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по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2233"/>
        <w:gridCol w:w="2234"/>
        <w:gridCol w:w="2234"/>
        <w:gridCol w:w="2234"/>
      </w:tblGrid>
      <w:tr>
        <w:trPr>
          <w:trHeight w:val="30" w:hRule="atLeast"/>
        </w:trPr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валовой выброс в атмосферу загрязняющих веществ,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80955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оксида углерода в атмосферу,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диоксида серы в атмосферу,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объем сброса загрязняющих веществ,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37741,8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35854,7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32358,9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территорий в статусе особо охраняемых, % от площади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лесного фонда, % от площади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основных видов копытных и пушных животных, являющихся объектами охоты, тысяч особей,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435,283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457,047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479,899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503,894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Эквивалентный уровень шума на территории крупных перекрестков города Кокшетау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60-65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1,1-1,2 ПДУ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ПДУ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57,75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 ПДУ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ПДУ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переработки и утилизации промышленных отходов к их образованию, %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8,79 %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переработки и утилизации твердых бытовых отходов к их образованию, %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полигонов, получивших разрешение на эмиссии в окружающую среду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между средствами, полученными от экологических платежей и расходами областного бюджета на охрану окружающей среды, %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на научные исследования, % от затрат на охрану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*ПДУ – предельно допустимый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*дБА – акустический децибел;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*% – процент.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