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4f50" w14:textId="f5e4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2019 года № 6С-40-2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30 марта 2020 года № 6С-41-21. Зарегистрировано Департаментом юстиции Акмолинской области 31 марта 2020 года № 7776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2020-2022 годы" от 13 декабря 2019 года № 6С-40-2 (зарегистрировано в Реестре государственной регистрации нормативных правовых актов № 7599, опубликовано 26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248 158 363,2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26 285 747,0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1 335 731,3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220 536 884,9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248 803 950,2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3 337 932,4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6 024 731,0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2 686 798,6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136 000,0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-4 119 519,4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4 119 519,4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2020 год предусмотрено погашение бюджетных кредитов в республиканский бюджет в сумме 2 758 871,6 тысяч тенге, в том числе: погашение долга местного исполнительного органа – 1 300 000,0 тысяч тенге, погашение долга местного исполнительного органа перед вышестоящим бюджетом – 1 458 421,0 тысяча тенге, возврат неиспользованных бюджетных кредитов, выданных из республиканского бюджета – 450,6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М.Божко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6С-41-21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248 158 363,2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26 285 747,0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22 881 167,0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3 844 689,0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19 036 478,0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3 404 580,0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3 396 048,0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1 335 731,3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220 536 884,9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5 462 439,9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5 462 439,9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215 074 445,0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215 074 445,0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12"/>
        <w:gridCol w:w="1013"/>
        <w:gridCol w:w="6251"/>
        <w:gridCol w:w="32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248 803 950,2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3 465 575,0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2 309 298,8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1 825 991,3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319 218,3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257 423,3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122 743,2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771 579,0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349 152,0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8 354 882,6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8 354 882,6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6 934 922,6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1 414 692,0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48 399 607,8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519 969,0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45 770 996,7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1 970 520,3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1 266 096,1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479 282,0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708 068,4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9 910 779,4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2 515 009,0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2 131 738,6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25 985 309,7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145 352,0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1 961 517,1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1 572 793,5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388 723,6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5 997 760,9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4 309 330,8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162 606,8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1 219 877,0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2 013 971,5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1 688 430,1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1 688 430,1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8 830 035,7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7 223 944,7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892 736,2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928 262,0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1 579 412,3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297 071,7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3 083 299,0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1 343 008,9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1 262 098,7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23 673 448,5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23 444 445,5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83 415,6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1 745 486,0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5 026 385,5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15 182 585,4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10 408 917,4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1 241 454,7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392 116,9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583 569,8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4 162 453,7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897 825,4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474 174,1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468 346,0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1 265 299,0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60 790,7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75 756,7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4 842 820,6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4 410 071,6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1 001 151,0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1 001 151,0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37 171 548,5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2 320 595,1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1 282 386,5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32 427 367,5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176 254,5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8 338 733,0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8 123 428,0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6 210 770,0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69 326,3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13 847 993,1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13 555 866,6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13 482 823,6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239 456,3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22 401 172,2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22 401 172,2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451 508,0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8 127 274,2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6 024 537,0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5 777 809,0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10 349 582,3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2 758 487,5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2 758 487,5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2 327 539,1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2 327 539,1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2 272 389,0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1 392 143,7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882 238,7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54 117 309,2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54 117 309,2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53 095 660,0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823 159,2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3 337 932,4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6 024 731,0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1 163 729,0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1 163 729,0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1 163 729,0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4 361 002,0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2 686 348,0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-4 119 519,4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4 119 519,4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6С-41-21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203 295 952,0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27 090 534,0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23 486 749,0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4 267 016,0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19 219 733,0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3 603 785,0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3 590 977,0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1 264 670,0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174 940 748,0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168 982 294,0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168 982 294,0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203 020 248,0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2 184 906,0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1 243 503,0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1 147 387,0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6 686 210,0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25 205 571,0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22 791 124,0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891 991,0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8 729 158,0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2 045 727,0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8 444 234,0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1 838 917,0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1 745 174,0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1 745 174,0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11 038 638,0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10 773 638,0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9 284 213,0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8 261 319,0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1 036 631,0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2 177 159,0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4 328 429,0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3 953 028,0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20 810 194,0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2 461 327,0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16 697 237,0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6 149 362,0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6 055 252,0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5 983 761,0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58 903 812,0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55 469 908,0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54 869 908,0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-3 504 428,0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3 780 132,0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-3 780 132,0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6С-41-21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197 945 717,0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27 914 345,0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24 139 120,0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4 691 409,0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19 447 711,0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3 775 225,0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3 761 905,0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1 334 395,0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459 758,0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459 758,0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168 696 977,0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161 885 023,0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161 885 023,0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197 670 013,0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2 189 855,0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1 248 606,0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1 152 112,0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6 635 436,0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26 244 646,0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23 087 245,0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8 794 658,0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2 047 408,0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8 658 753,0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2 169 375,0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2 159 375,0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5 172 539,0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4 032 958,0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1 420 528,0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2 480 401,0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1 038 683,0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2 187 123,0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4 330 486,0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3 954 462,0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20 759 961,0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1 278 397,0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1 231 919,0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4 475 853,0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4 380 686,0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4 308 423,0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63 605 267,0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60 786 951,0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60 186 951,0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-3 120 405,0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3 396 109,0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-3 396 109,0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6С-41-21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2"/>
        <w:gridCol w:w="4728"/>
      </w:tblGrid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75 561 428,0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47 157 358,0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2 913 473,0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919 965,0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724 965,0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протезно-ортопедические средства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285 861,0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451 157,0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праздничных мероприятий, посвященных 75-летию Победы в Великой Отечественной войне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18 126 665,0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3 105 832,0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437 573,0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7 002 816,0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4 145 523,0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1 616 560,0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1 482 351,0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1 592 482,0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1 107 564,0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916 228,0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708 501,0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207 727,0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7 770 621,0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7 123 952,0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646 669,0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15 730 235,0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8 123 428,0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6 210 770,0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779 757,0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23 543 068,0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7 709 520,0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строительство, реконструкцию объектов здравоохранения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1 169 415,0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"Нұрлы жер"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706 274,0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2 889 324,0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1 489 324,0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1 480 825,0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249 917,0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11 582 933,0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2 253 911,0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4 937 856,0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777 631,0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538 071,0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1 252 864,0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1 322 600,0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4 250 615,0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2 529 636,0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643 579,0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4 861 002,0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развитию предпринимательства в областных центрах, городах Нур-Султане, Алматы, Шымкенте, Семее и моногородах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и массового предпринимательства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6С-41-21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6С-40-2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7"/>
        <w:gridCol w:w="5243"/>
      </w:tblGrid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39 279 064,2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25 027 031,2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 Aqkol"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12 816 670,7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314 448,0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6 627 733,0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Целиноградского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101 741,7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блочно-модульного спортивного комплекса ГККП "Детский юношеский центр" города Атбасар Атбасарского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2 617 553,0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969 269,0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608 856,0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стадиона в городе Степняк района Биржан сал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физкультурно-оздоровительного комплекса в селе Астраханка Астраханского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5 026 385,5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4 338 673,6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337 763,4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системы водоснабжения и водоотведения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349 948,5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4 834 617,0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4 834 617,0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14 252 033,0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7 972 583,6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4 741 489,0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460 715,0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890 636,7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866 064,9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485 903,0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и благоустройства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230 970,0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4 137 723,4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1 641 960,8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306 611,0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1 236 001,6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168 372,0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2 141 726,0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