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48e52" w14:textId="dc48e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22 декабря 2010 года № А-12/499 "Об утверждении перечня автомобильных дорог общего пользования областного 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29 апреля 2020 года № А-5/233. Зарегистрировано Департаментом юстиции Акмолинской области 6 мая 2020 года № 7848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самоуправлении в Республике Казахстан", от 17 июля 2001 года "</w:t>
      </w:r>
      <w:r>
        <w:rPr>
          <w:rFonts w:ascii="Times New Roman"/>
          <w:b w:val="false"/>
          <w:i w:val="false"/>
          <w:color w:val="000000"/>
          <w:sz w:val="28"/>
        </w:rPr>
        <w:t>Об автомобильных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дорогах",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от 22 декабря 2010 года № А-12/499 "Об утверждении перечня автомобильных дорог общего пользования областного значения" (зарегистрировано в Реестре государственной регистрации нормативных правовых актов № 3382, опубликовано 29 января 2011 года в газетах "Арқа ажары" и "Акмолинская правда")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автомобильных дорог общего пользования областного значения, утвержденном указанным постановлением: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5"/>
        <w:gridCol w:w="2595"/>
        <w:gridCol w:w="2241"/>
        <w:gridCol w:w="5569"/>
      </w:tblGrid>
      <w:tr>
        <w:trPr>
          <w:trHeight w:val="30" w:hRule="atLeast"/>
        </w:trPr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КС-2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Ерейментау-Еркиншилик-Аршалы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5, 6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7"/>
        <w:gridCol w:w="2488"/>
        <w:gridCol w:w="2654"/>
        <w:gridCol w:w="5341"/>
      </w:tblGrid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 батыра-Жангызкудук-Оразак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КС-6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Новочеркасское-Егиндыколь-Жантеке</w:t>
            </w:r>
          </w:p>
        </w:tc>
        <w:tc>
          <w:tcPr>
            <w:tcW w:w="5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3"/>
        <w:gridCol w:w="2359"/>
        <w:gridCol w:w="3154"/>
        <w:gridCol w:w="5064"/>
      </w:tblGrid>
      <w:tr>
        <w:trPr>
          <w:trHeight w:val="30" w:hRule="atLeast"/>
        </w:trPr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КС-8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Колутон-Акколь-Азат-Минское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2"/>
        <w:gridCol w:w="3493"/>
        <w:gridCol w:w="2150"/>
        <w:gridCol w:w="3835"/>
      </w:tblGrid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КС-10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Петровка-Улан-Мариновка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14, 15, 16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3"/>
        <w:gridCol w:w="3322"/>
        <w:gridCol w:w="3610"/>
        <w:gridCol w:w="2685"/>
      </w:tblGrid>
      <w:tr>
        <w:trPr>
          <w:trHeight w:val="30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КС-14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"Кокшетау-Атбасар"-Веселое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КС-15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Бабатай-Волгодоновка-Береке-Булаксай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КС-16</w:t>
            </w:r>
          </w:p>
        </w:tc>
        <w:tc>
          <w:tcPr>
            <w:tcW w:w="3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Коргалжын-Арыкты-Сабынды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31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4"/>
        <w:gridCol w:w="2691"/>
        <w:gridCol w:w="5260"/>
        <w:gridCol w:w="2175"/>
      </w:tblGrid>
      <w:tr>
        <w:trPr>
          <w:trHeight w:val="30" w:hRule="atLeast"/>
        </w:trPr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КС-31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"Восточный обход города Нур-Султан" - станция Сарыоба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43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9"/>
        <w:gridCol w:w="4047"/>
        <w:gridCol w:w="1713"/>
        <w:gridCol w:w="3271"/>
      </w:tblGrid>
      <w:tr>
        <w:trPr>
          <w:trHeight w:val="30" w:hRule="atLeast"/>
        </w:trPr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КС-43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Акылбай-Кызылагаш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46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0"/>
        <w:gridCol w:w="3541"/>
        <w:gridCol w:w="1499"/>
        <w:gridCol w:w="4400"/>
      </w:tblGrid>
      <w:tr>
        <w:trPr>
          <w:trHeight w:val="30" w:hRule="atLeast"/>
        </w:trPr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КС-46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Еркиншилик-Каратал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Муратулы 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