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43e6" w14:textId="8314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июля 2020 года № А-7/366. Зарегистрировано Департаментом юстиции Акмолинской области 17 июля 2020 года № 7960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образованием на 2020-2021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государственный образовательный заказ на подготовку кадров с послевузовским образованием на 2020-2021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Мусралимову А.Е.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А-7/366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2020 – 2021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108"/>
        <w:gridCol w:w="1273"/>
        <w:gridCol w:w="937"/>
        <w:gridCol w:w="937"/>
        <w:gridCol w:w="938"/>
        <w:gridCol w:w="938"/>
        <w:gridCol w:w="2448"/>
        <w:gridCol w:w="2448"/>
      </w:tblGrid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образовательной программы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очной форме обучения)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сроки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Сокращенные сроки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 2020 года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месяцев 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А-7/366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на 2020 – 2021 учебный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5"/>
        <w:gridCol w:w="2590"/>
        <w:gridCol w:w="1092"/>
        <w:gridCol w:w="2851"/>
        <w:gridCol w:w="2852"/>
      </w:tblGrid>
      <w:tr>
        <w:trPr>
          <w:trHeight w:val="30" w:hRule="atLeast"/>
        </w:trPr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резидента 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 2020 года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месяцев 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