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f6e9" w14:textId="e57f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августа 2020 года № А-9/418. Зарегистрировано Департаментом юстиции Акмолинской области 25 августа 2020 года № 7998.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постановлений акимата Акмолинской области, в которые вносятся изменения.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Акмолинской области Абдыкаликова Г.К.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контроля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безопасности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услуг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контроля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безопасности товаров 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"Ертисская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некоторых постановлений акимата Акмолинской области, в которые вносятся изменения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озер Айдабол, Зеренда, Майбалык, Караунгир, Султанкельды, Тенгиз, Копа, рек Терсаккан, Жабай, Селеты, Колутон, Чаглинка, Кылшакты и режима их хозяйственного использования" от 26 января 2009 года № А-1/19 (зарегистрировано в Реестре государственной регистрации нормативных правовых актов № 3312, опубликовано 16 мая 2009 года в газетах "Акмолинская правда" и "Арқа ажары") следующее изменение: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озер Бозайгыр, Кумдыколь, Якши-Янгызтау и режима их хозяйственного использования" от 3 июля 2013 года № А-6/269 (зарегистрировано в Реестре государственной регистрации нормативных правовых актов № 3793, опубликовано 5 сентября 2013 года в газетах "Акмолинская правда" и "Арқа ажары") следующее изменение: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участка русла реки без названия (река Сухая балка) вблизи аула Байсуат Караозекского сельского округа Буландынского района Акмолинской области и режима их хозяйственного использования" от 7 июля 2016 года № А-8/342 (зарегистрировано в Реестре государственной регистрации нормативных правовых актов № 5490, опубликовано 16 августа 2016 года в информационно-правовой системе "Әділет") следующее изменение: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озера Жарлыколь и режима их хозяйственного использования" от 28 апреля 2017 года № А-4/173 (зарегистрировано в Реестре государственной регистрации нормативных правовых актов № 5988, опубликовано 21 июня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реки Мукыр, являющейся левым притоком реки Козыкош и режима их хозяйственного использования" от 3 августа 2017 года № А-8/337 (зарегистрировано в Реестре государственной регистрации нормативных правовых актов № 6073, опубликовано 22 сентября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водохранилищ Белагаш, Шункырколь, озера Атансор, рек Аршалы, Баксук, Жиландинка, Жиланды, Кайракты, Саркырама и режима их хозяйственного использования" от 3 августа 2017 года № А-8/338 (зарегистрировано в Реестре государственной регистрации нормативных правовых актов № 6074, опубликовано 22 сентября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русла реки без названия (приток реки Колутон) вблизи села Алтайское Шортандинского района Акмолинской области и режима их хозяйственного использования" от 14 ноября 2017 года № А-11/507 (зарегистрировано в Реестре государственной регистрации нормативных правовых актов № 6212, опубликовано 27 декабря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соленого озера (без названия), расположенного в районе Биржан сал Акмолинской области и режима их хозяйственного использования" от 5 февраля 2018 года № А-2/63 (зарегистрировано в Реестре государственной регистрации нормативных правовых актов № 6417, опубликовано 22 февраля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реки Козыкош, расположенный в Целиноградском районе Акмолинской области и режима их хозяйственного использования" от 27 марта 2018 года № А-4/145 (зарегистрировано в Реестре государственной регистрации нормативных правовых актов № 6558, опубликовано 25 апреля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реки Ащылыайрык, расположенный на участке флангов Жолымбетского рудного поля в Шортандинском районе Акмолинской области и режима их хозяйственного использования" от 17 мая 2018 года № А-5/217 (зарегистрировано в Реестре государственной регистрации нормативных правовых актов № 6667, опубликовано 22 июня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русла реки Аксу, расположенный на территории города Степногорск Акмолинской области и режима их хозяйственного использования" от 28 февраля 2019 года № А-2/93 (зарегистрировано в Реестре государственной регистрации нормативных правовых актов № 7094, опубликовано 14 марта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озера Зоревка в границах земель Приреченского сельского округа Целиноградского района Акмолинской области и режима их хозяйственного использования" от 15 мая 2019 года № А-5/220 (зарегистрировано в Реестре государственной регистрации нормативных правовых актов № 7204, опубликовано 28 мая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на участке русла реки Есиль (Ишим) и озер без названия на территории поселка Жибек-Жолы и режима их хозяйственного использования" от 22 мая 2019 года № А-5/233 (зарегистрировано в Реестре государственной регистрации нормативных правовых актов № 7216, опубликовано 4 июня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малой реки без названия – правого притока реки Есиль, расположенного в Аршалынском районе Акмолинской области и режима их хозяйственного использования" от 24 мая 2019 года № А-5/238 (зарегистрировано в Реестре государственной регистрации нормативных правовых актов № 7217, опубликовано 4 июня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плотины Алихан, расположенной на территории Аршалынского района Акмолинской области и режима их хозяйственного использования" от 6 июня 2019 года № А-6/257 (зарегистрировано в Реестре государственной регистрации нормативных правовых актов № 7232, опубликовано 18 июня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плотины Белый дом в границах земель Приреченского сельского округа Целиноградского района Акмолинской области и режима их хозяйственного использования" от 24 июня 2019 года № А-7/294 (зарегистрировано в Реестре государственной регистрации нормативных правовых актов № 7262, опубликовано 9 июля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водохранилища Сочинское, пруда Сепе, озер Бирсуат, Батпакколь, Жарколь, Карамырза, Текеколь и режима их хозяйственного использования" от 24 июня 2019 года № А-7/295 (зарегистрировано в Реестре государственной регистрации нормативных правовых актов № 7272, опубликовано 10 июля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на участках рек Саркырама и Козыкош, расположенных в Целиноградском районе Акмолинской области и режима их хозяйственного использования" от 6 сентября 2019 года № А-9/430 (зарегистрировано в Реестре государственной регистрации нормативных правовых актов № 7390, опубликовано 20 сентября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реки Зимбулак, расположенной на территории Ерейментауского района Акмолинской области и режима их хозяйственного использования" от 24 сентября 2019 года № А-10/460 (зарегистрировано в Реестре государственной регистрации нормативных правовых актов № 7399, опубликовано 27 сентября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плотины Большая Балка, расположенной на территории Шортандинского района Акмолинской области и режима их хозяйственного использования" от 24 декабря 2019 года № А-12/640 (зарегистрировано в Реестре государственной регистрации нормативных правовых актов № 7600, опубликовано 26 декабря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плотины Соленая Балка, расположенной на территории Целиноградского района Акмолинской области и режима их хозяйственного использования" от 24 декабря 2019 года № А-12/639 (зарегистрировано в Реестре государственной регистрации нормативных правовых актов № 7601, опубликовано 26 декабря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А-1/19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озер Айдабол, Зеренда, Майбалык, Караунгир, Султанкельды, Тенгиз, Копа, рек Терсаккан, Жабай, Селеты, Колутон, Чаглинка, Кылшакты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А-6/269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озер Бозайгыр, Кумдыколь, Якши-Янгызтау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А-8/342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участка русла реки без названия (река Сухая балка) вблизи аула Байсуат Караозекского сельского округа Буландынского района Акмолинской области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А-4/173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озера Жарлыколь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А-8/337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на участок реки Мукыр, являющейся левым притоком реки Козыкош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А-8/338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водохранилищ Белагаш, Шункырколь, озера Атансор, рек Аршалы, Баксук, Жиландинка, Жиланды, Кайракты, Саркырама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А-11/507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на участок русла реки без названия (приток реки Колутон) вблизи села Алтайское Шортандинского района Акмолинской области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А-2/63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на участок соленого озера (без названия) расположенного в районе Биржан сал Акмолинской области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А-4/145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на участок реки Козыкош, расположенный в Целиноградском районе Акмолинской области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А-5/217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на участок реки Ащылыайрык, расположенный на участке флангов Жолымбетского рудного поля в Шортандинском районе Акмолинской области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А-2/93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на участок русла реки Аксу, расположенный на территории города Степногорск Акмолинской области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А-5/220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на озеро Зоревка в границах земель Приреченского сельского округа Целиноградского района Акмолинской области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А-5/233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на участке русла реки Есиль (Ишим) и озер без названия на территории поселка Жибек Жолы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А-5/238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на участок малой реки без названия – правого притока реки Есиль, расположенного в Аршалынском районе Акмолинской области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А-6/257</w:t>
            </w:r>
          </w:p>
        </w:tc>
      </w:tr>
    </w:tbl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плотины Алихан, расположенной на территории Аршалынского района Акмолинской области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А-7/294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плотины Белый дом в границах земель Приреченского сельского округа Целиноградского района Акмолинской области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А-7/295</w:t>
            </w:r>
          </w:p>
        </w:tc>
      </w:tr>
    </w:tbl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водохранилища Сочинское, пруда Сепе, озер Бирсуат, Батпакколь, Жарколь, Карамырза, Текеколь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А-9/430</w:t>
            </w:r>
          </w:p>
        </w:tc>
      </w:tr>
    </w:tbl>
    <w:bookmarkStart w:name="z6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на участках рек Саркырама и Козыкош, расположенных в Целиноградском районе Акмолинской области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А-10/460</w:t>
            </w:r>
          </w:p>
        </w:tc>
      </w:tr>
    </w:tbl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реки Зимбулак, расположенной на территории Ерейментауского района Акмолинской области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А-12/640</w:t>
            </w:r>
          </w:p>
        </w:tc>
      </w:tr>
    </w:tbl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плотины Большая Балка, расположенной на территории Шортандинского района Акмолинской области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А-12/639</w:t>
            </w:r>
          </w:p>
        </w:tc>
      </w:tr>
    </w:tbl>
    <w:bookmarkStart w:name="z7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плотины Соленая Балка, расположенной на территории Целиноградского района Акмолинской области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