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a75e8" w14:textId="afa75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Акмолинского областного маслихата от 26 сентября 2014 года № 5С-30-6 "Об утверждении границ оценочных зон и поправочных коэффициентов к базовым ставкам платы за земельные участки города Кокшетау Акмолинской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7 октября 2020 года № 6С-50-5. Зарегистрировано Департаментом юстиции Акмолинской области 9 октября 2020 года № 8068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"Об утверждении границ оценочных зон и поправочных коэффициентов к базовым ставкам платы за земельные участки города Кокшетау Акмолинской области" от 26 сентября 2014 года № 5С-30-6 (зарегистрировано в Реестре государственной регистрации нормативных правовых актов № 4432, опубликовано 19 ноября 2014 года в информационно-правовой системе "Әділет")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маслихата: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 по всему тексту слово "Капцевича П.М." заменить словами "Байкена Ашимова";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 по всему тексту слово "Капцевича П.М." заменить словами "Байкена Ашимова", слово "Проектируемая" заменить словами "Султана Баймагамбетова", слово "Садовая" заменить словом "Сарыжайлау", цифры и слова "40 лет октября" заменить словами "Алихана Бокейхана";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8 по всему тексту слово "Проектируемая" заменить словами "Султана Баймагамбетова", слово "Садовая" заменить словом "Сарыжайлау", цифры и слова "40 лет октября" заменить словами "Алихана Бокейхана", слово "Солнечная" заменить словом "Сулутобе";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9 по всему тексту слово "Солнечная" заменить словом "Сулутобе";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18 по всему тексту слово "Капцевича П.М" заменить словами "Байкена Ашимова", слово "Мира" заменить словами "Ыбырая Алтынсарина".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 исполняющий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секретаря Акмолинского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