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bedb" w14:textId="37ab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февраля 2020 года № А-2/47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декабря 2020 года № А-12/648. Зарегистрировано Департаментом юстиции Акмолинской области 15 декабря 2020 года № 8246.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4 февраля 2020 года № А-2/47 (зарегистрировано в Реестре государственной регистрации нормативных правовых актов № 7665, опубликовано 6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093"/>
        <w:gridCol w:w="894"/>
        <w:gridCol w:w="2331"/>
        <w:gridCol w:w="3929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9 667,35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417 437,35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12 188,442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89 106,442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1 476 278,082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1 893 715,432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развития племенного животноводства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3449"/>
        <w:gridCol w:w="877"/>
        <w:gridCol w:w="2972"/>
        <w:gridCol w:w="3447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 из средств республиканского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021"/>
        <w:gridCol w:w="555"/>
        <w:gridCol w:w="2723"/>
        <w:gridCol w:w="3206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582 435,33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11 648, 7066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1 008 564,83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20 171,2966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56 406,3832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28 848 390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43 272,585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3 977 674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4 375,4414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3 476 947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51 124,9734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132 746,7566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641 759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128 351,8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4 435 149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44 351,49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691 753,345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5 377 577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11 830,6694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250 015,9064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2 590 974,8114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2 723 721,568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повышения продуктивности и качества продукции животноводства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279"/>
        <w:gridCol w:w="583"/>
        <w:gridCol w:w="2485"/>
        <w:gridCol w:w="3118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3 125 053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140 627,385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1 179 709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213 117,585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362 726,785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5 368 943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187 913,005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1 341 465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217 945,215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1 331 023,215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 из средств республиканского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