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437c" w14:textId="4af4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21 января 2020 года № А-1/75. Зарегистрировано Департаментом юстиции Акмолинской области 27 января 2020 года № 7660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Кокшетау.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А-1/75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760"/>
        <w:gridCol w:w="3760"/>
        <w:gridCol w:w="3761"/>
        <w:gridCol w:w="510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 тенге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 тенге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 тенге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10 681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13 059 тенге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- 10 681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13 059 тенге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- 10 681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– 13 059 тенге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