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e0a9" w14:textId="94ce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Кокшетау Акмолинской области от 8 апреля 2020 года № 30. Зарегистрировано Департаментом юстиции Акмолинской области 8 апреля 2020 года № 7790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и на основании протокола внеочередного оперативного заседания городской комиссии по предупреждению и ликвидации чрезвычайных ситуаций города Кокшетау от 7 апреля 2020 года № 3, аким города Кокшетау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возможной угрозой возникновения аварийной ситуации в жилом здании, расположенного по улице Вернадского 11 города Кокшетау, объявить в городе Кокшетау чрезвычайную ситуацию природного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Кокшетау "Об объявлении чрезвычайной ситуации природного и техногенного характера" от 6 апреля 2020 года № 29 (зарегистрировано в Реестре государственной регистрации нормативных правовых актов № 7788, опубликовано 6 апреля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Руководителем ликвидации чрезвычайной ситуации назначить заместителя акима города Кокшетау Абуева Е.К.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Заместителю акима города Кокшетау Абуеву Е.К. в течение двух месяцев сформировать окончательные списки граждан, нуждающихся в получении жилища.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формирования окончательных списков граждан, нуждающихся в получении жилища, создать комиссию по обеспечению жильем граждан, в результате чрезвычайной ситуации, также с учетом всех необходимых процедур предусмотренных законодательством Республики Казахстан, определить сроки отселения граждан с учетом ввода в эксплуатацию необходимого жилья.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Действие настоящего решения распространяется на правоотношения, возникшие с 7 апреля 2020 года.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