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a7b5" w14:textId="369a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Кокшетауского городского маслихата от 24 декабря 2019 года № С-40/2 "О городском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Кокшетауского городского маслихата Акмолинской области от 28 октября 2020 года № С-47/2. Зарегистрировано Департаментом юстиции Акмолинской области 3 ноября 2020 года № 8127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Кокшетауский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Кокшетауского городского маслихата "О городском бюджете на 2020-2022 годы" от 24 декабря 2019 года № С-40/2 (зарегистрировано в Реестре государственной регистрации нормативных правовых актов № 7632, опубликовано 16 января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городской бюджет на 2020 – 2022 годы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42 150 675,4 тысяч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18 823 385,1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125 610,8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1 949 156,0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21 252 523,5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50 440 122,2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159 290,0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183 300,0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24 010,0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63 315,0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63 315,0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- 8 512 051,8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8 512 051,8 тысяча тенге";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Учесть, что в затратах городского бюджета предусмотрены бюджетные субвенции в бюджет поселка, сельского округа в сумме 227 361,0 тысяча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Красноярскому сельскому округу в сумме 137 447,0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поселку Станционный в сумме 89 914,0 тысяч тенге.";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4-1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"4-1. Учесть, что в затратах городского бюджета предусмотрены целевые текущие трансферты в бюджет поселка, сельского округа на 2020 год согласно приложению 7.";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Учесть в затратах городского бюджета на 2020 год выплату вознаграждений по кредитам из республиканского и областного бюджетов в сумме 84 776,0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в сумме 43,0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жилья в сумме 164,7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и строительство систем тепло- водоснабжения и водоотведения в сумме 253,3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кредитного жилья за счет внутренних займов в сумме 84 315,0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указанное решение дополнить </w:t>
      </w:r>
      <w:r>
        <w:rPr>
          <w:rFonts w:ascii="Times New Roman"/>
          <w:b w:val="false"/>
          <w:i w:val="false"/>
          <w:color w:val="000000"/>
          <w:sz w:val="28"/>
        </w:rPr>
        <w:t>приложением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Б.Бегалин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Кокшетауского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Ж.Абишев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города Кокшетау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Городской бюджет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6"/>
        <w:gridCol w:w="862"/>
        <w:gridCol w:w="556"/>
        <w:gridCol w:w="7150"/>
        <w:gridCol w:w="3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42150675,4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18823385,1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1169043,0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6921677,0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6921677,0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1630622,5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943316,0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592429,0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8729957,6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8387817,6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82504,0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255879,0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372085,0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125610,8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56174,3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46389,8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9534,5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3295,0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13304,5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52137,0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1949156,0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1519156,0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1519156,0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180000,0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21252523,5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1461,2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21251062,3</w:t>
            </w:r>
          </w:p>
        </w:tc>
      </w:tr>
      <w:tr>
        <w:trPr>
          <w:trHeight w:val="30" w:hRule="atLeast"/>
        </w:trPr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21251062,3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1304"/>
        <w:gridCol w:w="1304"/>
        <w:gridCol w:w="5199"/>
        <w:gridCol w:w="35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50440122,2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1340723,7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24180,4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257122,5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232747,9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52132,7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42953,0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2527,5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970182,7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236708,4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733474,3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2751156,5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2751156,5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2716285,5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176970,6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160020,0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регистрации актов гражданского состояния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регистрации актов гражданского состояния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16950,6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17416217,2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3260174,7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887524,2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2372650,5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91737,6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9278946,6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8909844,7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369101,9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35715,2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3868963,8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3868963,8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83549,6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797129,7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152024,0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75676,7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33173,7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498972,8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2140271,3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712353,5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712353,5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1022480,7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245179,3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14542,9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258550,0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5067,0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81253,5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198047,3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154562,3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55078,4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316728,1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74458,5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68904,9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57682,3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поддержка отдельных категорий граждан в виде льготного, бесплатного проезда на городском общественном транспорте (кроме такси) по решению местных представительных органов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11965705,3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338640,0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704000,0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8046560,6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4181139,6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3865421,0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32167,5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538392,5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538392,5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114313,4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64303,4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2189231,3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405943,6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1086364,1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690006,2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890710,0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207953,3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105755,9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105755,9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58857,9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17426,9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 )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158924,2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35011,8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53996,1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234900,7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19197,3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215703,4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70321,9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58905,0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11416,9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76103,7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13272,0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7645,3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33259,0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21927,4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173545,2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42863,6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130681,6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25643,0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 территории района и генеральных планов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99975,3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3423380,8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3423380,8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1355555,4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1383762,4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10428,7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434433,3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239201,0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4164593,5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33354,3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24096,3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443514,8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443514,8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754216,0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2933508,4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инженерной инфраструктуры в рамках Государственной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2025 года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2078062,8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 -Ел бесігі"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855445,6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84776,0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5485668,4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5485668,4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32132,2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4453318,0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227361,0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772857,2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кредитование: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159290,0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183300,0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24010,0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63315,0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-8512051,8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8512051,8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С-40/2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бюджету города Кокшетау на 2020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94"/>
        <w:gridCol w:w="3606"/>
      </w:tblGrid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8 342 505,5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4 660 044,5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609 430,5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609 430,5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1 332 371,5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388 315,0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287 840,4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16 211,0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51 555,0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1 215,1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55 362,0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53 275,0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16 226,0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катетерами одноразового использования детей инвалидов с диагнозом Spina bifida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34 324,0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338 640,0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2 483 203,5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436 364,0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47 973,0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апробирование подушевого финансирования организаций среднего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211 520,0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933 568,0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560 684,2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педагогам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293 094,3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235 039,0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29 011,0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206 028,0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3 499 161,0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дороги вдоль берега озера Копа от улицы Кенесары Касымулы до поворота на Центр крови в городе Кокшетау Акмолинской области (1 очередь) 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543 579,0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2 955 582,0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2 на участке от районной котельной 1 до насосной перекачивающей станции 2 с диаметром 800 мм на диаметр 1000 мм в городе Кокшетау Акмолинской области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736 983,0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(привязка) в микрорайоне Сарыарка, № 9 А города Кокшетау Акмолинской области (позиция 1)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(привязка) в микрорайоне Сарыарка, № 9 А города Кокшетау Акмолинской области (позиция 3)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63 644,0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жилого комплекса (привязка) (на участке площадью 38,6 га) в городе Кокшетау Акмолинской области (позиция 1), (без наружных инженерных сетей). Корректировка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208 714,0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1) (без наружных инженерных сетей)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2) (без наружных инженерных сетей)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290 304,0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(привязка) в микрорайоне Сарыарка, № 9 А города Кокшетау Акмолинской области (позиция 1)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пятиэтажного сорока квартирного жилого дома (привязка) в микрорайоне Сарыарка, № 9 А города Кокшетау Акмолинской области (позиция 3)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1) (без наружных инженерных сетей)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2) (без наружных инженерных сетей)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98 616,0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(позиции1,2,3) (Наружные электроснабжение)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24 925,0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электроснабжения 10 кВ)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143 672,0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электроснабжения 0,4 кВ)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15 248,0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га) в микрорайоне Сарыарка города Кокшетау Акмолинской области. Тепловые сети.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223 819,0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(Наружные сети теплоснабжения)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10 846,0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теплоснабжения)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37 169,0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(Строительство канализационного коллектора по улице Гагарина)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118 262,0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183 300,0</w:t>
            </w:r>
          </w:p>
        </w:tc>
      </w:tr>
      <w:tr>
        <w:trPr>
          <w:trHeight w:val="30" w:hRule="atLeast"/>
        </w:trPr>
        <w:tc>
          <w:tcPr>
            <w:tcW w:w="86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3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С-40/2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областного бюджета бюджету города Кокшетау на 2020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56"/>
        <w:gridCol w:w="3644"/>
      </w:tblGrid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21 990 626,2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5 696 394,9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63 904,2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престарелым и инвалидам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специальных социальных услуг в рамках государственного социального заказа жертвам бытового насилия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2 337,2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4 781,0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материальной помощи к 75-летию Победы в Великой Отечественной войне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2 027 146,7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Средний и капитальный ремонт улиц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434 333,3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239 201,0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дворовых территорий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96 512,7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областного центра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241 223,9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Текущий ремонт кабельной линии электроснабжения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22 416,7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дороги от государственного коммунального предприятия на праве хозяйственного ведения "Акмолинский областной центр фтизиопульмонологии имени Коныратбека Курманбаева" до быстровозводимой модульной больницы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7 508,6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льготным проездом многодетных матерей и детей из многодетных семей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29 002,0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объектов коммунальной собственности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174 362,8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надобностей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68 585,7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1 172 064,5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открытие IT-классов в школах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горячим питанием учащихся школ из малообеспеченных семей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31 657,0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59 127,0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кабинетов робототехники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приобретение компьютеров для школ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11 084,0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51 266,0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776 764,7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размеров должностных окладов педагогов-психологов школ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7 640,3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доплату учителям со степенью магистра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36 873,1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24 973,0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16 016,0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среднего образования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14 533,0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На обеспечение системами видеонаблюдения организаций дошкольного и среднего образования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10 382,7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 оплату труда педагогам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106 905,7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2 429 008,5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системы "Электронная очередь"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14 278,0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2 414 730,5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на развитие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7 395 461,9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63 315,0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"Кокшетау Су Арнасы"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уставного капитала государственного коммунального предприятия на праве хозяйственного ведения "Кокшетау Жылу"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2 086 183,9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 дороги проспекта Нұрсұлтан Назарбаев от проспекта Абылай хана до Старого аэропорта в городе Кокшетау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540 287,1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дороги вдоль берега озера Копа от улицы Кенесары Касымулы до поворота на Центр крови в городе Кокшетау Акмолинской области (1 очередь)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210 637,0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Реконструкция дороги на перекрестке проспекта Нұрсұлтан Назарбаев - улицы Абая в городе Кокшетау Акмолинской области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17 294,7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Реконструкция дороги на перекрестке проспекта Нұрсұлтан Назарбаев - улицы Сакена Жунусова в городе Кокшетау Акмолинской области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22 682,8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Реконструкция автодороги улицы Малика Габдуллина от микрорайона Центральный до микрорайона Сарыарка в городе Кокшетау Акмолинской области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166 421,8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дороги между микрорайонами Васильковский, Коктем и Сарыарка в городе Кокшетау Акмолинской области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91 133,2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Реконструкция дороги по улице Малика Габдуллина (участок от улицы Мухтара Ауэзова до улицы Акана серэ)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дорог в городе Кокшетау (район коммунального государственного учреждения "Специальная школа № 1 города Кокшетау" управления образования Акмолинской области от улицы Шокана Уалиханова)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199 334,8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набережной зоны вдоль берега озера Копа от Центра крови до Старого аэропорта в городе Кокшетау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244 344,7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озера Копа от улицы Кенесары Касымулы до Центра крови в городе Кокшетау (1 очередь, участок от поворота на Центр крови до моста через речку Кылшакты)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94 047,8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набережной зоны вдоль озера Копа от Старого аэропорта до микрорайона Сарыарка (3 очередь)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5 245 963,0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социальной и инженерной инфраструктуры в сельских населенных пунктах в рамках проекта "Ауыл - Ел бесігі"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118 462,6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учебно-воспитательного комплекса вдоль Красноярской трассы города Кокшетау Акмолинской области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пристройке на 600 мест к средней школе №1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80 396,4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на 420 мест к коммунальному государственному учреждению "Экологическая школа-гимназия № 13 "ЭКОС" в городе Кокшетау Акмолинской области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161 712,6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пристройки к коммунальному государственному учреждению "Средняя школа №4"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"Bolashaq Saraiy" в городе Кокшетау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1 641 023,3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для детей с нарушением речи на 280 мест в городе Кокшетау Акмолинской области (без инженерных сетей)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80 305,0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парка "Борцам революции"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ограждения мусульманского кладбища по проспекту Назарбаева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61 580,6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прохождением комплексной вневедомственной экспертизы, реконструкция районной котельной № 1 в городе Кокшетау 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тепломагистрали -2 на участке от районной котельной - 1 до насосной перекачивающей станции - 2 с диаметром 800мм на диаметр 1000мм в городе Кокшетау Акмолинской области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134 379,0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и строительство районной котельной № 2 Государственного коммунального предприятия на праве хозяйственного ведения "Кокшетау Жылу" в городе Кокшетау до 480 Гкал/час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36,8 га) севернее микрорайона Коктем города Кокшетау (тепловые сети d 800)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63 303,2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кабельной линии 10кВ и трансформаторной подстанции в микрорайоне Коктем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259 866,7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линии телефонизации с доступом к широкополосному интернету Форум-центру "Кокшетау" в микрорайоне Коктем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внутриквартальных сетей (теплоснабжение, водоснабжение, канализация) в микрорайоне Коктем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152 750,9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 южной части поселка Станционный на участке площадью 60 га города Кокшетау (сети электроснабжения)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38 356,7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в южной части поселка Станционный на участке площадью 60 га города Кокшетау (сети водоснабжения)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микрорайона Коктем города Кокшетау (Наружные сети теплоснабжения)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88,5 га ) в микрорайоне Сарыарка города Кокшетау Акмолинской области.Тепловые сети.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79 911,0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1,2,3,4,5,6) (Наружные сети телефонизации и благоустройство)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36 477,6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многоквартирным жилым домам города Кокшетау Акмолинской области (позиции 7,8,9,10,11,12) (Наружные сети телефонизации и благоустройство)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34 156,4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жилым комплексам в городе Кокшетау Акмолинской области (позиции 1,2,3) (Благоустройство и наружные сети телефонизации)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(Благоустройство)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(сети телефонизации)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2 097,6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наружной водоканализации)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4 864,9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(Внутриплощадочные сети наружной канализации)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2 437,6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 2, города Кокшетау Акмолинской области (Реконструкция водопровода)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4 638,6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 Темирбекова №2,города Кокшетау Акмолинской области (сети электроснабжения 10кВ)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17 746,7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и благоустройство к 292-х квартирному жилому дому со встроенным паркингом по улице ЗарапаТемирбекова №2 города Кокшетау Акмолинской области (Строительство канализационного коллектора по улице Гагарина)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11 740,6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магистральных инженерных сетей (на участке площадью 38,6 га) севернее микрорайна Коктем города Кокшетау Акмолинской области (Реконструкция ПС 110/10 кВ)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482 252,3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3)" (без наружных инженерных сетей)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48 705,6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4)" (без наружных инженерных сетей)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39 965,9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5)" (без наружных инженерных сетей)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23 358,0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6)" (без наружных инженерных сетей)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(привязка) восьми многоквартирных жилых домов на участке площадью 38,6 га севернее микрорайона Коктем города Кокшетау (позиция 7)" (без наружных инженерных сетей)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55 206,0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на строительство жилого комплекса (привязка) (на участке площадью 38,6 га) в городе Кокшетау (позиция 2), (без наружных инженерных сетей). Корректировка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33 594,5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1) (без наружных инженерных сетей)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43 897,8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многоквартирного жилого дома (на участке площадью 88,5 га) в городе Кокшетау Акмолинской области (позиция 2) (без наружных инженерных сетей)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44 858,1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инженерных сетей севернее микрорайона Васильковский в городе Кокшетау 2 этап, 2 очередь (Коллекторная насосная станция)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173 327,6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двум многоквартирным жилым домам (на участке площадью 88,5 га) в городе Кокшетау Акмолинской области (позиции 1,2) (Наружные сети водоснабжения, канализации и теплоснабжения)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21 627,0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двум многоквартирным жилым домам (на участке площадью 88,5 га) в городе Кокшетау Акмолинской области (позиции 1,2) (Наружные сети газоснабжения)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10 000,1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и благоустройство к двум многоквартирным жилым домам (на участке площадью 88,5 га) в городе Кокшетау Акмолинской области (позиции 1,2) (Благоустройство, электроосвещение, телефонизация)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наружных инженерных сетей к восьми многоквартирным жилым домам на участке площадью 38,6 га севернее микрорайона Коктем города Кокшетау Акмолинской области (Наружные водо-канализация, тепловые сети)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8 829,2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районной котельной № 1 в городе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и расширение водопроводных очистных сооружений города Кокшетау, 2-й пусковой комплекс "Реконструкция и расширение водопроводных очистных сооружений города Кокшетау" (Водопропускные очистные сооружения). Корректировка.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двух многоквартирных жилых домов со встроенными объектами общественного назначения по адресу: Акмолинская область, город Кокшетау, микрорайон поселка Аэропорт, 13 (наружные инженерные сети)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42 519,9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8 898 769,4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города Кокшетау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8 898 769,4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для финансирования строительства жилья в рамках реализации государственных и правительственных программ от выпуска государственных ценных бумаг, выпускаемых местными исполнительными органами области, для обращения на внутреннем рынке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2 496 085,0</w:t>
            </w:r>
          </w:p>
        </w:tc>
      </w:tr>
      <w:tr>
        <w:trPr>
          <w:trHeight w:val="30" w:hRule="atLeast"/>
        </w:trPr>
        <w:tc>
          <w:tcPr>
            <w:tcW w:w="8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выпуска государственных ценных бумаг, выпускаемых местными исполнительными органами области, для обращения на внутреннем рынке для финансирования мероприятий Дорожной карты занятости</w:t>
            </w:r>
          </w:p>
        </w:tc>
        <w:tc>
          <w:tcPr>
            <w:tcW w:w="3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6 402 684,4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С-47/2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Кокшетауского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года № С-40/2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текущие трансферты из городского бюджета в бюджет поселка,сельского округа на 2020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92"/>
        <w:gridCol w:w="5208"/>
      </w:tblGrid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60 758,1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60 758,1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города Кокшетау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2 945,6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Содержание аппарата акима Красноярского сельского округа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650,1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аппарата акима поселка Станционный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2 295,5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жилищно-коммунального хозяйства, пассажирского транспорта и автомобильных дорог города Кокшетау 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55 458,1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Красноярского сельского округа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616,5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санитарию Красноярского сельского округа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функционирования автомобильных дорог Красноярского сельского округа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10 221,7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благоустройство и озеленение поселка Станционный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14 342,0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дорог поселка Станционный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10 395,4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освещение и санитарию поселка Станционный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14 882,5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города Кокшетау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2 354,4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установку системы видеонаблюдения и системы пожарной безопасности для здания государственного коммунального казенного предприятия Дом культуры "Кокше"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1494,6</w:t>
            </w:r>
          </w:p>
        </w:tc>
      </w:tr>
      <w:tr>
        <w:trPr>
          <w:trHeight w:val="30" w:hRule="atLeast"/>
        </w:trPr>
        <w:tc>
          <w:tcPr>
            <w:tcW w:w="7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изготовление и монтаж объемно-световых букв и логотипа здания государственного коммунального казенного предприятия Дом культуры "Кокше"</w:t>
            </w:r>
          </w:p>
        </w:tc>
        <w:tc>
          <w:tcPr>
            <w:tcW w:w="5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