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30d1c" w14:textId="4530d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в городе Кокшетау на 2021 год</w:t>
      </w:r>
    </w:p>
    <w:p>
      <w:pPr>
        <w:spacing w:after="0"/>
        <w:ind w:left="0"/>
        <w:jc w:val="both"/>
      </w:pPr>
      <w:r>
        <w:rPr>
          <w:rFonts w:ascii="Times New Roman"/>
          <w:b w:val="false"/>
          <w:i w:val="false"/>
          <w:color w:val="000000"/>
          <w:sz w:val="28"/>
        </w:rPr>
        <w:t>Постановление акимата города Кокшетау Акмолинской области от 26 ноября 2020 года № А-11/1773. Зарегистрировано Департаментом юстиции Акмолинской области 27 ноября 2020 года № 8182</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18 Уголовно-исполнительного кодекса Республики Казахстан от 5 июля 2014 года, </w:t>
      </w:r>
      <w:r>
        <w:rPr>
          <w:rFonts w:ascii="Times New Roman"/>
          <w:b w:val="false"/>
          <w:i w:val="false"/>
          <w:color w:val="000000"/>
          <w:sz w:val="28"/>
        </w:rPr>
        <w:t>подпунктами 7), 8), 9)</w:t>
      </w:r>
      <w:r>
        <w:rPr>
          <w:rFonts w:ascii="Times New Roman"/>
          <w:b w:val="false"/>
          <w:i w:val="false"/>
          <w:color w:val="000000"/>
          <w:sz w:val="28"/>
        </w:rPr>
        <w:t xml:space="preserve"> статьи 9, </w:t>
      </w:r>
      <w:r>
        <w:rPr>
          <w:rFonts w:ascii="Times New Roman"/>
          <w:b w:val="false"/>
          <w:i w:val="false"/>
          <w:color w:val="000000"/>
          <w:sz w:val="28"/>
        </w:rPr>
        <w:t>подпунктами 2), 3), 4)</w:t>
      </w:r>
      <w:r>
        <w:rPr>
          <w:rFonts w:ascii="Times New Roman"/>
          <w:b w:val="false"/>
          <w:i w:val="false"/>
          <w:color w:val="000000"/>
          <w:sz w:val="28"/>
        </w:rPr>
        <w:t xml:space="preserve"> пункта 1 статьи 27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города Кокшетау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городе Кокшетау на 2021 год,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в городе Кокшетау на 2021 год,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xml:space="preserve">
      3. Установить квоту рабочих мест для трудоустройства лиц, состоящих на учете службы пробации в городе Кокшетау на 2021 год,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3"/>
    <w:bookmarkStart w:name="z5" w:id="4"/>
    <w:p>
      <w:pPr>
        <w:spacing w:after="0"/>
        <w:ind w:left="0"/>
        <w:jc w:val="both"/>
      </w:pPr>
      <w:r>
        <w:rPr>
          <w:rFonts w:ascii="Times New Roman"/>
          <w:b w:val="false"/>
          <w:i w:val="false"/>
          <w:color w:val="000000"/>
          <w:sz w:val="28"/>
        </w:rPr>
        <w:t>
      4. Контроль за исполнением настоящего постановления возложить на курирующего заместителя акима города Кокшетау.</w:t>
      </w:r>
    </w:p>
    <w:bookmarkEnd w:id="4"/>
    <w:bookmarkStart w:name="z6" w:id="5"/>
    <w:p>
      <w:pPr>
        <w:spacing w:after="0"/>
        <w:ind w:left="0"/>
        <w:jc w:val="both"/>
      </w:pPr>
      <w:r>
        <w:rPr>
          <w:rFonts w:ascii="Times New Roman"/>
          <w:b w:val="false"/>
          <w:i w:val="false"/>
          <w:color w:val="000000"/>
          <w:sz w:val="28"/>
        </w:rPr>
        <w:t>
      5.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w:t>
            </w:r>
            <w:r>
              <w:br/>
            </w:r>
            <w:r>
              <w:rPr>
                <w:rFonts w:ascii="Times New Roman"/>
                <w:b w:val="false"/>
                <w:i w:val="false"/>
                <w:color w:val="000000"/>
                <w:sz w:val="20"/>
              </w:rPr>
              <w:t>акимата города Кокшетау</w:t>
            </w:r>
            <w:r>
              <w:br/>
            </w:r>
            <w:r>
              <w:rPr>
                <w:rFonts w:ascii="Times New Roman"/>
                <w:b w:val="false"/>
                <w:i w:val="false"/>
                <w:color w:val="000000"/>
                <w:sz w:val="20"/>
              </w:rPr>
              <w:t>от 26 ноября 2020 года</w:t>
            </w:r>
            <w:r>
              <w:br/>
            </w:r>
            <w:r>
              <w:rPr>
                <w:rFonts w:ascii="Times New Roman"/>
                <w:b w:val="false"/>
                <w:i w:val="false"/>
                <w:color w:val="000000"/>
                <w:sz w:val="20"/>
              </w:rPr>
              <w:t>№ А-11/1773</w:t>
            </w:r>
          </w:p>
        </w:tc>
      </w:tr>
    </w:tbl>
    <w:bookmarkStart w:name="z8" w:id="6"/>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городе Кокшетау на 2021 год</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6782"/>
        <w:gridCol w:w="2230"/>
        <w:gridCol w:w="2231"/>
      </w:tblGrid>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w:t>
            </w: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"Тыныс"</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Товарищества с ограниченной ответственностью "Хлебобараночный комбинат "Аксай" по Акмолинской области "Аксай нан-Кокшетау"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"КокшеТазалык"</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"Гормолзавод"</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w:t>
            </w:r>
            <w:r>
              <w:br/>
            </w:r>
            <w:r>
              <w:rPr>
                <w:rFonts w:ascii="Times New Roman"/>
                <w:b w:val="false"/>
                <w:i w:val="false"/>
                <w:color w:val="000000"/>
                <w:sz w:val="20"/>
              </w:rPr>
              <w:t>акимата города Кокшетау</w:t>
            </w:r>
            <w:r>
              <w:br/>
            </w:r>
            <w:r>
              <w:rPr>
                <w:rFonts w:ascii="Times New Roman"/>
                <w:b w:val="false"/>
                <w:i w:val="false"/>
                <w:color w:val="000000"/>
                <w:sz w:val="20"/>
              </w:rPr>
              <w:t>от 26 ноября 2020 года</w:t>
            </w:r>
            <w:r>
              <w:br/>
            </w:r>
            <w:r>
              <w:rPr>
                <w:rFonts w:ascii="Times New Roman"/>
                <w:b w:val="false"/>
                <w:i w:val="false"/>
                <w:color w:val="000000"/>
                <w:sz w:val="20"/>
              </w:rPr>
              <w:t>№ А-11/1773</w:t>
            </w:r>
          </w:p>
        </w:tc>
      </w:tr>
    </w:tbl>
    <w:bookmarkStart w:name="z10" w:id="7"/>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в городе Кокшетау на 2021 год</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6472"/>
        <w:gridCol w:w="2128"/>
        <w:gridCol w:w="2691"/>
      </w:tblGrid>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"Тыныс"</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Товарищества с ограниченной ответственностью "Хлебобараночный комбинат "Аксай" по Акмолинской области "Аксай нан-Кокшетау"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"КокшеТазалык"</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"Асыл Арман"</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"Кокшетау жолдары"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w:t>
            </w:r>
            <w:r>
              <w:br/>
            </w:r>
            <w:r>
              <w:rPr>
                <w:rFonts w:ascii="Times New Roman"/>
                <w:b w:val="false"/>
                <w:i w:val="false"/>
                <w:color w:val="000000"/>
                <w:sz w:val="20"/>
              </w:rPr>
              <w:t>акимата города Кокшетау</w:t>
            </w:r>
            <w:r>
              <w:br/>
            </w:r>
            <w:r>
              <w:rPr>
                <w:rFonts w:ascii="Times New Roman"/>
                <w:b w:val="false"/>
                <w:i w:val="false"/>
                <w:color w:val="000000"/>
                <w:sz w:val="20"/>
              </w:rPr>
              <w:t>от 26 ноября 2020 года</w:t>
            </w:r>
            <w:r>
              <w:br/>
            </w:r>
            <w:r>
              <w:rPr>
                <w:rFonts w:ascii="Times New Roman"/>
                <w:b w:val="false"/>
                <w:i w:val="false"/>
                <w:color w:val="000000"/>
                <w:sz w:val="20"/>
              </w:rPr>
              <w:t>№ А-11/1773</w:t>
            </w:r>
          </w:p>
        </w:tc>
      </w:tr>
    </w:tbl>
    <w:bookmarkStart w:name="z12" w:id="8"/>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в городе Кокшетау на 2021 год</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6472"/>
        <w:gridCol w:w="2128"/>
        <w:gridCol w:w="2691"/>
      </w:tblGrid>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Товарищества с ограниченной ответственностью "Хлебобараночный комбинат "Аксай" по Акмолинской области "Аксай нан-Кокшетау"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"КокшеТазалык"</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