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cef8" w14:textId="f91c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2020 года № С-49/7. Зарегистрировано Департаментом юстиции Акмолинской области 8 января 2021 года № 8287. Утратило силу решением Кокшетауского городского маслихата Акмолинской области от 24 ноября 2023 года № С-8/8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С-8/8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Кокшетау.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6 апреля 2018 года № С-20/4 (зарегистрировано в Реестре государственной регистрации нормативных правовых актов № 6593, опубликовано 11 мая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Кокшетау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Кокшетауского городского маслихата Акмолинской области от 16.05.2022 </w:t>
      </w:r>
      <w:r>
        <w:rPr>
          <w:rFonts w:ascii="Times New Roman"/>
          <w:b w:val="false"/>
          <w:i w:val="false"/>
          <w:color w:val="ff0000"/>
          <w:sz w:val="28"/>
        </w:rPr>
        <w:t>№ С-17/13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23.12.2022 </w:t>
      </w:r>
      <w:r>
        <w:rPr>
          <w:rFonts w:ascii="Times New Roman"/>
          <w:b w:val="false"/>
          <w:i w:val="false"/>
          <w:color w:val="ff0000"/>
          <w:sz w:val="28"/>
        </w:rPr>
        <w:t>№ С-25/10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в городе Кокшетау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Кокшетау.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Кокшетау,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занятости, социальных программ и регистрации актов гражданского состояния города Кокшетау";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Кокшетауского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С-25/10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Международному женскому дню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звания "Мать - героиня", а также награжденным орденами "Материнская слава" I и 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труда: Героям Социалистического Труда, кавалерам ордена Трудовой Славы трех степеней; лицам, удостоенным званий "Қазақстанның Еңбек Ері", "Халық қаһарманы";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войны;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единства народа Казахстана –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Республики –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размера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16-17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Кокшетауского городского маслихата Акмолинской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С-22/11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14.04.2023 </w:t>
      </w:r>
      <w:r>
        <w:rPr>
          <w:rFonts w:ascii="Times New Roman"/>
          <w:b w:val="false"/>
          <w:i w:val="false"/>
          <w:color w:val="000000"/>
          <w:sz w:val="28"/>
        </w:rPr>
        <w:t>С-2/13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по одной из следующих категорий нуждающихся граждан за исключением лиц, находящихся на полном государственном обеспечении: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 с доходом ниже прожиточного минимума по заявлению, единовременно одному члену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колледжа, обучающимся на очном отделении в размере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в высших медицинских учебных заведениях в размере стоимости обучения и имеющим среднедушевой доход ниже прожиточного минимума по Акмолинской области за предыдущие 12 месяцев на момент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с доходом ниже прожиточного минимума,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без учета доходов единовременно: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 значимые заболевания (болезнь, вызванная вирусом иммунодефицита человека (ВИЧ), туберкулез, злокачественные новообразования), состоящим на учете в организациях здравоохранения, на основании справки медицинского учреждения по одному виду из заболеваний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свободы, по предоставлению справки об освобождении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и ветеранам, приравненным по льготам к ветеранам Великой Отечественной войны, ветеранам боевых действий на территории других государств в размере стоимости проезда железнодорожным или автомобильным пассажирским транспортом за проезд по территории Республики Казахстан от станции отправления до места госпитализации и обратно при предоставлении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 следствии стихийного бедствия, пожара в течении трҰх месяцев с момента наступления трудной жизненной ситуации, на основании документа, подтверждающего факт стихийного бедствия, пожара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 и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лицам, принимавшим участие в событиях 16-17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на возмещение затрат на санаторно-курортное лечение в пределах Республики Казахстан в размере стоимости путевки, но не более 30 (тридцати)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 периодически (ежемесячно) без учета дохода каждому из обратившихся: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 - 5 (пять) месячных расчетных показателей на основании справки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родителям или иным законным представителям инфицированных детей с болезнью, вызванной вирусом иммунодефицита человека, состоящих на диспансерном учете, социальная помощь выплачивается в размере 2 (двух) прожиточных минимума,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бюджете" на соответствующий финансовый год на основании справки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на расходы за коммунальные услуги в размере 100%.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Кокшетауского городского маслихата Акмолинской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С-2/13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дням,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города Кокшетау на текущий финансовый год.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ежемесячно к 10 числу месяца, следующего за месяцем принятия решения о назначении социальной помощи.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