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d6f8" w14:textId="7d3d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2019 года № 6С-48/2 "О бюджете города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марта 2020 года № 6С-49/2. Зарегистрировано Департаментом юстиции Акмолинской области 30 марта 2020 года № 7757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2020-2022 годы" от 24 декабря 2019 года № 6С-48/2 (зарегистрировано в Реестре государственной регистрации нормативных правовых актов № 7610,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8 089 410,9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3 246 387,1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4 769 280,8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8 261 691,2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17 118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19 932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- 189 398,3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189 398,3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8 089 410,9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3 246 387,1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4 769 280,8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4 769 280,8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4 769 280,8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8 261 691,2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388 384,6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173 515,1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45 788,1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88 046,4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5 195 491,1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5 142 413,4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3 550 014,1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505 708,6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487 908,6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727 395,6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338 505,6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55 648,5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474 802,1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423 328,3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51 473,8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18 629,9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388 528,5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388 528,5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360 916,5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295 648,6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153 981,6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153 981,6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-189 398,3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4"/>
        <w:gridCol w:w="6026"/>
        <w:gridCol w:w="3740"/>
      </w:tblGrid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 по увеличению норм обеспечения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среднего образования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кабинета робототехники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42-х календарных дней до 56-ти государственным организациям дошкольного образования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42-х календарных дней до 56-ти государственным организациям среднего образования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реализующие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259 476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увеличения размеров должностных окладов педагогов-психологов школ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 классов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классное руководство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ремонти здания государственного учреждения "Средняя школа № 2 поселка Бестобе"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148 927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текущего ремонта кровли средней школы № 1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кровли многопрофильной школы-лицей № 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кровли многопрофильной школы-лицей № 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спортзала средней школы № 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спортзала средней школы № 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текущего ремонта актового зала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школы-гимназии № 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146 746,8</w:t>
            </w:r>
          </w:p>
        </w:tc>
      </w:tr>
      <w:tr>
        <w:trPr>
          <w:trHeight w:val="30" w:hRule="atLeast"/>
        </w:trPr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социально-уязвимых слоев населения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малообеспеченных многодетных семей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3)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4)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5)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6)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генерального плана с проектом детальной планировки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к должностному окладу за особые условия труда управленческому и основному персоналу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витража главного фасада (замена витражей и входной группы) центрального дворца культуры "Горняк"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улицы Сары Арка с выходом на улицу Целиноградскую города Степногорска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 (ремонт, благоустройство дворовых территорий)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"Степногорск -Промышленная зона км 0-5,8"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2 188 190,8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