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69ae" w14:textId="3d86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2019 года № 6С-48/9 "О бюджетах поселков, сел и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6 мая 2020 года № 6С-52/2. Зарегистрировано Департаментом юстиции Акмолинской области 6 мая 2020 года № 7850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2020-2022 годы" от 25 декабря 2019 года № 6С-48/9 (зарегистрировано в Реестре государственной регистрации нормативных правовых актов № 7623,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2020-2022 годы,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37 187,6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3871"/>
        <w:gridCol w:w="65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14 710,6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здания акимата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линий освещения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