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a1fe" w14:textId="067a1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по городу Степногорску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29 октября 2020 года № 6С-58/4. Зарегистрировано Департаментом юстиции Акмолинской области 3 ноября 2020 года № 8129.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по городу Степногорску,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А.Гетманов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6С-58/4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по городу Степногорску Глава 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городе Степногорске.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"Отдел занятости и социальных программ города Степногорска" (далее – уполномоченный орган).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Доля предельно допустимых расходов на оплату: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в размере 10 (десяти)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Степногорского городского маслихата Акмолинской области от 28.09.2023 </w:t>
      </w:r>
      <w:r>
        <w:rPr>
          <w:rFonts w:ascii="Times New Roman"/>
          <w:b w:val="false"/>
          <w:i w:val="false"/>
          <w:color w:val="000000"/>
          <w:sz w:val="28"/>
        </w:rPr>
        <w:t>№ 8С-6/7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норму площади жилья, обеспечиваемую компенсационными мерами, принимается 18 (восемнадцать) квадратных метров на одного человека. Для одиноко проживающих граждан за норму площади жилья, обеспечиваемую компенсационными мерами, принимается 30 (тридцать) квадратных метров.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Степногорского городского маслихата Акмолинской области от 28.09.2023 </w:t>
      </w:r>
      <w:r>
        <w:rPr>
          <w:rFonts w:ascii="Times New Roman"/>
          <w:b w:val="false"/>
          <w:i w:val="false"/>
          <w:color w:val="000000"/>
          <w:sz w:val="28"/>
        </w:rPr>
        <w:t>№ 8С-6/7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Компенсационные нормы на потребление твердого топлива с местным отоплением устанавливается в размере 5 (пяти) тонн на отопительный сезон, на семью (гражданина) в квартал обращения в зависимости от занимаемой площади. Расход топлива на 1 (один) квадратный метр учитывается в размере 49,75 килограммов в месяц. Стоимость угля принимать среднюю цену, сложившуюся за истекший квартал согласно данным органов статистики по Акмолинской области.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норму расхода электрической энергии 75 (семьдесят пять) киловатт на одного человека в месяц.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Компенсация услуг связи в части увеличения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тарифа абонентской платы за оказание услуг телекоммуникаций социально защищаемым гражданам".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"Правительство для граждан" и/или посредством веб-портала "электронного правительства", согласно Правилам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производится на полный текущий квартал, при этом совокупный доход семьи (гражданина) и расходы на коммунальные услуги учитываются за истекший квартал, за исключением семей (граждан), имеющих в частной собственности более одной единицы жилья (квартиры, дома) или сдающих жилые помещения в наем (поднаем).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по коммунальным услугам берутся по предъявленным поставщиками счетам на оплату коммунальных услуг.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Назначение жилищной помощи осуществляется в пределах средств, предусмотренных в бюджете города на соответствующий финансовый год.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Выплата жилищной помощи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в следующем порядке: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потребления коммунальных услуг производится поставщиком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компенсация за услуги связи в части увеличения абонентской платы за телефон, подключенный к сети телекоммуникации, компенсация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компенсация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компенсация затрат за стоимость топлива (угля) зачисляется на личные счета заявителей через банки второго уровня.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