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d3759" w14:textId="d5d37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24 декабря 2019 года № 6С-48/2 "О бюджете города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12 ноября 2020 года № 6С-59/2. Зарегистрировано Департаментом юстиции Акмолинской области 17 ноября 2020 года № 8148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 бюджете города на 2020-2022 годы" от 24 декабря 2019 года № 6С-48/2 (зарегистрировано в Реестре государственной регистрации нормативных правовых актов № 7610, опубликовано 8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2020-2022 годы согласно приложениям 1, 2,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9 080 153,2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3 225 019,6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84 601,6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75 455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5 695 077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9 933 572,8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60 337,5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63 151,5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2 814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5 875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5 875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- 919 632,1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919 632,1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А.Гетманов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секретаря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6С-59/2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9 080 153,2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3 225 019,6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2 180 516,1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2 180 516,1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659 364,6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526 207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118 220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242 941,5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153 605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51 407,1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84 601,6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10 712,8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9 590,3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75 455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5 695 077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5 695 076,7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5 695 076,7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1304"/>
        <w:gridCol w:w="1304"/>
        <w:gridCol w:w="5199"/>
        <w:gridCol w:w="35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9 933 572,8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444 276,5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22 262,5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224 889,9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1 934,3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18 421,8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35 882,6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3 226,5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6 754,9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17 952,4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16 259,4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112 842,1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62 402,8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9 105,8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41 333,5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277 854,4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277 854,4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9 778,4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6 011 362,9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5 958 285,2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22 793,2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4 191 404,8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631 982,7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345 064,5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53 077,7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53 077,7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656 261,7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11 254,5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641 806,7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55 307,9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114 304,1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57 390,9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1 760,1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91 839,5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36 595,9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927 388,7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услугв режиме чрезвычайного положения в Республике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362 268,4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7 384,8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41 573,5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56 301,5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3 945,5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242 813,1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443 890,3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404 488,4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33 807,8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5 594,1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515 033,3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461 870,3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24 321,7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282 334,8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103 341,9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2 135,7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32 783,2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19 822,9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12 424,4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43 009,4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5 219,6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29 865,9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29 865,9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29 208,2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599 005,1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599 005,1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121 035,6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163 181,8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314 787,7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247 361,5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22 819,5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22 363,3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2 857,6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60 337,5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63 151,5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14 651,5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14 651,5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14 651,5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- 919 632,1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919 632,1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6"/>
        <w:gridCol w:w="6715"/>
        <w:gridCol w:w="3329"/>
      </w:tblGrid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связи с чрезвычайным положением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жертвам бытового насилия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единовременной материальной помощи к 75-летию Победы в Великой Отечественной войне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расходов по найму (аренде) жилья для переселенцев и оралманов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121 230</w:t>
            </w:r>
          </w:p>
        </w:tc>
      </w:tr>
      <w:tr>
        <w:trPr>
          <w:trHeight w:val="30" w:hRule="atLeast"/>
        </w:trPr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59 964,7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оплаты труда педагогов государственных организаций среднего образования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346 253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кабинета робототехники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от 42-х календарных дней до 56-ти государственным организациям дошкольного образования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от 42-х календарных дней до 56-ти государственным организациям среднего образования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реализующие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419 769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увеличения размеров должностных окладов педагогов-психологов школ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7 452,7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1 классов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21 797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8 753,7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8 668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наставничество молодым учителям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классное руководство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7 034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работникам начального, основного и общего среднего образования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текущего ремонта кровли средней школы № 1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5 919,2</w:t>
            </w:r>
          </w:p>
        </w:tc>
      </w:tr>
      <w:tr>
        <w:trPr>
          <w:trHeight w:val="30" w:hRule="atLeast"/>
        </w:trPr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 для объектов образования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152 337</w:t>
            </w:r>
          </w:p>
        </w:tc>
      </w:tr>
      <w:tr>
        <w:trPr>
          <w:trHeight w:val="30" w:hRule="atLeast"/>
        </w:trPr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для социально-уязвимых слоев населения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для малообеспеченных многодетных семей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45-ти квартирного жилого дома в городе Степногорске (позиция 3)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19 092,4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45-ти квартирного жилого дома в городе Степногорске (позиция 4)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36 654,4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по объекту "Строительство 45-ти квартирного жилого дома в городе Степногорске" (позиция 5)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по объекту "Строительство 45-ти квартирного жилого дома в городе Степногорске" (позиция 6)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сетей водоснабжения и благоустройство к сорокапятиквартирному жилому дому, расположенного по адресу: участок 96, микрорайона 9 в городе Степногорск, Акмолинской области (позиция 4)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22 230,1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к должностному окладу за особые условия труда управленческому и основному персоналу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34 136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дороги улицы Сары Арка с выходом на улицу Целиноградскую города Степногорска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уставного капитала государственного коммунального предприятия на праве хозяйственного ведения "Степногорск – водоканал" при государственном учреждении "Отдел жилищно-коммунального хозяйства, пассажирского транспорта, автомобильных дорог и жилищной инспекции города Степногорска"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автомобильной дороги "Степногорск -Промышленная зона км 0-5,8"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309 645,7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Степногорска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3 113 986,7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