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7d5b7" w14:textId="1c7d5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13 января 2020 года № А-1/4. Зарегистрировано Департаментом юстиции Акмолинской области 17 января 2020 года № 7649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акимат Аккольского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сроком на сорок девять (49) лет без изъятия земельных участков товариществу с ограниченной ответственностью "ANT Technology" общей площадью 31,49 гектар, расположенных в административных границах Енбекского, Урюпинского, Наумовского сельских округов и города Акколь Аккольского района, для проектирования, прокладки и эксплуатации волоконно – оптической линии связи,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"ANT Technology" соблюдать требования законодательства Республики Казахстан при использовании земельного участка в целях проектирования, прокладки и эксплуатации волоконно – оптической линии связи.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Курушина Ю.В.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Публичный сервитут земельных участков, расположенных в Аккольском районе для проектирования, прокладки и эксплуатации волоконно – оптической линии связи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6"/>
        <w:gridCol w:w="3331"/>
        <w:gridCol w:w="5336"/>
        <w:gridCol w:w="1817"/>
      </w:tblGrid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земельного участка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установленные публичным сервитутом, гектар общее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Енбекского сельского округа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11,11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города Акколь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6,42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Урюпинского сельского округа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административных границах Наумовского сельского округа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31,49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