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9963a" w14:textId="0c996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Аккольского районного маслихата от 24 декабря 2019 года № С 49-1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24 апреля 2020 года № С 56-1. Зарегистрировано Департаментом юстиции Акмолинской области 24 апреля 2020 года № 7840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 районном бюджете на 2020-2022 годы" от 24 декабря 2019 года № С 49-1 (зарегистрировано в Реестре государственной регистрации нормативных правовых актов № 7650, опубликовано 21 января 2020 года в Эталонном контрольном банке нормативных правовых актов Республики Казахстан в электронном виде),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6 354 841,2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464 565,0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11 678,0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13 409,0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5 865 189,2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7 386 928,8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7 706,0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15 906,0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31 375,0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31 375,0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- 1 071 168,6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1 071 168,6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района на 2020 год в сумме 19 000,0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Учесть, что в составе расходов районного бюджета на 2020 год, предусмотрены целевые трансферты из районного бюджета бюджетам города районного значения, села, сельских округов согласно приложению 8.";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А.Мананбаева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56-1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 49 - 1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862"/>
        <w:gridCol w:w="556"/>
        <w:gridCol w:w="714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6 354 841,2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464 565,0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202 655,0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202 655,0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5 865 189,2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5 865 188,7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5 865 188,7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280"/>
        <w:gridCol w:w="1280"/>
        <w:gridCol w:w="5103"/>
        <w:gridCol w:w="36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7 386 928,8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503 250,6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25 064,9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25 064,9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204 928,0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203 153,0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40 619,8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34 646,1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224 555,5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16 637,3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207 918,2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8 082,4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8 082,4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14 547,3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14 547,3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8 033,3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3 700 200,2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3 648 762,5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2 859 996,6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69 006,6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382 042,3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225 062,0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43 022,7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43 022,7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296 520,0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282 401,7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39 881,4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55 167,1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31 750,2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14 118,3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14 118,3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1 978 501,4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1 742 013,4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392 394,0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288 841,9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695 100,5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365 677,0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236 488,0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434 681,2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335 097,1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95 848,0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57 086,2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7 095,9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167 118,0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39 666,9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13 989,1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16 677,8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59 917,2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128 456,9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33 379,9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33 379,9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83 108,6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8 763,6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Нур-Султана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33 924,6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10 735,8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10 735,8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23 188,8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90 404,2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90 404,2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83 404,2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184 434,4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184 434,4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184 220,0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-1 071 168,6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1 071 168,6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56-1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 49 - 1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города районного значения, села, сельских округов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6"/>
        <w:gridCol w:w="5294"/>
      </w:tblGrid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44 218,4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44 218,4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42 460,7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15 554,0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19 006,7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1 757,7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государственных органов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